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9F" w:rsidRPr="008034F6" w:rsidRDefault="00533A53" w:rsidP="0033309F">
      <w:pPr>
        <w:widowControl w:val="0"/>
        <w:autoSpaceDE w:val="0"/>
        <w:autoSpaceDN w:val="0"/>
        <w:adjustRightInd w:val="0"/>
        <w:spacing w:after="0" w:line="240" w:lineRule="auto"/>
        <w:jc w:val="center"/>
        <w:rPr>
          <w:rFonts w:ascii="Times New Roman" w:hAnsi="Times New Roman"/>
          <w:kern w:val="28"/>
          <w:sz w:val="24"/>
          <w:szCs w:val="24"/>
        </w:rPr>
      </w:pPr>
      <w:r w:rsidRPr="008034F6">
        <w:rPr>
          <w:rFonts w:ascii="Times New Roman" w:hAnsi="Times New Roman"/>
          <w:noProof/>
          <w:sz w:val="24"/>
          <w:szCs w:val="24"/>
        </w:rPr>
        <w:drawing>
          <wp:inline distT="0" distB="0" distL="0" distR="0">
            <wp:extent cx="544195" cy="6369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4195" cy="636905"/>
                    </a:xfrm>
                    <a:prstGeom prst="rect">
                      <a:avLst/>
                    </a:prstGeom>
                    <a:noFill/>
                    <a:ln w="9525">
                      <a:noFill/>
                      <a:miter lim="800000"/>
                      <a:headEnd/>
                      <a:tailEnd/>
                    </a:ln>
                  </pic:spPr>
                </pic:pic>
              </a:graphicData>
            </a:graphic>
          </wp:inline>
        </w:drawing>
      </w:r>
    </w:p>
    <w:p w:rsidR="0033309F" w:rsidRPr="008034F6" w:rsidRDefault="0033309F" w:rsidP="0033309F">
      <w:pPr>
        <w:widowControl w:val="0"/>
        <w:autoSpaceDE w:val="0"/>
        <w:autoSpaceDN w:val="0"/>
        <w:adjustRightInd w:val="0"/>
        <w:spacing w:after="0" w:line="240" w:lineRule="auto"/>
        <w:jc w:val="center"/>
        <w:rPr>
          <w:rFonts w:ascii="Times New Roman" w:hAnsi="Times New Roman"/>
          <w:kern w:val="28"/>
          <w:sz w:val="24"/>
          <w:szCs w:val="24"/>
        </w:rPr>
      </w:pPr>
    </w:p>
    <w:p w:rsidR="0033309F" w:rsidRPr="008034F6" w:rsidRDefault="0033309F" w:rsidP="0033309F">
      <w:pPr>
        <w:spacing w:after="0"/>
        <w:jc w:val="center"/>
        <w:rPr>
          <w:rFonts w:ascii="Times New Roman" w:hAnsi="Times New Roman"/>
          <w:sz w:val="24"/>
          <w:szCs w:val="24"/>
        </w:rPr>
      </w:pPr>
      <w:r w:rsidRPr="008034F6">
        <w:rPr>
          <w:rFonts w:ascii="Times New Roman" w:hAnsi="Times New Roman"/>
          <w:sz w:val="24"/>
          <w:szCs w:val="24"/>
        </w:rPr>
        <w:t>Российская Федерация</w:t>
      </w:r>
    </w:p>
    <w:p w:rsidR="0033309F" w:rsidRPr="008034F6" w:rsidRDefault="0033309F" w:rsidP="0033309F">
      <w:pPr>
        <w:spacing w:after="0"/>
        <w:jc w:val="center"/>
        <w:rPr>
          <w:rFonts w:ascii="Times New Roman" w:hAnsi="Times New Roman"/>
          <w:sz w:val="24"/>
          <w:szCs w:val="24"/>
        </w:rPr>
      </w:pPr>
      <w:r w:rsidRPr="008034F6">
        <w:rPr>
          <w:rFonts w:ascii="Times New Roman" w:hAnsi="Times New Roman"/>
          <w:sz w:val="24"/>
          <w:szCs w:val="24"/>
        </w:rPr>
        <w:t>Совет депутатов Борковского сельского поселения</w:t>
      </w:r>
    </w:p>
    <w:p w:rsidR="0033309F" w:rsidRPr="008034F6" w:rsidRDefault="0033309F" w:rsidP="0033309F">
      <w:pPr>
        <w:spacing w:after="0"/>
        <w:jc w:val="center"/>
        <w:rPr>
          <w:rFonts w:ascii="Times New Roman" w:hAnsi="Times New Roman"/>
          <w:sz w:val="24"/>
          <w:szCs w:val="24"/>
        </w:rPr>
      </w:pPr>
      <w:r w:rsidRPr="008034F6">
        <w:rPr>
          <w:rFonts w:ascii="Times New Roman" w:hAnsi="Times New Roman"/>
          <w:sz w:val="24"/>
          <w:szCs w:val="24"/>
        </w:rPr>
        <w:t>Новгородская область Новгородский район</w:t>
      </w:r>
    </w:p>
    <w:p w:rsidR="0033309F" w:rsidRPr="008034F6" w:rsidRDefault="0033309F" w:rsidP="0033309F">
      <w:pPr>
        <w:widowControl w:val="0"/>
        <w:autoSpaceDE w:val="0"/>
        <w:autoSpaceDN w:val="0"/>
        <w:adjustRightInd w:val="0"/>
        <w:spacing w:after="0" w:line="240" w:lineRule="exact"/>
        <w:jc w:val="center"/>
        <w:rPr>
          <w:rFonts w:ascii="Times New Roman" w:hAnsi="Times New Roman"/>
          <w:b/>
          <w:bCs/>
          <w:kern w:val="28"/>
          <w:sz w:val="24"/>
          <w:szCs w:val="24"/>
        </w:rPr>
      </w:pPr>
    </w:p>
    <w:p w:rsidR="0033309F" w:rsidRPr="008034F6" w:rsidRDefault="0033309F" w:rsidP="0033309F">
      <w:pPr>
        <w:widowControl w:val="0"/>
        <w:autoSpaceDE w:val="0"/>
        <w:autoSpaceDN w:val="0"/>
        <w:adjustRightInd w:val="0"/>
        <w:spacing w:after="0" w:line="240" w:lineRule="exact"/>
        <w:jc w:val="center"/>
        <w:rPr>
          <w:rFonts w:ascii="Times New Roman" w:hAnsi="Times New Roman"/>
          <w:b/>
          <w:bCs/>
          <w:kern w:val="28"/>
          <w:sz w:val="24"/>
          <w:szCs w:val="24"/>
        </w:rPr>
      </w:pPr>
      <w:r w:rsidRPr="008034F6">
        <w:rPr>
          <w:rFonts w:ascii="Times New Roman" w:hAnsi="Times New Roman"/>
          <w:b/>
          <w:bCs/>
          <w:kern w:val="28"/>
          <w:sz w:val="24"/>
          <w:szCs w:val="24"/>
        </w:rPr>
        <w:t>РЕШЕНИЕ</w:t>
      </w:r>
    </w:p>
    <w:p w:rsidR="0033309F" w:rsidRPr="008034F6" w:rsidRDefault="0033309F" w:rsidP="0033309F">
      <w:pPr>
        <w:widowControl w:val="0"/>
        <w:autoSpaceDE w:val="0"/>
        <w:autoSpaceDN w:val="0"/>
        <w:adjustRightInd w:val="0"/>
        <w:spacing w:after="0" w:line="240" w:lineRule="auto"/>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rPr>
          <w:rFonts w:ascii="Times New Roman" w:hAnsi="Times New Roman"/>
          <w:sz w:val="24"/>
          <w:szCs w:val="24"/>
        </w:rPr>
      </w:pPr>
      <w:r w:rsidRPr="008034F6">
        <w:rPr>
          <w:rFonts w:ascii="Times New Roman" w:hAnsi="Times New Roman"/>
          <w:sz w:val="24"/>
          <w:szCs w:val="24"/>
        </w:rPr>
        <w:t xml:space="preserve">от  </w:t>
      </w:r>
      <w:r w:rsidR="007735E1" w:rsidRPr="008034F6">
        <w:rPr>
          <w:rFonts w:ascii="Times New Roman" w:hAnsi="Times New Roman"/>
          <w:sz w:val="24"/>
          <w:szCs w:val="24"/>
        </w:rPr>
        <w:t>25.09.</w:t>
      </w:r>
      <w:r w:rsidRPr="008034F6">
        <w:rPr>
          <w:rFonts w:ascii="Times New Roman" w:hAnsi="Times New Roman"/>
          <w:sz w:val="24"/>
          <w:szCs w:val="24"/>
        </w:rPr>
        <w:t xml:space="preserve"> 2014г. № </w:t>
      </w:r>
      <w:r w:rsidR="007735E1" w:rsidRPr="008034F6">
        <w:rPr>
          <w:rFonts w:ascii="Times New Roman" w:hAnsi="Times New Roman"/>
          <w:sz w:val="24"/>
          <w:szCs w:val="24"/>
        </w:rPr>
        <w:t>39</w:t>
      </w:r>
    </w:p>
    <w:p w:rsidR="0033309F" w:rsidRPr="008034F6" w:rsidRDefault="0033309F" w:rsidP="0033309F">
      <w:pPr>
        <w:widowControl w:val="0"/>
        <w:autoSpaceDE w:val="0"/>
        <w:autoSpaceDN w:val="0"/>
        <w:adjustRightInd w:val="0"/>
        <w:spacing w:after="0" w:line="240" w:lineRule="auto"/>
        <w:rPr>
          <w:rFonts w:ascii="Times New Roman" w:hAnsi="Times New Roman"/>
          <w:sz w:val="24"/>
          <w:szCs w:val="24"/>
        </w:rPr>
      </w:pPr>
      <w:r w:rsidRPr="008034F6">
        <w:rPr>
          <w:rFonts w:ascii="Times New Roman" w:hAnsi="Times New Roman"/>
          <w:sz w:val="24"/>
          <w:szCs w:val="24"/>
        </w:rPr>
        <w:t>д. Борки</w:t>
      </w:r>
    </w:p>
    <w:p w:rsidR="0033309F" w:rsidRPr="008034F6" w:rsidRDefault="0033309F" w:rsidP="0033309F">
      <w:pPr>
        <w:widowControl w:val="0"/>
        <w:autoSpaceDE w:val="0"/>
        <w:autoSpaceDN w:val="0"/>
        <w:adjustRightInd w:val="0"/>
        <w:spacing w:after="0" w:line="240" w:lineRule="auto"/>
        <w:rPr>
          <w:rFonts w:ascii="Times New Roman" w:hAnsi="Times New Roman"/>
          <w:b/>
          <w:sz w:val="24"/>
          <w:szCs w:val="24"/>
        </w:rPr>
      </w:pPr>
    </w:p>
    <w:p w:rsidR="0033309F" w:rsidRPr="008034F6" w:rsidRDefault="0033309F" w:rsidP="0033309F">
      <w:pPr>
        <w:rPr>
          <w:rFonts w:ascii="Times New Roman" w:hAnsi="Times New Roman"/>
          <w:b/>
          <w:sz w:val="24"/>
          <w:szCs w:val="24"/>
        </w:rPr>
      </w:pPr>
      <w:r w:rsidRPr="008034F6">
        <w:rPr>
          <w:rFonts w:ascii="Times New Roman" w:hAnsi="Times New Roman"/>
          <w:b/>
          <w:sz w:val="24"/>
          <w:szCs w:val="24"/>
        </w:rPr>
        <w:t>О внесении изменений в решение Совета депутатов Борковского сельского поселения от 09.07.2012 года №34 «Об утверждении правил землепользования и застройки Борковского сельского поселения», от 06.12.2013 г. №44 «О внесении в решение Совета депутатов Борковского сельского поселения от09.07.2012 года №34 «Об утверждении правил землепользования и застройки Борковского сельского поселения»</w:t>
      </w:r>
    </w:p>
    <w:p w:rsidR="0033309F" w:rsidRPr="008034F6" w:rsidRDefault="0033309F" w:rsidP="0033309F">
      <w:pPr>
        <w:jc w:val="both"/>
        <w:rPr>
          <w:rFonts w:ascii="Times New Roman" w:hAnsi="Times New Roman"/>
          <w:sz w:val="24"/>
          <w:szCs w:val="24"/>
        </w:rPr>
      </w:pPr>
      <w:r w:rsidRPr="008034F6">
        <w:rPr>
          <w:rFonts w:ascii="Times New Roman" w:hAnsi="Times New Roman"/>
          <w:sz w:val="24"/>
          <w:szCs w:val="24"/>
        </w:rPr>
        <w:t xml:space="preserve">   В целях обеспечения градостроительной, инвестиционной и хозяйственной деятельности на территории Борковского сельского поселения, руководствуясь статьей 32 Градостроительного кодекса Российской Федерации, статьей 14 Федерального закона от 06.10.2003 №131-ФЗ «Об общих принципах организации местного самоуправления в Российской Федерации», Уставом Борковского сельского поселения, с учетом протокола публичных слушаний по проекту изменений правил землепользования и застройки Борковского сельского поселения</w:t>
      </w: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r w:rsidRPr="008034F6">
        <w:rPr>
          <w:rFonts w:ascii="Times New Roman" w:hAnsi="Times New Roman"/>
          <w:sz w:val="24"/>
          <w:szCs w:val="24"/>
        </w:rPr>
        <w:t>Совет депутатов Борковского сельского поселения</w:t>
      </w: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jc w:val="both"/>
        <w:rPr>
          <w:rFonts w:ascii="Times New Roman" w:hAnsi="Times New Roman"/>
          <w:b/>
          <w:sz w:val="24"/>
          <w:szCs w:val="24"/>
        </w:rPr>
      </w:pPr>
      <w:r w:rsidRPr="008034F6">
        <w:rPr>
          <w:rFonts w:ascii="Times New Roman" w:hAnsi="Times New Roman"/>
          <w:b/>
          <w:sz w:val="24"/>
          <w:szCs w:val="24"/>
        </w:rPr>
        <w:t>РЕШИЛ:</w:t>
      </w:r>
    </w:p>
    <w:p w:rsidR="0033309F" w:rsidRPr="008034F6" w:rsidRDefault="0033309F" w:rsidP="0033309F">
      <w:pPr>
        <w:widowControl w:val="0"/>
        <w:autoSpaceDE w:val="0"/>
        <w:autoSpaceDN w:val="0"/>
        <w:adjustRightInd w:val="0"/>
        <w:spacing w:after="0" w:line="240" w:lineRule="auto"/>
        <w:jc w:val="both"/>
        <w:rPr>
          <w:rFonts w:ascii="Times New Roman" w:hAnsi="Times New Roman"/>
          <w:b/>
          <w:sz w:val="24"/>
          <w:szCs w:val="24"/>
        </w:rPr>
      </w:pPr>
    </w:p>
    <w:p w:rsidR="0033309F" w:rsidRPr="008034F6" w:rsidRDefault="0033309F" w:rsidP="00533A53">
      <w:pPr>
        <w:jc w:val="both"/>
        <w:rPr>
          <w:rFonts w:ascii="Times New Roman" w:hAnsi="Times New Roman"/>
          <w:sz w:val="24"/>
          <w:szCs w:val="24"/>
        </w:rPr>
      </w:pPr>
      <w:r w:rsidRPr="008034F6">
        <w:rPr>
          <w:rFonts w:ascii="Times New Roman" w:hAnsi="Times New Roman"/>
          <w:sz w:val="24"/>
          <w:szCs w:val="24"/>
        </w:rPr>
        <w:tab/>
        <w:t>1. Внести изменения в правила землепользования и застройки Борковского сельского поселения, утвержденный решением Совета депутатов Борковского сельского поселения от</w:t>
      </w:r>
      <w:r w:rsidRPr="008034F6">
        <w:rPr>
          <w:rFonts w:ascii="Times New Roman" w:hAnsi="Times New Roman"/>
          <w:sz w:val="24"/>
          <w:szCs w:val="24"/>
        </w:rPr>
        <w:tab/>
        <w:t xml:space="preserve"> 09.07.2012 года №34 «Об утверждении правил землепользования и застройки Борковского сельского поселения», от 06.12.2013 г. №44 «О внесении в решение Совета депутатов Борковского сельского поселения от09.07.2012 года №34 «Об утверждении правил землепользования и застройки Борковского сельского поселения»</w:t>
      </w:r>
    </w:p>
    <w:p w:rsidR="0033309F" w:rsidRPr="008034F6" w:rsidRDefault="0033309F" w:rsidP="00533A53">
      <w:pPr>
        <w:widowControl w:val="0"/>
        <w:autoSpaceDE w:val="0"/>
        <w:autoSpaceDN w:val="0"/>
        <w:adjustRightInd w:val="0"/>
        <w:spacing w:after="0" w:line="240" w:lineRule="auto"/>
        <w:ind w:firstLine="567"/>
        <w:jc w:val="both"/>
        <w:rPr>
          <w:rFonts w:ascii="Times New Roman" w:hAnsi="Times New Roman"/>
          <w:sz w:val="24"/>
          <w:szCs w:val="24"/>
        </w:rPr>
      </w:pPr>
      <w:r w:rsidRPr="008034F6">
        <w:rPr>
          <w:rFonts w:ascii="Times New Roman" w:hAnsi="Times New Roman"/>
          <w:sz w:val="24"/>
          <w:szCs w:val="24"/>
        </w:rPr>
        <w:t>2. Опубликовать настоящее решение в муниципальной газете «Борковский вестник», и разместить в информационно-телекоммуникационной сети «Интернет» по адресам: www.</w:t>
      </w:r>
      <w:r w:rsidRPr="008034F6">
        <w:rPr>
          <w:rFonts w:ascii="Times New Roman" w:hAnsi="Times New Roman"/>
          <w:b/>
          <w:sz w:val="24"/>
          <w:szCs w:val="24"/>
        </w:rPr>
        <w:t xml:space="preserve"> </w:t>
      </w:r>
      <w:r w:rsidRPr="008034F6">
        <w:rPr>
          <w:rFonts w:ascii="Times New Roman" w:hAnsi="Times New Roman"/>
          <w:sz w:val="24"/>
          <w:szCs w:val="24"/>
        </w:rPr>
        <w:t>adm</w:t>
      </w:r>
      <w:r w:rsidRPr="008034F6">
        <w:rPr>
          <w:rFonts w:ascii="Times New Roman" w:hAnsi="Times New Roman"/>
          <w:sz w:val="24"/>
          <w:szCs w:val="24"/>
          <w:lang w:val="en-US"/>
        </w:rPr>
        <w:t>borki</w:t>
      </w:r>
      <w:r w:rsidRPr="008034F6">
        <w:rPr>
          <w:rFonts w:ascii="Times New Roman" w:hAnsi="Times New Roman"/>
          <w:sz w:val="24"/>
          <w:szCs w:val="24"/>
        </w:rPr>
        <w:t>.ru в подразделе «Борковское сельское поселение» раздела «Градостроительное законодательство», в Администрации Борковского сельского поселения по адресу: Новгородская область, Новгородский район, д. Борки, ул. Промышленная, д.1.</w:t>
      </w:r>
    </w:p>
    <w:p w:rsidR="0033309F" w:rsidRPr="008034F6" w:rsidRDefault="0033309F" w:rsidP="00533A53">
      <w:pPr>
        <w:widowControl w:val="0"/>
        <w:autoSpaceDE w:val="0"/>
        <w:autoSpaceDN w:val="0"/>
        <w:adjustRightInd w:val="0"/>
        <w:spacing w:after="0" w:line="240" w:lineRule="auto"/>
        <w:jc w:val="both"/>
        <w:rPr>
          <w:rFonts w:ascii="Times New Roman" w:hAnsi="Times New Roman"/>
          <w:sz w:val="24"/>
          <w:szCs w:val="24"/>
        </w:rPr>
      </w:pPr>
      <w:r w:rsidRPr="008034F6">
        <w:rPr>
          <w:rFonts w:ascii="Times New Roman" w:hAnsi="Times New Roman"/>
          <w:sz w:val="24"/>
          <w:szCs w:val="24"/>
        </w:rPr>
        <w:tab/>
        <w:t>3. Решение вступает в силу с момента опубликования.</w:t>
      </w:r>
    </w:p>
    <w:p w:rsidR="0033309F" w:rsidRPr="008034F6" w:rsidRDefault="0033309F" w:rsidP="00533A53">
      <w:pPr>
        <w:widowControl w:val="0"/>
        <w:autoSpaceDE w:val="0"/>
        <w:autoSpaceDN w:val="0"/>
        <w:adjustRightInd w:val="0"/>
        <w:spacing w:after="0" w:line="240" w:lineRule="auto"/>
        <w:jc w:val="both"/>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r w:rsidRPr="008034F6">
        <w:rPr>
          <w:rFonts w:ascii="Times New Roman" w:hAnsi="Times New Roman"/>
          <w:sz w:val="24"/>
          <w:szCs w:val="24"/>
        </w:rPr>
        <w:t>Глава сельского поселения                                            С.В. Баринов</w:t>
      </w: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p>
    <w:p w:rsidR="0033309F" w:rsidRPr="008034F6" w:rsidRDefault="0033309F" w:rsidP="0033309F">
      <w:pPr>
        <w:widowControl w:val="0"/>
        <w:autoSpaceDE w:val="0"/>
        <w:autoSpaceDN w:val="0"/>
        <w:adjustRightInd w:val="0"/>
        <w:spacing w:after="0" w:line="240" w:lineRule="auto"/>
        <w:jc w:val="both"/>
        <w:rPr>
          <w:rFonts w:ascii="Times New Roman" w:hAnsi="Times New Roman"/>
          <w:sz w:val="24"/>
          <w:szCs w:val="24"/>
        </w:rPr>
      </w:pPr>
    </w:p>
    <w:bookmarkStart w:id="0" w:name="_Toc154142033"/>
    <w:p w:rsidR="00AC5D02" w:rsidRPr="008034F6" w:rsidRDefault="00AC5D02" w:rsidP="00AC5D02">
      <w:pPr>
        <w:tabs>
          <w:tab w:val="decimal" w:pos="0"/>
          <w:tab w:val="left" w:pos="5529"/>
        </w:tabs>
        <w:jc w:val="center"/>
        <w:rPr>
          <w:rFonts w:ascii="Times New Roman" w:hAnsi="Times New Roman"/>
          <w:b/>
          <w:sz w:val="24"/>
          <w:szCs w:val="24"/>
        </w:rPr>
      </w:pPr>
      <w:r w:rsidRPr="008034F6">
        <w:rPr>
          <w:rFonts w:ascii="Times New Roman" w:hAnsi="Times New Roman"/>
          <w:b/>
          <w:sz w:val="24"/>
          <w:szCs w:val="24"/>
        </w:rPr>
        <w:object w:dxaOrig="10048" w:dyaOrig="14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41.75pt" o:ole="">
            <v:imagedata r:id="rId6" o:title=""/>
          </v:shape>
          <o:OLEObject Type="Embed" ProgID="Word.Document.8" ShapeID="_x0000_i1025" DrawAspect="Content" ObjectID="_1473148106" r:id="rId7">
            <o:FieldCodes>\s</o:FieldCodes>
          </o:OLEObject>
        </w:object>
      </w:r>
    </w:p>
    <w:p w:rsidR="00AC5D02" w:rsidRPr="008034F6" w:rsidRDefault="00AC5D02" w:rsidP="00AC5D02">
      <w:pPr>
        <w:tabs>
          <w:tab w:val="decimal" w:pos="0"/>
          <w:tab w:val="left" w:pos="5529"/>
        </w:tabs>
        <w:jc w:val="center"/>
        <w:rPr>
          <w:rFonts w:ascii="Times New Roman" w:hAnsi="Times New Roman"/>
          <w:b/>
          <w:sz w:val="24"/>
          <w:szCs w:val="24"/>
        </w:rPr>
      </w:pPr>
    </w:p>
    <w:p w:rsidR="00AC5D02" w:rsidRPr="008034F6" w:rsidRDefault="00AC5D02" w:rsidP="00AC5D02">
      <w:pPr>
        <w:pStyle w:val="a7"/>
        <w:tabs>
          <w:tab w:val="left" w:pos="360"/>
        </w:tabs>
        <w:jc w:val="center"/>
      </w:pPr>
      <w:r w:rsidRPr="008034F6">
        <w:lastRenderedPageBreak/>
        <w:t>Администрация Борковского сельского поселения</w:t>
      </w:r>
    </w:p>
    <w:p w:rsidR="00AC5D02" w:rsidRPr="008034F6" w:rsidRDefault="00AC5D02" w:rsidP="00AC5D02">
      <w:pPr>
        <w:pStyle w:val="a7"/>
        <w:tabs>
          <w:tab w:val="left" w:pos="360"/>
        </w:tabs>
        <w:jc w:val="center"/>
      </w:pPr>
      <w:r w:rsidRPr="008034F6">
        <w:t>Новгородского муниципального района</w:t>
      </w:r>
    </w:p>
    <w:p w:rsidR="00AC5D02" w:rsidRPr="008034F6" w:rsidRDefault="00AC5D02" w:rsidP="00AC5D02">
      <w:pPr>
        <w:pStyle w:val="a7"/>
        <w:tabs>
          <w:tab w:val="left" w:pos="360"/>
        </w:tabs>
        <w:jc w:val="center"/>
      </w:pPr>
      <w:r w:rsidRPr="008034F6">
        <w:t>Новгородской области.</w:t>
      </w:r>
    </w:p>
    <w:p w:rsidR="00AC5D02" w:rsidRPr="008034F6" w:rsidRDefault="00AC5D02" w:rsidP="00AC5D02">
      <w:pPr>
        <w:rPr>
          <w:rFonts w:ascii="Times New Roman" w:hAnsi="Times New Roman"/>
          <w:sz w:val="24"/>
          <w:szCs w:val="24"/>
        </w:rPr>
      </w:pPr>
    </w:p>
    <w:p w:rsidR="00AC5D02" w:rsidRPr="008034F6" w:rsidRDefault="00AC5D02" w:rsidP="00AC5D02">
      <w:pPr>
        <w:jc w:val="center"/>
        <w:rPr>
          <w:rFonts w:ascii="Times New Roman" w:hAnsi="Times New Roman"/>
          <w:sz w:val="24"/>
          <w:szCs w:val="24"/>
        </w:rPr>
      </w:pPr>
    </w:p>
    <w:p w:rsidR="00AC5D02" w:rsidRPr="008034F6" w:rsidRDefault="00AC5D02" w:rsidP="00AC5D02">
      <w:pPr>
        <w:ind w:left="1416"/>
        <w:jc w:val="right"/>
        <w:rPr>
          <w:rFonts w:ascii="Times New Roman" w:hAnsi="Times New Roman"/>
          <w:b/>
          <w:sz w:val="24"/>
          <w:szCs w:val="24"/>
        </w:rPr>
      </w:pPr>
      <w:r w:rsidRPr="008034F6">
        <w:rPr>
          <w:rFonts w:ascii="Times New Roman" w:hAnsi="Times New Roman"/>
          <w:b/>
          <w:sz w:val="24"/>
          <w:szCs w:val="24"/>
        </w:rPr>
        <w:t>ПРОЕКТ</w:t>
      </w:r>
    </w:p>
    <w:p w:rsidR="00AC5D02" w:rsidRPr="008034F6" w:rsidRDefault="00AC5D02" w:rsidP="00AC5D02">
      <w:pPr>
        <w:ind w:left="1416"/>
        <w:jc w:val="right"/>
        <w:rPr>
          <w:rFonts w:ascii="Times New Roman" w:hAnsi="Times New Roman"/>
          <w:sz w:val="24"/>
          <w:szCs w:val="24"/>
        </w:rPr>
      </w:pPr>
      <w:r w:rsidRPr="008034F6">
        <w:rPr>
          <w:rFonts w:ascii="Times New Roman" w:hAnsi="Times New Roman"/>
          <w:sz w:val="24"/>
          <w:szCs w:val="24"/>
        </w:rPr>
        <w:t xml:space="preserve">Первая редакция </w:t>
      </w:r>
    </w:p>
    <w:p w:rsidR="00AC5D02" w:rsidRPr="008034F6" w:rsidRDefault="00AC5D02" w:rsidP="00AC5D02">
      <w:pPr>
        <w:ind w:left="1416"/>
        <w:jc w:val="right"/>
        <w:rPr>
          <w:rFonts w:ascii="Times New Roman" w:hAnsi="Times New Roman"/>
          <w:sz w:val="24"/>
          <w:szCs w:val="24"/>
        </w:rPr>
      </w:pPr>
      <w:r w:rsidRPr="008034F6">
        <w:rPr>
          <w:rFonts w:ascii="Times New Roman" w:hAnsi="Times New Roman"/>
          <w:sz w:val="24"/>
          <w:szCs w:val="24"/>
        </w:rPr>
        <w:t xml:space="preserve">Версия 1-я </w:t>
      </w:r>
    </w:p>
    <w:p w:rsidR="00AC5D02" w:rsidRPr="008034F6" w:rsidRDefault="00AC5D02" w:rsidP="00AC5D02">
      <w:pPr>
        <w:ind w:left="1416"/>
        <w:jc w:val="right"/>
        <w:rPr>
          <w:rFonts w:ascii="Times New Roman" w:hAnsi="Times New Roman"/>
          <w:sz w:val="24"/>
          <w:szCs w:val="24"/>
        </w:rPr>
      </w:pPr>
      <w:r w:rsidRPr="008034F6">
        <w:rPr>
          <w:rFonts w:ascii="Times New Roman" w:hAnsi="Times New Roman"/>
          <w:sz w:val="24"/>
          <w:szCs w:val="24"/>
        </w:rPr>
        <w:t>по состоянию на 2014 год.</w:t>
      </w:r>
    </w:p>
    <w:p w:rsidR="00AC5D02" w:rsidRPr="008034F6" w:rsidRDefault="00AC5D02" w:rsidP="00AC5D02">
      <w:pPr>
        <w:jc w:val="center"/>
        <w:rPr>
          <w:rFonts w:ascii="Times New Roman" w:hAnsi="Times New Roman"/>
          <w:sz w:val="24"/>
          <w:szCs w:val="24"/>
          <w:highlight w:val="yellow"/>
        </w:rPr>
      </w:pPr>
    </w:p>
    <w:p w:rsidR="00AC5D02" w:rsidRPr="008034F6" w:rsidRDefault="00AC5D02" w:rsidP="00AC5D02">
      <w:pPr>
        <w:rPr>
          <w:rFonts w:ascii="Times New Roman" w:hAnsi="Times New Roman"/>
          <w:sz w:val="24"/>
          <w:szCs w:val="24"/>
          <w:highlight w:val="yellow"/>
        </w:rPr>
      </w:pPr>
    </w:p>
    <w:p w:rsidR="00AC5D02" w:rsidRPr="008034F6" w:rsidRDefault="00AC5D02" w:rsidP="00AC5D02">
      <w:pPr>
        <w:jc w:val="center"/>
        <w:rPr>
          <w:rFonts w:ascii="Times New Roman" w:hAnsi="Times New Roman"/>
          <w:b/>
          <w:sz w:val="24"/>
          <w:szCs w:val="24"/>
        </w:rPr>
      </w:pPr>
    </w:p>
    <w:p w:rsidR="00AC5D02" w:rsidRPr="008034F6" w:rsidRDefault="00AC5D02" w:rsidP="00AC5D02">
      <w:pPr>
        <w:jc w:val="center"/>
        <w:rPr>
          <w:rFonts w:ascii="Times New Roman" w:hAnsi="Times New Roman"/>
          <w:b/>
          <w:sz w:val="24"/>
          <w:szCs w:val="24"/>
        </w:rPr>
      </w:pPr>
      <w:r w:rsidRPr="008034F6">
        <w:rPr>
          <w:rFonts w:ascii="Times New Roman" w:hAnsi="Times New Roman"/>
          <w:b/>
          <w:sz w:val="24"/>
          <w:szCs w:val="24"/>
        </w:rPr>
        <w:t xml:space="preserve">НОРМАТИВНЫЙ ПРАВОВОЙ АКТ </w:t>
      </w:r>
    </w:p>
    <w:p w:rsidR="00AC5D02" w:rsidRPr="008034F6" w:rsidRDefault="00AC5D02" w:rsidP="00AC5D02">
      <w:pPr>
        <w:jc w:val="center"/>
        <w:rPr>
          <w:rFonts w:ascii="Times New Roman" w:hAnsi="Times New Roman"/>
          <w:b/>
          <w:sz w:val="24"/>
          <w:szCs w:val="24"/>
        </w:rPr>
      </w:pPr>
      <w:r w:rsidRPr="008034F6">
        <w:rPr>
          <w:rFonts w:ascii="Times New Roman" w:hAnsi="Times New Roman"/>
          <w:b/>
          <w:sz w:val="24"/>
          <w:szCs w:val="24"/>
        </w:rPr>
        <w:t>БОРКОВСКОГО СЕЛЬСКОГО ПОСЕЛЕНИЯ.</w:t>
      </w:r>
    </w:p>
    <w:p w:rsidR="00AC5D02" w:rsidRPr="008034F6" w:rsidRDefault="00AC5D02" w:rsidP="00AC5D02">
      <w:pPr>
        <w:jc w:val="center"/>
        <w:rPr>
          <w:rFonts w:ascii="Times New Roman" w:hAnsi="Times New Roman"/>
          <w:b/>
          <w:sz w:val="24"/>
          <w:szCs w:val="24"/>
        </w:rPr>
      </w:pPr>
    </w:p>
    <w:p w:rsidR="00AC5D02" w:rsidRPr="008034F6" w:rsidRDefault="00AC5D02" w:rsidP="00AC5D02">
      <w:pPr>
        <w:jc w:val="center"/>
        <w:rPr>
          <w:rFonts w:ascii="Times New Roman" w:hAnsi="Times New Roman"/>
          <w:b/>
          <w:sz w:val="24"/>
          <w:szCs w:val="24"/>
        </w:rPr>
      </w:pPr>
    </w:p>
    <w:p w:rsidR="00AC5D02" w:rsidRDefault="00AC5D02" w:rsidP="00AC5D02">
      <w:pPr>
        <w:jc w:val="center"/>
        <w:rPr>
          <w:rFonts w:ascii="Times New Roman" w:hAnsi="Times New Roman"/>
          <w:b/>
          <w:sz w:val="24"/>
          <w:szCs w:val="24"/>
        </w:rPr>
      </w:pPr>
    </w:p>
    <w:p w:rsidR="008034F6" w:rsidRPr="008034F6" w:rsidRDefault="008034F6" w:rsidP="00AC5D02">
      <w:pPr>
        <w:jc w:val="center"/>
        <w:rPr>
          <w:rFonts w:ascii="Times New Roman" w:hAnsi="Times New Roman"/>
          <w:b/>
          <w:sz w:val="24"/>
          <w:szCs w:val="24"/>
        </w:rPr>
      </w:pPr>
    </w:p>
    <w:p w:rsidR="00AC5D02" w:rsidRPr="008034F6" w:rsidRDefault="00AC5D02" w:rsidP="00AC5D02">
      <w:pPr>
        <w:jc w:val="center"/>
        <w:rPr>
          <w:rFonts w:ascii="Times New Roman" w:hAnsi="Times New Roman"/>
          <w:b/>
          <w:sz w:val="24"/>
          <w:szCs w:val="24"/>
        </w:rPr>
      </w:pPr>
      <w:r w:rsidRPr="008034F6">
        <w:rPr>
          <w:rFonts w:ascii="Times New Roman" w:hAnsi="Times New Roman"/>
          <w:b/>
          <w:sz w:val="24"/>
          <w:szCs w:val="24"/>
        </w:rPr>
        <w:t xml:space="preserve">ПРАВИЛА </w:t>
      </w:r>
    </w:p>
    <w:p w:rsidR="00AC5D02" w:rsidRPr="008034F6" w:rsidRDefault="00AC5D02" w:rsidP="00AC5D02">
      <w:pPr>
        <w:jc w:val="center"/>
        <w:rPr>
          <w:rFonts w:ascii="Times New Roman" w:hAnsi="Times New Roman"/>
          <w:b/>
          <w:sz w:val="24"/>
          <w:szCs w:val="24"/>
        </w:rPr>
      </w:pPr>
      <w:r w:rsidRPr="008034F6">
        <w:rPr>
          <w:rFonts w:ascii="Times New Roman" w:hAnsi="Times New Roman"/>
          <w:b/>
          <w:sz w:val="24"/>
          <w:szCs w:val="24"/>
        </w:rPr>
        <w:t xml:space="preserve">ЗЕМЛЕПОЛЬЗОВАНИЯ И ЗАСТРОЙКИ </w:t>
      </w:r>
    </w:p>
    <w:p w:rsidR="00AC5D02" w:rsidRPr="008034F6" w:rsidRDefault="00AC5D02" w:rsidP="00AC5D02">
      <w:pPr>
        <w:jc w:val="center"/>
        <w:rPr>
          <w:rFonts w:ascii="Times New Roman" w:hAnsi="Times New Roman"/>
          <w:b/>
          <w:caps/>
          <w:sz w:val="24"/>
          <w:szCs w:val="24"/>
        </w:rPr>
      </w:pPr>
      <w:r w:rsidRPr="008034F6">
        <w:rPr>
          <w:rFonts w:ascii="Times New Roman" w:hAnsi="Times New Roman"/>
          <w:b/>
          <w:caps/>
          <w:sz w:val="24"/>
          <w:szCs w:val="24"/>
        </w:rPr>
        <w:t xml:space="preserve">БОРКОВСКОГО СЕЛЬского поселения </w:t>
      </w:r>
    </w:p>
    <w:p w:rsidR="00AC5D02" w:rsidRPr="008034F6" w:rsidRDefault="00AC5D02" w:rsidP="00AC5D02">
      <w:pPr>
        <w:jc w:val="center"/>
        <w:rPr>
          <w:rFonts w:ascii="Times New Roman" w:hAnsi="Times New Roman"/>
          <w:b/>
          <w:caps/>
          <w:sz w:val="24"/>
          <w:szCs w:val="24"/>
        </w:rPr>
      </w:pPr>
      <w:r w:rsidRPr="008034F6">
        <w:rPr>
          <w:rFonts w:ascii="Times New Roman" w:hAnsi="Times New Roman"/>
          <w:b/>
          <w:caps/>
          <w:sz w:val="24"/>
          <w:szCs w:val="24"/>
        </w:rPr>
        <w:t>НОВГОРОДСКОГО Муниципального района Новгородской области (изменения).</w:t>
      </w:r>
    </w:p>
    <w:p w:rsidR="00AC5D02" w:rsidRPr="008034F6" w:rsidRDefault="00AC5D02" w:rsidP="00AC5D02">
      <w:pPr>
        <w:jc w:val="center"/>
        <w:rPr>
          <w:rFonts w:ascii="Times New Roman" w:hAnsi="Times New Roman"/>
          <w:b/>
          <w:caps/>
          <w:sz w:val="24"/>
          <w:szCs w:val="24"/>
        </w:rPr>
      </w:pPr>
    </w:p>
    <w:p w:rsidR="00AC5D02" w:rsidRDefault="00AC5D02" w:rsidP="00AC5D02">
      <w:pPr>
        <w:jc w:val="center"/>
        <w:rPr>
          <w:rFonts w:ascii="Times New Roman" w:hAnsi="Times New Roman"/>
          <w:b/>
          <w:caps/>
          <w:sz w:val="24"/>
          <w:szCs w:val="24"/>
        </w:rPr>
      </w:pPr>
    </w:p>
    <w:p w:rsidR="008034F6" w:rsidRDefault="008034F6" w:rsidP="00AC5D02">
      <w:pPr>
        <w:jc w:val="center"/>
        <w:rPr>
          <w:rFonts w:ascii="Times New Roman" w:hAnsi="Times New Roman"/>
          <w:b/>
          <w:caps/>
          <w:sz w:val="24"/>
          <w:szCs w:val="24"/>
        </w:rPr>
      </w:pPr>
    </w:p>
    <w:p w:rsidR="008034F6" w:rsidRDefault="008034F6" w:rsidP="00AC5D02">
      <w:pPr>
        <w:jc w:val="center"/>
        <w:rPr>
          <w:rFonts w:ascii="Times New Roman" w:hAnsi="Times New Roman"/>
          <w:b/>
          <w:caps/>
          <w:sz w:val="24"/>
          <w:szCs w:val="24"/>
        </w:rPr>
      </w:pPr>
    </w:p>
    <w:p w:rsidR="008034F6" w:rsidRDefault="008034F6" w:rsidP="00AC5D02">
      <w:pPr>
        <w:jc w:val="center"/>
        <w:rPr>
          <w:rFonts w:ascii="Times New Roman" w:hAnsi="Times New Roman"/>
          <w:b/>
          <w:caps/>
          <w:sz w:val="24"/>
          <w:szCs w:val="24"/>
        </w:rPr>
      </w:pPr>
    </w:p>
    <w:p w:rsidR="008034F6" w:rsidRDefault="008034F6" w:rsidP="00AC5D02">
      <w:pPr>
        <w:jc w:val="center"/>
        <w:rPr>
          <w:rFonts w:ascii="Times New Roman" w:hAnsi="Times New Roman"/>
          <w:b/>
          <w:caps/>
          <w:sz w:val="24"/>
          <w:szCs w:val="24"/>
        </w:rPr>
      </w:pPr>
    </w:p>
    <w:p w:rsidR="008034F6" w:rsidRPr="008034F6" w:rsidRDefault="008034F6" w:rsidP="00AC5D02">
      <w:pPr>
        <w:jc w:val="center"/>
        <w:rPr>
          <w:rFonts w:ascii="Times New Roman" w:hAnsi="Times New Roman"/>
          <w:b/>
          <w:caps/>
          <w:sz w:val="24"/>
          <w:szCs w:val="24"/>
        </w:rPr>
      </w:pPr>
    </w:p>
    <w:p w:rsidR="00AC5D02" w:rsidRPr="008034F6" w:rsidRDefault="00AC5D02" w:rsidP="00AC5D02">
      <w:pPr>
        <w:shd w:val="clear" w:color="auto" w:fill="FFFFFF"/>
        <w:tabs>
          <w:tab w:val="left" w:pos="9072"/>
        </w:tabs>
        <w:spacing w:line="200" w:lineRule="atLeast"/>
        <w:ind w:right="1"/>
        <w:jc w:val="center"/>
        <w:rPr>
          <w:rFonts w:ascii="Times New Roman" w:hAnsi="Times New Roman"/>
          <w:b/>
          <w:bCs/>
          <w:sz w:val="24"/>
          <w:szCs w:val="24"/>
        </w:rPr>
      </w:pPr>
      <w:r w:rsidRPr="008034F6">
        <w:rPr>
          <w:rFonts w:ascii="Times New Roman" w:hAnsi="Times New Roman"/>
          <w:b/>
          <w:bCs/>
          <w:sz w:val="24"/>
          <w:szCs w:val="24"/>
        </w:rPr>
        <w:t xml:space="preserve">Великий Новгород </w:t>
      </w:r>
    </w:p>
    <w:p w:rsidR="00AC5D02" w:rsidRPr="008034F6" w:rsidRDefault="00AC5D02" w:rsidP="00AC5D02">
      <w:pPr>
        <w:shd w:val="clear" w:color="auto" w:fill="FFFFFF"/>
        <w:tabs>
          <w:tab w:val="left" w:pos="9072"/>
        </w:tabs>
        <w:spacing w:line="200" w:lineRule="atLeast"/>
        <w:ind w:right="1"/>
        <w:jc w:val="center"/>
        <w:rPr>
          <w:rFonts w:ascii="Times New Roman" w:hAnsi="Times New Roman"/>
          <w:b/>
          <w:sz w:val="24"/>
          <w:szCs w:val="24"/>
        </w:rPr>
      </w:pPr>
      <w:r w:rsidRPr="008034F6">
        <w:rPr>
          <w:rFonts w:ascii="Times New Roman" w:hAnsi="Times New Roman"/>
          <w:b/>
          <w:bCs/>
          <w:sz w:val="24"/>
          <w:szCs w:val="24"/>
        </w:rPr>
        <w:t>2014 год</w:t>
      </w:r>
    </w:p>
    <w:p w:rsidR="00AC5D02" w:rsidRPr="008034F6" w:rsidRDefault="00AC5D02" w:rsidP="00AC5D02">
      <w:pPr>
        <w:pStyle w:val="ConsTitle"/>
        <w:jc w:val="center"/>
        <w:rPr>
          <w:rFonts w:ascii="Times New Roman" w:hAnsi="Times New Roman" w:cs="Times New Roman"/>
          <w:sz w:val="24"/>
          <w:szCs w:val="24"/>
        </w:rPr>
      </w:pPr>
      <w:r w:rsidRPr="008034F6">
        <w:rPr>
          <w:rFonts w:ascii="Times New Roman" w:hAnsi="Times New Roman" w:cs="Times New Roman"/>
          <w:sz w:val="24"/>
          <w:szCs w:val="24"/>
        </w:rPr>
        <w:lastRenderedPageBreak/>
        <w:t>ПРАВИЛА</w:t>
      </w:r>
    </w:p>
    <w:p w:rsidR="00AC5D02" w:rsidRPr="008034F6" w:rsidRDefault="00AC5D02" w:rsidP="00AC5D02">
      <w:pPr>
        <w:pStyle w:val="ConsTitle"/>
        <w:jc w:val="center"/>
        <w:rPr>
          <w:rFonts w:ascii="Times New Roman" w:hAnsi="Times New Roman" w:cs="Times New Roman"/>
          <w:sz w:val="24"/>
          <w:szCs w:val="24"/>
        </w:rPr>
      </w:pPr>
      <w:r w:rsidRPr="008034F6">
        <w:rPr>
          <w:rFonts w:ascii="Times New Roman" w:hAnsi="Times New Roman" w:cs="Times New Roman"/>
          <w:sz w:val="24"/>
          <w:szCs w:val="24"/>
        </w:rPr>
        <w:t xml:space="preserve">землепользования и застройки Борковского сельского поселения </w:t>
      </w:r>
    </w:p>
    <w:p w:rsidR="00AC5D02" w:rsidRPr="008034F6" w:rsidRDefault="00AC5D02" w:rsidP="00AC5D02">
      <w:pPr>
        <w:pStyle w:val="ConsTitle"/>
        <w:jc w:val="center"/>
        <w:rPr>
          <w:rFonts w:ascii="Times New Roman" w:hAnsi="Times New Roman" w:cs="Times New Roman"/>
          <w:sz w:val="24"/>
          <w:szCs w:val="24"/>
        </w:rPr>
      </w:pPr>
      <w:r w:rsidRPr="008034F6">
        <w:rPr>
          <w:rFonts w:ascii="Times New Roman" w:hAnsi="Times New Roman" w:cs="Times New Roman"/>
          <w:sz w:val="24"/>
          <w:szCs w:val="24"/>
        </w:rPr>
        <w:t>Новгородского муниципального района Новгородской области (изменения).</w:t>
      </w:r>
    </w:p>
    <w:p w:rsidR="00AC5D02" w:rsidRPr="008034F6" w:rsidRDefault="00AC5D02" w:rsidP="00AC5D02">
      <w:pPr>
        <w:pStyle w:val="ConsTitle"/>
        <w:jc w:val="center"/>
        <w:rPr>
          <w:rFonts w:ascii="Times New Roman" w:hAnsi="Times New Roman" w:cs="Times New Roman"/>
          <w:sz w:val="24"/>
          <w:szCs w:val="24"/>
        </w:rPr>
      </w:pPr>
      <w:r w:rsidRPr="008034F6">
        <w:rPr>
          <w:rFonts w:ascii="Times New Roman" w:hAnsi="Times New Roman" w:cs="Times New Roman"/>
          <w:sz w:val="24"/>
          <w:szCs w:val="24"/>
        </w:rPr>
        <w:t>Содержание.</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5"/>
        <w:gridCol w:w="1175"/>
        <w:gridCol w:w="7"/>
        <w:gridCol w:w="353"/>
        <w:gridCol w:w="7"/>
      </w:tblGrid>
      <w:tr w:rsidR="00AC5D02" w:rsidRPr="008034F6" w:rsidTr="00A10153">
        <w:tc>
          <w:tcPr>
            <w:tcW w:w="8185" w:type="dxa"/>
          </w:tcPr>
          <w:p w:rsidR="00AC5D02" w:rsidRPr="008034F6" w:rsidRDefault="00AC5D02" w:rsidP="00A10153">
            <w:pPr>
              <w:pStyle w:val="ConsNonformat"/>
              <w:rPr>
                <w:rFonts w:ascii="Times New Roman" w:hAnsi="Times New Roman" w:cs="Times New Roman"/>
                <w:b/>
                <w:bCs/>
                <w:sz w:val="24"/>
                <w:szCs w:val="24"/>
              </w:rPr>
            </w:pPr>
          </w:p>
        </w:tc>
        <w:tc>
          <w:tcPr>
            <w:tcW w:w="1542" w:type="dxa"/>
            <w:gridSpan w:val="4"/>
          </w:tcPr>
          <w:p w:rsidR="00AC5D02" w:rsidRPr="008034F6" w:rsidRDefault="00AC5D02" w:rsidP="00A10153">
            <w:pPr>
              <w:pStyle w:val="ConsNonformat"/>
              <w:jc w:val="center"/>
              <w:rPr>
                <w:rFonts w:ascii="Times New Roman" w:hAnsi="Times New Roman" w:cs="Times New Roman"/>
                <w:b/>
                <w:bCs/>
                <w:sz w:val="24"/>
                <w:szCs w:val="24"/>
              </w:rPr>
            </w:pPr>
            <w:r w:rsidRPr="008034F6">
              <w:rPr>
                <w:rFonts w:ascii="Times New Roman" w:hAnsi="Times New Roman" w:cs="Times New Roman"/>
                <w:b/>
                <w:bCs/>
                <w:sz w:val="24"/>
                <w:szCs w:val="24"/>
              </w:rPr>
              <w:t>Страницы</w:t>
            </w: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b/>
                <w:bCs/>
                <w:sz w:val="24"/>
                <w:szCs w:val="24"/>
              </w:rPr>
            </w:pPr>
            <w:r w:rsidRPr="008034F6">
              <w:rPr>
                <w:rFonts w:ascii="Times New Roman" w:hAnsi="Times New Roman" w:cs="Times New Roman"/>
                <w:b/>
                <w:bCs/>
                <w:sz w:val="24"/>
                <w:szCs w:val="24"/>
              </w:rPr>
              <w:t>Содержание</w:t>
            </w:r>
          </w:p>
        </w:tc>
        <w:tc>
          <w:tcPr>
            <w:tcW w:w="1182" w:type="dxa"/>
            <w:gridSpan w:val="2"/>
            <w:tcBorders>
              <w:right w:val="nil"/>
            </w:tcBorders>
          </w:tcPr>
          <w:p w:rsidR="00AC5D02" w:rsidRPr="008034F6" w:rsidRDefault="00AC5D02" w:rsidP="00A10153">
            <w:pPr>
              <w:pStyle w:val="ConsNonformat"/>
              <w:jc w:val="right"/>
              <w:rPr>
                <w:rFonts w:ascii="Times New Roman" w:hAnsi="Times New Roman" w:cs="Times New Roman"/>
                <w:b/>
                <w:bCs/>
                <w:sz w:val="24"/>
                <w:szCs w:val="24"/>
              </w:rPr>
            </w:pPr>
            <w:r w:rsidRPr="008034F6">
              <w:rPr>
                <w:rFonts w:ascii="Times New Roman" w:hAnsi="Times New Roman" w:cs="Times New Roman"/>
                <w:b/>
                <w:bCs/>
                <w:sz w:val="24"/>
                <w:szCs w:val="24"/>
              </w:rPr>
              <w:t>1</w:t>
            </w:r>
          </w:p>
        </w:tc>
        <w:tc>
          <w:tcPr>
            <w:tcW w:w="360" w:type="dxa"/>
            <w:gridSpan w:val="2"/>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b/>
                <w:bCs/>
                <w:sz w:val="24"/>
                <w:szCs w:val="24"/>
              </w:rPr>
            </w:pPr>
            <w:r w:rsidRPr="008034F6">
              <w:rPr>
                <w:rFonts w:ascii="Times New Roman" w:hAnsi="Times New Roman" w:cs="Times New Roman"/>
                <w:b/>
                <w:bCs/>
                <w:sz w:val="24"/>
                <w:szCs w:val="24"/>
              </w:rPr>
              <w:t>Введение</w:t>
            </w:r>
          </w:p>
        </w:tc>
        <w:tc>
          <w:tcPr>
            <w:tcW w:w="1182" w:type="dxa"/>
            <w:gridSpan w:val="2"/>
            <w:tcBorders>
              <w:right w:val="nil"/>
            </w:tcBorders>
          </w:tcPr>
          <w:p w:rsidR="00AC5D02" w:rsidRPr="008034F6" w:rsidRDefault="00AC5D02" w:rsidP="00A10153">
            <w:pPr>
              <w:pStyle w:val="ConsNonformat"/>
              <w:jc w:val="right"/>
              <w:rPr>
                <w:rFonts w:ascii="Times New Roman" w:hAnsi="Times New Roman" w:cs="Times New Roman"/>
                <w:b/>
                <w:bCs/>
                <w:sz w:val="24"/>
                <w:szCs w:val="24"/>
              </w:rPr>
            </w:pPr>
            <w:r w:rsidRPr="008034F6">
              <w:rPr>
                <w:rFonts w:ascii="Times New Roman" w:hAnsi="Times New Roman" w:cs="Times New Roman"/>
                <w:b/>
                <w:bCs/>
                <w:sz w:val="24"/>
                <w:szCs w:val="24"/>
              </w:rPr>
              <w:t>4</w:t>
            </w:r>
          </w:p>
        </w:tc>
        <w:tc>
          <w:tcPr>
            <w:tcW w:w="360" w:type="dxa"/>
            <w:gridSpan w:val="2"/>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b/>
                <w:bCs/>
                <w:sz w:val="24"/>
                <w:szCs w:val="24"/>
              </w:rPr>
            </w:pPr>
            <w:r w:rsidRPr="008034F6">
              <w:rPr>
                <w:rFonts w:ascii="Times New Roman" w:hAnsi="Times New Roman" w:cs="Times New Roman"/>
                <w:b/>
                <w:bCs/>
                <w:sz w:val="24"/>
                <w:szCs w:val="24"/>
              </w:rPr>
              <w:t xml:space="preserve">Часть </w:t>
            </w:r>
            <w:r w:rsidRPr="008034F6">
              <w:rPr>
                <w:rFonts w:ascii="Times New Roman" w:hAnsi="Times New Roman" w:cs="Times New Roman"/>
                <w:b/>
                <w:bCs/>
                <w:sz w:val="24"/>
                <w:szCs w:val="24"/>
                <w:lang w:val="en-US"/>
              </w:rPr>
              <w:t>I</w:t>
            </w:r>
            <w:r w:rsidRPr="008034F6">
              <w:rPr>
                <w:rFonts w:ascii="Times New Roman" w:hAnsi="Times New Roman" w:cs="Times New Roman"/>
                <w:b/>
                <w:bCs/>
                <w:sz w:val="24"/>
                <w:szCs w:val="24"/>
              </w:rPr>
              <w:t>. ПОРЯДОК РЕГУЛИРОВАНИЯ ЗЕМЛЕПОЛЬЗОВАНИЯ И ЗАСТРОЙКИ НА ОСНОВЕ ГРАДОСТРОИТЕЛЬНОГО ЗОНИРОВАНИЯ</w:t>
            </w:r>
          </w:p>
        </w:tc>
        <w:tc>
          <w:tcPr>
            <w:tcW w:w="1542" w:type="dxa"/>
            <w:gridSpan w:val="4"/>
          </w:tcPr>
          <w:p w:rsidR="00AC5D02" w:rsidRPr="008034F6" w:rsidRDefault="00AC5D02" w:rsidP="00A10153">
            <w:pPr>
              <w:pStyle w:val="ConsNonformat"/>
              <w:rPr>
                <w:rFonts w:ascii="Times New Roman" w:hAnsi="Times New Roman" w:cs="Times New Roman"/>
                <w:b/>
                <w:bCs/>
                <w:sz w:val="24"/>
                <w:szCs w:val="24"/>
              </w:rPr>
            </w:pPr>
            <w:r w:rsidRPr="008034F6">
              <w:rPr>
                <w:rFonts w:ascii="Times New Roman" w:hAnsi="Times New Roman" w:cs="Times New Roman"/>
                <w:b/>
                <w:bCs/>
                <w:sz w:val="24"/>
                <w:szCs w:val="24"/>
              </w:rPr>
              <w:t xml:space="preserve">                 4</w:t>
            </w: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b/>
                <w:bCs/>
                <w:sz w:val="24"/>
                <w:szCs w:val="24"/>
              </w:rPr>
            </w:pPr>
            <w:r w:rsidRPr="008034F6">
              <w:rPr>
                <w:rFonts w:ascii="Times New Roman" w:hAnsi="Times New Roman" w:cs="Times New Roman"/>
                <w:b/>
                <w:bCs/>
                <w:sz w:val="24"/>
                <w:szCs w:val="24"/>
              </w:rPr>
              <w:t>Глава 1. Общие положения</w:t>
            </w:r>
          </w:p>
        </w:tc>
        <w:tc>
          <w:tcPr>
            <w:tcW w:w="1542" w:type="dxa"/>
            <w:gridSpan w:val="4"/>
          </w:tcPr>
          <w:p w:rsidR="00AC5D02" w:rsidRPr="008034F6" w:rsidRDefault="00AC5D02" w:rsidP="00A10153">
            <w:pPr>
              <w:pStyle w:val="ConsNonformat"/>
              <w:jc w:val="center"/>
              <w:rPr>
                <w:rFonts w:ascii="Times New Roman" w:hAnsi="Times New Roman" w:cs="Times New Roman"/>
                <w:b/>
                <w:bCs/>
                <w:sz w:val="24"/>
                <w:szCs w:val="24"/>
              </w:rPr>
            </w:pPr>
            <w:r w:rsidRPr="008034F6">
              <w:rPr>
                <w:rFonts w:ascii="Times New Roman" w:hAnsi="Times New Roman" w:cs="Times New Roman"/>
                <w:b/>
                <w:bCs/>
                <w:sz w:val="24"/>
                <w:szCs w:val="24"/>
              </w:rPr>
              <w:t xml:space="preserve">          4</w:t>
            </w: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 xml:space="preserve">Статья 1. Назначение и содержание Правил землепользования и застройки Борковского сельского поселения </w:t>
            </w:r>
          </w:p>
        </w:tc>
        <w:tc>
          <w:tcPr>
            <w:tcW w:w="1182" w:type="dxa"/>
            <w:gridSpan w:val="2"/>
            <w:tcBorders>
              <w:right w:val="nil"/>
            </w:tcBorders>
          </w:tcPr>
          <w:p w:rsidR="00AC5D02" w:rsidRPr="008034F6" w:rsidRDefault="00AC5D02" w:rsidP="00A10153">
            <w:pPr>
              <w:pStyle w:val="ConsNormal"/>
              <w:tabs>
                <w:tab w:val="left" w:pos="1260"/>
              </w:tabs>
              <w:ind w:firstLine="0"/>
              <w:jc w:val="right"/>
              <w:rPr>
                <w:rFonts w:ascii="Times New Roman" w:hAnsi="Times New Roman" w:cs="Times New Roman"/>
                <w:sz w:val="24"/>
                <w:szCs w:val="24"/>
              </w:rPr>
            </w:pPr>
          </w:p>
          <w:p w:rsidR="00AC5D02" w:rsidRPr="008034F6" w:rsidRDefault="00AC5D02" w:rsidP="00A10153">
            <w:pPr>
              <w:pStyle w:val="ConsNormal"/>
              <w:tabs>
                <w:tab w:val="left" w:pos="1260"/>
              </w:tabs>
              <w:ind w:firstLine="0"/>
              <w:jc w:val="right"/>
              <w:rPr>
                <w:rFonts w:ascii="Times New Roman" w:hAnsi="Times New Roman" w:cs="Times New Roman"/>
                <w:sz w:val="24"/>
                <w:szCs w:val="24"/>
              </w:rPr>
            </w:pPr>
            <w:r w:rsidRPr="008034F6">
              <w:rPr>
                <w:rFonts w:ascii="Times New Roman" w:hAnsi="Times New Roman" w:cs="Times New Roman"/>
                <w:sz w:val="24"/>
                <w:szCs w:val="24"/>
              </w:rPr>
              <w:t xml:space="preserve">4 </w:t>
            </w:r>
          </w:p>
        </w:tc>
        <w:tc>
          <w:tcPr>
            <w:tcW w:w="360" w:type="dxa"/>
            <w:gridSpan w:val="2"/>
            <w:tcBorders>
              <w:left w:val="nil"/>
            </w:tcBorders>
          </w:tcPr>
          <w:p w:rsidR="00AC5D02" w:rsidRPr="008034F6" w:rsidRDefault="00AC5D02" w:rsidP="00A10153">
            <w:pPr>
              <w:pStyle w:val="ConsNormal"/>
              <w:tabs>
                <w:tab w:val="left" w:pos="1260"/>
              </w:tabs>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tabs>
                <w:tab w:val="left" w:pos="1260"/>
              </w:tabs>
              <w:ind w:firstLine="0"/>
              <w:rPr>
                <w:rFonts w:ascii="Times New Roman" w:hAnsi="Times New Roman" w:cs="Times New Roman"/>
                <w:sz w:val="24"/>
                <w:szCs w:val="24"/>
              </w:rPr>
            </w:pPr>
            <w:r w:rsidRPr="008034F6">
              <w:rPr>
                <w:rFonts w:ascii="Times New Roman" w:hAnsi="Times New Roman" w:cs="Times New Roman"/>
                <w:sz w:val="24"/>
                <w:szCs w:val="24"/>
              </w:rPr>
              <w:t xml:space="preserve">Статья 2. Основные понятия, используемые в Правилах </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5</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3. Открытость и доступность информации о землепользовании и застройке</w:t>
            </w:r>
          </w:p>
        </w:tc>
        <w:tc>
          <w:tcPr>
            <w:tcW w:w="1182" w:type="dxa"/>
            <w:gridSpan w:val="2"/>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11</w:t>
            </w:r>
          </w:p>
        </w:tc>
        <w:tc>
          <w:tcPr>
            <w:tcW w:w="360" w:type="dxa"/>
            <w:gridSpan w:val="2"/>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tabs>
                <w:tab w:val="left" w:pos="1260"/>
              </w:tabs>
              <w:ind w:firstLine="0"/>
              <w:rPr>
                <w:rFonts w:ascii="Times New Roman" w:hAnsi="Times New Roman" w:cs="Times New Roman"/>
                <w:sz w:val="24"/>
                <w:szCs w:val="24"/>
              </w:rPr>
            </w:pPr>
            <w:r w:rsidRPr="008034F6">
              <w:rPr>
                <w:rFonts w:ascii="Times New Roman" w:hAnsi="Times New Roman" w:cs="Times New Roman"/>
                <w:sz w:val="24"/>
                <w:szCs w:val="24"/>
              </w:rPr>
              <w:t>Статья 4. Публичные слушания по вопросам землепользования и застройки на территории Борковского сельского поселения</w:t>
            </w:r>
          </w:p>
        </w:tc>
        <w:tc>
          <w:tcPr>
            <w:tcW w:w="1182" w:type="dxa"/>
            <w:gridSpan w:val="2"/>
            <w:tcBorders>
              <w:right w:val="nil"/>
            </w:tcBorders>
          </w:tcPr>
          <w:p w:rsidR="00AC5D02" w:rsidRPr="008034F6" w:rsidRDefault="00AC5D02" w:rsidP="00A10153">
            <w:pPr>
              <w:pStyle w:val="ConsNormal"/>
              <w:tabs>
                <w:tab w:val="left" w:pos="1260"/>
              </w:tabs>
              <w:ind w:firstLine="0"/>
              <w:jc w:val="right"/>
              <w:rPr>
                <w:rFonts w:ascii="Times New Roman" w:hAnsi="Times New Roman" w:cs="Times New Roman"/>
                <w:sz w:val="24"/>
                <w:szCs w:val="24"/>
              </w:rPr>
            </w:pPr>
          </w:p>
          <w:p w:rsidR="00AC5D02" w:rsidRPr="008034F6" w:rsidRDefault="00AC5D02" w:rsidP="00A10153">
            <w:pPr>
              <w:pStyle w:val="ConsNormal"/>
              <w:tabs>
                <w:tab w:val="left" w:pos="1260"/>
              </w:tabs>
              <w:ind w:firstLine="0"/>
              <w:jc w:val="right"/>
              <w:rPr>
                <w:rFonts w:ascii="Times New Roman" w:hAnsi="Times New Roman" w:cs="Times New Roman"/>
                <w:sz w:val="24"/>
                <w:szCs w:val="24"/>
              </w:rPr>
            </w:pPr>
            <w:r w:rsidRPr="008034F6">
              <w:rPr>
                <w:rFonts w:ascii="Times New Roman" w:hAnsi="Times New Roman" w:cs="Times New Roman"/>
                <w:sz w:val="24"/>
                <w:szCs w:val="24"/>
              </w:rPr>
              <w:t>11</w:t>
            </w:r>
          </w:p>
        </w:tc>
        <w:tc>
          <w:tcPr>
            <w:tcW w:w="360" w:type="dxa"/>
            <w:gridSpan w:val="2"/>
            <w:tcBorders>
              <w:left w:val="nil"/>
            </w:tcBorders>
          </w:tcPr>
          <w:p w:rsidR="00AC5D02" w:rsidRPr="008034F6" w:rsidRDefault="00AC5D02" w:rsidP="00A10153">
            <w:pPr>
              <w:pStyle w:val="ConsNormal"/>
              <w:tabs>
                <w:tab w:val="left" w:pos="1260"/>
              </w:tabs>
              <w:ind w:firstLine="0"/>
              <w:jc w:val="center"/>
              <w:rPr>
                <w:rFonts w:ascii="Times New Roman" w:hAnsi="Times New Roman" w:cs="Times New Roman"/>
                <w:sz w:val="24"/>
                <w:szCs w:val="24"/>
              </w:rPr>
            </w:pPr>
          </w:p>
        </w:tc>
      </w:tr>
      <w:tr w:rsidR="00AC5D02" w:rsidRPr="008034F6" w:rsidTr="00A10153">
        <w:trPr>
          <w:trHeight w:val="154"/>
        </w:trPr>
        <w:tc>
          <w:tcPr>
            <w:tcW w:w="8185" w:type="dxa"/>
          </w:tcPr>
          <w:p w:rsidR="00AC5D02" w:rsidRPr="008034F6" w:rsidRDefault="00AC5D02" w:rsidP="00A10153">
            <w:pPr>
              <w:pStyle w:val="a7"/>
              <w:widowControl w:val="0"/>
              <w:tabs>
                <w:tab w:val="left" w:pos="1290"/>
              </w:tabs>
              <w:spacing w:after="0"/>
              <w:ind w:left="0"/>
            </w:pPr>
            <w:r w:rsidRPr="008034F6">
              <w:t>Статья 5. Особые положения</w:t>
            </w:r>
          </w:p>
        </w:tc>
        <w:tc>
          <w:tcPr>
            <w:tcW w:w="1182" w:type="dxa"/>
            <w:gridSpan w:val="2"/>
            <w:tcBorders>
              <w:right w:val="nil"/>
            </w:tcBorders>
          </w:tcPr>
          <w:p w:rsidR="00AC5D02" w:rsidRPr="008034F6" w:rsidRDefault="00AC5D02" w:rsidP="00A10153">
            <w:pPr>
              <w:pStyle w:val="ConsNormal"/>
              <w:tabs>
                <w:tab w:val="left" w:pos="1260"/>
              </w:tabs>
              <w:ind w:firstLine="0"/>
              <w:jc w:val="right"/>
              <w:rPr>
                <w:rFonts w:ascii="Times New Roman" w:hAnsi="Times New Roman" w:cs="Times New Roman"/>
                <w:sz w:val="24"/>
                <w:szCs w:val="24"/>
              </w:rPr>
            </w:pPr>
            <w:r w:rsidRPr="008034F6">
              <w:rPr>
                <w:rFonts w:ascii="Times New Roman" w:hAnsi="Times New Roman" w:cs="Times New Roman"/>
                <w:sz w:val="24"/>
                <w:szCs w:val="24"/>
              </w:rPr>
              <w:t>13</w:t>
            </w:r>
          </w:p>
        </w:tc>
        <w:tc>
          <w:tcPr>
            <w:tcW w:w="360" w:type="dxa"/>
            <w:gridSpan w:val="2"/>
            <w:tcBorders>
              <w:left w:val="nil"/>
            </w:tcBorders>
          </w:tcPr>
          <w:p w:rsidR="00AC5D02" w:rsidRPr="008034F6" w:rsidRDefault="00AC5D02" w:rsidP="00A10153">
            <w:pPr>
              <w:pStyle w:val="ConsNormal"/>
              <w:tabs>
                <w:tab w:val="left" w:pos="1260"/>
              </w:tabs>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b/>
                <w:bCs/>
                <w:sz w:val="24"/>
                <w:szCs w:val="24"/>
              </w:rPr>
            </w:pPr>
            <w:r w:rsidRPr="008034F6">
              <w:rPr>
                <w:rFonts w:ascii="Times New Roman" w:hAnsi="Times New Roman" w:cs="Times New Roman"/>
                <w:b/>
                <w:bCs/>
                <w:sz w:val="24"/>
                <w:szCs w:val="24"/>
              </w:rPr>
              <w:t>Глава 2. Участники отношений в области землепользования и застройки Борковского сельского поселения</w:t>
            </w:r>
          </w:p>
        </w:tc>
        <w:tc>
          <w:tcPr>
            <w:tcW w:w="1542" w:type="dxa"/>
            <w:gridSpan w:val="4"/>
          </w:tcPr>
          <w:p w:rsidR="00AC5D02" w:rsidRPr="008034F6" w:rsidRDefault="00AC5D02" w:rsidP="00A10153">
            <w:pPr>
              <w:pStyle w:val="a7"/>
              <w:widowControl w:val="0"/>
              <w:tabs>
                <w:tab w:val="left" w:pos="1290"/>
              </w:tabs>
              <w:spacing w:after="0"/>
              <w:ind w:left="0"/>
            </w:pPr>
            <w:r w:rsidRPr="008034F6">
              <w:t xml:space="preserve">                </w:t>
            </w:r>
          </w:p>
          <w:p w:rsidR="00AC5D02" w:rsidRPr="008034F6" w:rsidRDefault="00AC5D02" w:rsidP="00A10153">
            <w:pPr>
              <w:pStyle w:val="a7"/>
              <w:widowControl w:val="0"/>
              <w:tabs>
                <w:tab w:val="left" w:pos="1290"/>
              </w:tabs>
              <w:spacing w:after="0"/>
              <w:ind w:left="0"/>
              <w:rPr>
                <w:b/>
                <w:bCs/>
              </w:rPr>
            </w:pPr>
            <w:r w:rsidRPr="008034F6">
              <w:rPr>
                <w:b/>
                <w:bCs/>
              </w:rPr>
              <w:t xml:space="preserve">                14</w:t>
            </w: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6. Полномочия органов местного самоуправления Борковского сельского поселения в области землепользования и застройки</w:t>
            </w:r>
          </w:p>
        </w:tc>
        <w:tc>
          <w:tcPr>
            <w:tcW w:w="1182" w:type="dxa"/>
            <w:gridSpan w:val="2"/>
            <w:tcBorders>
              <w:right w:val="nil"/>
            </w:tcBorders>
          </w:tcPr>
          <w:p w:rsidR="00AC5D02" w:rsidRPr="008034F6" w:rsidRDefault="00AC5D02" w:rsidP="00A10153">
            <w:pPr>
              <w:pStyle w:val="a7"/>
              <w:widowControl w:val="0"/>
              <w:tabs>
                <w:tab w:val="left" w:pos="1290"/>
              </w:tabs>
              <w:spacing w:after="0"/>
              <w:ind w:left="0"/>
              <w:jc w:val="right"/>
            </w:pPr>
          </w:p>
          <w:p w:rsidR="00AC5D02" w:rsidRPr="008034F6" w:rsidRDefault="00AC5D02" w:rsidP="00A10153">
            <w:pPr>
              <w:pStyle w:val="a7"/>
              <w:widowControl w:val="0"/>
              <w:tabs>
                <w:tab w:val="left" w:pos="1290"/>
              </w:tabs>
              <w:spacing w:after="0"/>
              <w:ind w:left="0"/>
              <w:jc w:val="right"/>
            </w:pPr>
            <w:r w:rsidRPr="008034F6">
              <w:t>14</w:t>
            </w:r>
          </w:p>
        </w:tc>
        <w:tc>
          <w:tcPr>
            <w:tcW w:w="360" w:type="dxa"/>
            <w:gridSpan w:val="2"/>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7. Комиссия по подготовке проекта Правил землепользования и застройки на территории Борковского сельского поселения</w:t>
            </w:r>
          </w:p>
        </w:tc>
        <w:tc>
          <w:tcPr>
            <w:tcW w:w="1182" w:type="dxa"/>
            <w:gridSpan w:val="2"/>
            <w:tcBorders>
              <w:right w:val="nil"/>
            </w:tcBorders>
          </w:tcPr>
          <w:p w:rsidR="00AC5D02" w:rsidRPr="008034F6" w:rsidRDefault="00AC5D02" w:rsidP="00A10153">
            <w:pPr>
              <w:pStyle w:val="a7"/>
              <w:widowControl w:val="0"/>
              <w:tabs>
                <w:tab w:val="left" w:pos="1290"/>
              </w:tabs>
              <w:spacing w:after="0"/>
              <w:ind w:left="0"/>
            </w:pPr>
          </w:p>
          <w:p w:rsidR="00AC5D02" w:rsidRPr="008034F6" w:rsidRDefault="00AC5D02" w:rsidP="00A10153">
            <w:pPr>
              <w:pStyle w:val="a7"/>
              <w:widowControl w:val="0"/>
              <w:tabs>
                <w:tab w:val="left" w:pos="1290"/>
              </w:tabs>
              <w:spacing w:after="0"/>
              <w:ind w:left="0"/>
              <w:jc w:val="right"/>
            </w:pPr>
            <w:r w:rsidRPr="008034F6">
              <w:t xml:space="preserve"> 15</w:t>
            </w:r>
          </w:p>
        </w:tc>
        <w:tc>
          <w:tcPr>
            <w:tcW w:w="360" w:type="dxa"/>
            <w:gridSpan w:val="2"/>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c>
          <w:tcPr>
            <w:tcW w:w="8185" w:type="dxa"/>
          </w:tcPr>
          <w:p w:rsidR="00AC5D02" w:rsidRPr="008034F6" w:rsidRDefault="00AC5D02" w:rsidP="00A10153">
            <w:pPr>
              <w:pStyle w:val="ConsNonformat"/>
              <w:jc w:val="both"/>
              <w:rPr>
                <w:rFonts w:ascii="Times New Roman" w:hAnsi="Times New Roman" w:cs="Times New Roman"/>
                <w:sz w:val="24"/>
                <w:szCs w:val="24"/>
              </w:rPr>
            </w:pPr>
            <w:r w:rsidRPr="008034F6">
              <w:rPr>
                <w:rFonts w:ascii="Times New Roman" w:hAnsi="Times New Roman" w:cs="Times New Roman"/>
                <w:sz w:val="24"/>
                <w:szCs w:val="24"/>
              </w:rPr>
              <w:t>Статья 8. Лица, осуществляющие землепользование и застройку на территории Борковского сельского поселения</w:t>
            </w:r>
          </w:p>
        </w:tc>
        <w:tc>
          <w:tcPr>
            <w:tcW w:w="1182" w:type="dxa"/>
            <w:gridSpan w:val="2"/>
            <w:tcBorders>
              <w:right w:val="nil"/>
            </w:tcBorders>
          </w:tcPr>
          <w:p w:rsidR="00AC5D02" w:rsidRPr="008034F6" w:rsidRDefault="00AC5D02" w:rsidP="00A10153">
            <w:pPr>
              <w:pStyle w:val="a7"/>
              <w:widowControl w:val="0"/>
              <w:tabs>
                <w:tab w:val="left" w:pos="1290"/>
              </w:tabs>
              <w:spacing w:after="0"/>
              <w:ind w:left="0"/>
              <w:jc w:val="right"/>
            </w:pPr>
            <w:r w:rsidRPr="008034F6">
              <w:t>16</w:t>
            </w:r>
          </w:p>
        </w:tc>
        <w:tc>
          <w:tcPr>
            <w:tcW w:w="360" w:type="dxa"/>
            <w:gridSpan w:val="2"/>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9. Права собственников, землепользователей, землевладельцев и арендаторов земельных участков на их использование</w:t>
            </w:r>
          </w:p>
        </w:tc>
        <w:tc>
          <w:tcPr>
            <w:tcW w:w="1182" w:type="dxa"/>
            <w:gridSpan w:val="2"/>
            <w:tcBorders>
              <w:right w:val="nil"/>
            </w:tcBorders>
          </w:tcPr>
          <w:p w:rsidR="00AC5D02" w:rsidRPr="008034F6" w:rsidRDefault="00AC5D02" w:rsidP="00A10153">
            <w:pPr>
              <w:pStyle w:val="a7"/>
              <w:widowControl w:val="0"/>
              <w:tabs>
                <w:tab w:val="left" w:pos="1290"/>
              </w:tabs>
              <w:spacing w:after="0"/>
              <w:ind w:left="0"/>
              <w:jc w:val="right"/>
            </w:pPr>
          </w:p>
          <w:p w:rsidR="00AC5D02" w:rsidRPr="008034F6" w:rsidRDefault="00AC5D02" w:rsidP="00A10153">
            <w:pPr>
              <w:pStyle w:val="a7"/>
              <w:widowControl w:val="0"/>
              <w:tabs>
                <w:tab w:val="left" w:pos="1290"/>
              </w:tabs>
              <w:spacing w:after="0"/>
              <w:ind w:left="0"/>
              <w:jc w:val="right"/>
            </w:pPr>
            <w:r w:rsidRPr="008034F6">
              <w:t>16</w:t>
            </w:r>
          </w:p>
        </w:tc>
        <w:tc>
          <w:tcPr>
            <w:tcW w:w="360" w:type="dxa"/>
            <w:gridSpan w:val="2"/>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10. Обязанности собственников земельных участков и иных лиц по использованию земельных участков</w:t>
            </w:r>
          </w:p>
        </w:tc>
        <w:tc>
          <w:tcPr>
            <w:tcW w:w="1182" w:type="dxa"/>
            <w:gridSpan w:val="2"/>
            <w:tcBorders>
              <w:right w:val="nil"/>
            </w:tcBorders>
          </w:tcPr>
          <w:p w:rsidR="00AC5D02" w:rsidRPr="008034F6" w:rsidRDefault="00AC5D02" w:rsidP="00A10153">
            <w:pPr>
              <w:pStyle w:val="a7"/>
              <w:widowControl w:val="0"/>
              <w:tabs>
                <w:tab w:val="left" w:pos="1290"/>
              </w:tabs>
              <w:spacing w:after="0"/>
              <w:ind w:left="0"/>
              <w:jc w:val="right"/>
            </w:pPr>
          </w:p>
          <w:p w:rsidR="00AC5D02" w:rsidRPr="008034F6" w:rsidRDefault="00AC5D02" w:rsidP="00A10153">
            <w:pPr>
              <w:pStyle w:val="a7"/>
              <w:widowControl w:val="0"/>
              <w:tabs>
                <w:tab w:val="left" w:pos="1290"/>
              </w:tabs>
              <w:spacing w:after="0"/>
              <w:ind w:left="0"/>
              <w:jc w:val="right"/>
            </w:pPr>
            <w:r w:rsidRPr="008034F6">
              <w:t>17</w:t>
            </w:r>
          </w:p>
        </w:tc>
        <w:tc>
          <w:tcPr>
            <w:tcW w:w="360" w:type="dxa"/>
            <w:gridSpan w:val="2"/>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11. Обязанности граждан и юридических лиц при осуществлении градостроительной деятельности</w:t>
            </w:r>
          </w:p>
        </w:tc>
        <w:tc>
          <w:tcPr>
            <w:tcW w:w="1182" w:type="dxa"/>
            <w:gridSpan w:val="2"/>
            <w:tcBorders>
              <w:right w:val="nil"/>
            </w:tcBorders>
          </w:tcPr>
          <w:p w:rsidR="00AC5D02" w:rsidRPr="008034F6" w:rsidRDefault="00AC5D02" w:rsidP="00A10153">
            <w:pPr>
              <w:pStyle w:val="a7"/>
              <w:widowControl w:val="0"/>
              <w:tabs>
                <w:tab w:val="left" w:pos="1290"/>
              </w:tabs>
              <w:spacing w:after="0"/>
              <w:ind w:left="0"/>
              <w:jc w:val="right"/>
            </w:pPr>
          </w:p>
          <w:p w:rsidR="00AC5D02" w:rsidRPr="008034F6" w:rsidRDefault="00AC5D02" w:rsidP="00A10153">
            <w:pPr>
              <w:pStyle w:val="a7"/>
              <w:widowControl w:val="0"/>
              <w:tabs>
                <w:tab w:val="left" w:pos="1290"/>
              </w:tabs>
              <w:spacing w:after="0"/>
              <w:ind w:left="0"/>
              <w:jc w:val="right"/>
            </w:pPr>
            <w:r w:rsidRPr="008034F6">
              <w:t>17</w:t>
            </w:r>
          </w:p>
        </w:tc>
        <w:tc>
          <w:tcPr>
            <w:tcW w:w="360" w:type="dxa"/>
            <w:gridSpan w:val="2"/>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rPr>
          <w:trHeight w:val="337"/>
        </w:trPr>
        <w:tc>
          <w:tcPr>
            <w:tcW w:w="8185" w:type="dxa"/>
          </w:tcPr>
          <w:p w:rsidR="00AC5D02" w:rsidRPr="008034F6" w:rsidRDefault="00AC5D02" w:rsidP="00A10153">
            <w:pPr>
              <w:pStyle w:val="a7"/>
              <w:widowControl w:val="0"/>
              <w:tabs>
                <w:tab w:val="left" w:pos="1290"/>
              </w:tabs>
              <w:spacing w:after="0"/>
              <w:ind w:left="0"/>
            </w:pPr>
            <w:r w:rsidRPr="008034F6">
              <w:rPr>
                <w:b/>
                <w:bCs/>
              </w:rPr>
              <w:t>Глава 3. Порядок внесения изменений и дополнений в Правила землепользования и застройки Борковского сельского поселения. Действие Правил по отношению к иным документам и ранее возникшим правам</w:t>
            </w:r>
          </w:p>
        </w:tc>
        <w:tc>
          <w:tcPr>
            <w:tcW w:w="1542" w:type="dxa"/>
            <w:gridSpan w:val="4"/>
          </w:tcPr>
          <w:p w:rsidR="00AC5D02" w:rsidRPr="008034F6" w:rsidRDefault="00AC5D02" w:rsidP="00A10153">
            <w:pPr>
              <w:pStyle w:val="a7"/>
              <w:widowControl w:val="0"/>
              <w:tabs>
                <w:tab w:val="left" w:pos="1290"/>
              </w:tabs>
              <w:spacing w:after="0"/>
              <w:ind w:left="0"/>
            </w:pPr>
          </w:p>
          <w:p w:rsidR="00AC5D02" w:rsidRPr="008034F6" w:rsidRDefault="00AC5D02" w:rsidP="00A10153">
            <w:pPr>
              <w:pStyle w:val="a7"/>
              <w:widowControl w:val="0"/>
              <w:tabs>
                <w:tab w:val="left" w:pos="1290"/>
              </w:tabs>
              <w:spacing w:after="0"/>
              <w:ind w:left="0"/>
            </w:pPr>
          </w:p>
          <w:p w:rsidR="00AC5D02" w:rsidRPr="008034F6" w:rsidRDefault="00AC5D02" w:rsidP="00A10153">
            <w:pPr>
              <w:pStyle w:val="a7"/>
              <w:widowControl w:val="0"/>
              <w:tabs>
                <w:tab w:val="left" w:pos="1290"/>
              </w:tabs>
              <w:spacing w:after="0"/>
              <w:ind w:left="0"/>
              <w:rPr>
                <w:b/>
                <w:bCs/>
              </w:rPr>
            </w:pPr>
            <w:r w:rsidRPr="008034F6">
              <w:rPr>
                <w:b/>
                <w:bCs/>
              </w:rPr>
              <w:t xml:space="preserve">               18</w:t>
            </w:r>
          </w:p>
        </w:tc>
      </w:tr>
      <w:tr w:rsidR="00AC5D02" w:rsidRPr="008034F6" w:rsidTr="00A10153">
        <w:trPr>
          <w:trHeight w:val="119"/>
        </w:trPr>
        <w:tc>
          <w:tcPr>
            <w:tcW w:w="8185" w:type="dxa"/>
          </w:tcPr>
          <w:p w:rsidR="00AC5D02" w:rsidRPr="008034F6" w:rsidRDefault="00AC5D02" w:rsidP="00A10153">
            <w:pPr>
              <w:pStyle w:val="a7"/>
              <w:widowControl w:val="0"/>
              <w:tabs>
                <w:tab w:val="left" w:pos="1290"/>
              </w:tabs>
              <w:spacing w:after="0"/>
              <w:ind w:left="0"/>
            </w:pPr>
            <w:r w:rsidRPr="008034F6">
              <w:t>Статья 12. Порядок внесения изменений и (или) дополнений в Правила землепользования и застройки Борковского сельского поселения</w:t>
            </w:r>
          </w:p>
        </w:tc>
        <w:tc>
          <w:tcPr>
            <w:tcW w:w="1175" w:type="dxa"/>
            <w:tcBorders>
              <w:right w:val="nil"/>
            </w:tcBorders>
          </w:tcPr>
          <w:p w:rsidR="00AC5D02" w:rsidRPr="008034F6" w:rsidRDefault="00AC5D02" w:rsidP="00A10153">
            <w:pPr>
              <w:pStyle w:val="a7"/>
              <w:widowControl w:val="0"/>
              <w:tabs>
                <w:tab w:val="left" w:pos="1290"/>
              </w:tabs>
              <w:spacing w:after="0"/>
              <w:ind w:left="0"/>
              <w:jc w:val="right"/>
            </w:pPr>
          </w:p>
          <w:p w:rsidR="00AC5D02" w:rsidRPr="008034F6" w:rsidRDefault="00AC5D02" w:rsidP="00A10153">
            <w:pPr>
              <w:pStyle w:val="a7"/>
              <w:widowControl w:val="0"/>
              <w:tabs>
                <w:tab w:val="left" w:pos="1290"/>
              </w:tabs>
              <w:spacing w:after="0"/>
              <w:ind w:left="0"/>
              <w:jc w:val="right"/>
            </w:pPr>
            <w:r w:rsidRPr="008034F6">
              <w:t>18</w:t>
            </w:r>
          </w:p>
        </w:tc>
        <w:tc>
          <w:tcPr>
            <w:tcW w:w="367" w:type="dxa"/>
            <w:gridSpan w:val="3"/>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rPr>
          <w:trHeight w:val="298"/>
        </w:trPr>
        <w:tc>
          <w:tcPr>
            <w:tcW w:w="8185" w:type="dxa"/>
          </w:tcPr>
          <w:p w:rsidR="00AC5D02" w:rsidRPr="008034F6" w:rsidRDefault="00AC5D02" w:rsidP="00A10153">
            <w:pPr>
              <w:pStyle w:val="a7"/>
              <w:widowControl w:val="0"/>
              <w:tabs>
                <w:tab w:val="left" w:pos="1290"/>
              </w:tabs>
              <w:spacing w:after="0"/>
              <w:ind w:left="0"/>
            </w:pPr>
            <w:r w:rsidRPr="008034F6">
              <w:t>Статья 13. Действие Правил по отношению к Генеральному плану поселения, документации по планировке территории, ранее возникшим правам</w:t>
            </w:r>
          </w:p>
        </w:tc>
        <w:tc>
          <w:tcPr>
            <w:tcW w:w="1175" w:type="dxa"/>
            <w:tcBorders>
              <w:right w:val="nil"/>
            </w:tcBorders>
          </w:tcPr>
          <w:p w:rsidR="00AC5D02" w:rsidRPr="008034F6" w:rsidRDefault="00AC5D02" w:rsidP="00A10153">
            <w:pPr>
              <w:pStyle w:val="a7"/>
              <w:widowControl w:val="0"/>
              <w:tabs>
                <w:tab w:val="left" w:pos="1290"/>
              </w:tabs>
              <w:spacing w:after="0"/>
              <w:ind w:left="0"/>
              <w:jc w:val="right"/>
            </w:pPr>
          </w:p>
          <w:p w:rsidR="00AC5D02" w:rsidRPr="008034F6" w:rsidRDefault="00AC5D02" w:rsidP="00A10153">
            <w:pPr>
              <w:pStyle w:val="a7"/>
              <w:widowControl w:val="0"/>
              <w:tabs>
                <w:tab w:val="left" w:pos="1290"/>
              </w:tabs>
              <w:spacing w:after="0"/>
              <w:ind w:left="0"/>
              <w:jc w:val="right"/>
            </w:pPr>
            <w:r w:rsidRPr="008034F6">
              <w:t>20</w:t>
            </w:r>
          </w:p>
        </w:tc>
        <w:tc>
          <w:tcPr>
            <w:tcW w:w="367" w:type="dxa"/>
            <w:gridSpan w:val="3"/>
            <w:tcBorders>
              <w:left w:val="nil"/>
            </w:tcBorders>
          </w:tcPr>
          <w:p w:rsidR="00AC5D02" w:rsidRPr="008034F6" w:rsidRDefault="00AC5D02" w:rsidP="00A10153">
            <w:pPr>
              <w:pStyle w:val="a7"/>
              <w:widowControl w:val="0"/>
              <w:tabs>
                <w:tab w:val="left" w:pos="1290"/>
              </w:tabs>
              <w:spacing w:after="0"/>
              <w:ind w:left="0"/>
              <w:jc w:val="center"/>
            </w:pPr>
          </w:p>
        </w:tc>
      </w:tr>
      <w:tr w:rsidR="00AC5D02" w:rsidRPr="008034F6" w:rsidTr="00A10153">
        <w:trPr>
          <w:trHeight w:val="126"/>
        </w:trPr>
        <w:tc>
          <w:tcPr>
            <w:tcW w:w="8185" w:type="dxa"/>
          </w:tcPr>
          <w:p w:rsidR="00AC5D02" w:rsidRPr="008034F6" w:rsidRDefault="00AC5D02" w:rsidP="00A10153">
            <w:pPr>
              <w:pStyle w:val="a7"/>
              <w:widowControl w:val="0"/>
              <w:tabs>
                <w:tab w:val="left" w:pos="1290"/>
              </w:tabs>
              <w:spacing w:after="0"/>
              <w:ind w:left="0"/>
            </w:pPr>
            <w:r w:rsidRPr="008034F6">
              <w:t>Статья 14. Использование объектов недвижимости, не соответствующих Правилам</w:t>
            </w:r>
          </w:p>
        </w:tc>
        <w:tc>
          <w:tcPr>
            <w:tcW w:w="1175" w:type="dxa"/>
            <w:tcBorders>
              <w:right w:val="nil"/>
            </w:tcBorders>
          </w:tcPr>
          <w:p w:rsidR="00AC5D02" w:rsidRPr="008034F6" w:rsidRDefault="00AC5D02" w:rsidP="00A10153">
            <w:pPr>
              <w:pStyle w:val="a7"/>
              <w:widowControl w:val="0"/>
              <w:tabs>
                <w:tab w:val="left" w:pos="1290"/>
              </w:tabs>
              <w:spacing w:after="0"/>
              <w:ind w:left="0"/>
              <w:jc w:val="right"/>
            </w:pPr>
            <w:r w:rsidRPr="008034F6">
              <w:t>21</w:t>
            </w:r>
          </w:p>
        </w:tc>
        <w:tc>
          <w:tcPr>
            <w:tcW w:w="367" w:type="dxa"/>
            <w:gridSpan w:val="3"/>
            <w:tcBorders>
              <w:left w:val="nil"/>
            </w:tcBorders>
          </w:tcPr>
          <w:p w:rsidR="00AC5D02" w:rsidRPr="008034F6" w:rsidRDefault="00AC5D02" w:rsidP="00A10153">
            <w:pPr>
              <w:pStyle w:val="a7"/>
              <w:widowControl w:val="0"/>
              <w:tabs>
                <w:tab w:val="left" w:pos="1290"/>
              </w:tabs>
              <w:spacing w:after="0"/>
              <w:ind w:left="0"/>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b/>
                <w:bCs/>
                <w:sz w:val="24"/>
                <w:szCs w:val="24"/>
              </w:rPr>
              <w:t xml:space="preserve">Глава 4.  Регулирование землепользования на территории Борковского сельского поселения      </w:t>
            </w:r>
          </w:p>
        </w:tc>
        <w:tc>
          <w:tcPr>
            <w:tcW w:w="1542" w:type="dxa"/>
            <w:gridSpan w:val="4"/>
          </w:tcPr>
          <w:p w:rsidR="00AC5D02" w:rsidRPr="008034F6" w:rsidRDefault="00AC5D02" w:rsidP="00A10153">
            <w:pPr>
              <w:pStyle w:val="ConsNonformat"/>
              <w:jc w:val="center"/>
              <w:rPr>
                <w:rFonts w:ascii="Times New Roman" w:hAnsi="Times New Roman" w:cs="Times New Roman"/>
                <w:b/>
                <w:bCs/>
                <w:sz w:val="24"/>
                <w:szCs w:val="24"/>
              </w:rPr>
            </w:pPr>
          </w:p>
          <w:p w:rsidR="00AC5D02" w:rsidRPr="008034F6" w:rsidRDefault="00AC5D02" w:rsidP="00A10153">
            <w:pPr>
              <w:pStyle w:val="ConsNonformat"/>
              <w:jc w:val="center"/>
              <w:rPr>
                <w:rFonts w:ascii="Times New Roman" w:hAnsi="Times New Roman" w:cs="Times New Roman"/>
                <w:b/>
                <w:bCs/>
                <w:sz w:val="24"/>
                <w:szCs w:val="24"/>
              </w:rPr>
            </w:pPr>
            <w:r w:rsidRPr="008034F6">
              <w:rPr>
                <w:rFonts w:ascii="Times New Roman" w:hAnsi="Times New Roman" w:cs="Times New Roman"/>
                <w:b/>
                <w:bCs/>
                <w:sz w:val="24"/>
                <w:szCs w:val="24"/>
              </w:rPr>
              <w:t xml:space="preserve">       </w:t>
            </w:r>
            <w:r w:rsidRPr="008034F6">
              <w:rPr>
                <w:rFonts w:ascii="Times New Roman" w:hAnsi="Times New Roman" w:cs="Times New Roman"/>
                <w:sz w:val="24"/>
                <w:szCs w:val="24"/>
              </w:rPr>
              <w:t xml:space="preserve"> </w:t>
            </w:r>
            <w:r w:rsidRPr="008034F6">
              <w:rPr>
                <w:rFonts w:ascii="Times New Roman" w:hAnsi="Times New Roman" w:cs="Times New Roman"/>
                <w:b/>
                <w:bCs/>
                <w:sz w:val="24"/>
                <w:szCs w:val="24"/>
              </w:rPr>
              <w:t>21</w:t>
            </w: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15. Право собственности на землю</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21</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 xml:space="preserve">Статья 16. Право постоянного (бессрочного) пользования земельными участками </w:t>
            </w:r>
          </w:p>
        </w:tc>
        <w:tc>
          <w:tcPr>
            <w:tcW w:w="1175" w:type="dxa"/>
            <w:tcBorders>
              <w:right w:val="nil"/>
            </w:tcBorders>
          </w:tcPr>
          <w:p w:rsidR="00AC5D02" w:rsidRPr="008034F6" w:rsidRDefault="00AC5D02" w:rsidP="00A10153">
            <w:pPr>
              <w:pStyle w:val="ConsNonformat"/>
              <w:tabs>
                <w:tab w:val="left" w:pos="167"/>
              </w:tabs>
              <w:jc w:val="right"/>
              <w:rPr>
                <w:rFonts w:ascii="Times New Roman" w:hAnsi="Times New Roman" w:cs="Times New Roman"/>
                <w:sz w:val="24"/>
                <w:szCs w:val="24"/>
              </w:rPr>
            </w:pPr>
            <w:r w:rsidRPr="008034F6">
              <w:rPr>
                <w:rFonts w:ascii="Times New Roman" w:hAnsi="Times New Roman" w:cs="Times New Roman"/>
                <w:sz w:val="24"/>
                <w:szCs w:val="24"/>
              </w:rPr>
              <w:t>22</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jc w:val="both"/>
              <w:rPr>
                <w:rFonts w:ascii="Times New Roman" w:hAnsi="Times New Roman" w:cs="Times New Roman"/>
                <w:sz w:val="24"/>
                <w:szCs w:val="24"/>
              </w:rPr>
            </w:pPr>
            <w:r w:rsidRPr="008034F6">
              <w:rPr>
                <w:rFonts w:ascii="Times New Roman" w:hAnsi="Times New Roman" w:cs="Times New Roman"/>
                <w:sz w:val="24"/>
                <w:szCs w:val="24"/>
              </w:rPr>
              <w:t>Статья 17. Право пожизненного наследуемого владения земельными участками</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23</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jc w:val="both"/>
              <w:rPr>
                <w:rFonts w:ascii="Times New Roman" w:hAnsi="Times New Roman" w:cs="Times New Roman"/>
                <w:sz w:val="24"/>
                <w:szCs w:val="24"/>
              </w:rPr>
            </w:pPr>
            <w:r w:rsidRPr="008034F6">
              <w:rPr>
                <w:rFonts w:ascii="Times New Roman" w:hAnsi="Times New Roman" w:cs="Times New Roman"/>
                <w:sz w:val="24"/>
                <w:szCs w:val="24"/>
              </w:rPr>
              <w:t xml:space="preserve">Статья 18. Аренда земельных участков </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23</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19. Право ограниченного пользования чужим земельным участком (сервитут), порядок его установления и прекращения</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25</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20. Право безвозмездного срочного пользования земельными участками</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27</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 xml:space="preserve">Статья 21. Основания возникновения прав на землю и документы о правах </w:t>
            </w:r>
            <w:r w:rsidRPr="008034F6">
              <w:rPr>
                <w:rFonts w:ascii="Times New Roman" w:hAnsi="Times New Roman" w:cs="Times New Roman"/>
                <w:sz w:val="24"/>
                <w:szCs w:val="24"/>
              </w:rPr>
              <w:lastRenderedPageBreak/>
              <w:t>на земельные участки</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lastRenderedPageBreak/>
              <w:t>27</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lastRenderedPageBreak/>
              <w:t>Статья 22. Ограничения оборотоспособности земельных участков</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28</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23. Приобретение права собственности на земельные участки, находящиеся в государственной или муниципальной собственности</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28</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30</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25. Особенности предоставления земельных участков для жилищного строительства и комплексного освоения в целях жилищного строительства из земель, находящихся в муниципальной собственности</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32</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26. Нормы предоставления земельных участков</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33</w:t>
            </w:r>
          </w:p>
        </w:tc>
        <w:tc>
          <w:tcPr>
            <w:tcW w:w="367" w:type="dxa"/>
            <w:gridSpan w:val="3"/>
            <w:tcBorders>
              <w:left w:val="nil"/>
            </w:tcBorders>
          </w:tcPr>
          <w:p w:rsidR="00AC5D02" w:rsidRPr="008034F6" w:rsidRDefault="00AC5D02" w:rsidP="00A10153">
            <w:pPr>
              <w:pStyle w:val="ConsNonformat"/>
              <w:jc w:val="both"/>
              <w:rPr>
                <w:rFonts w:ascii="Times New Roman" w:hAnsi="Times New Roman" w:cs="Times New Roman"/>
                <w:sz w:val="24"/>
                <w:szCs w:val="24"/>
              </w:rPr>
            </w:pPr>
          </w:p>
        </w:tc>
      </w:tr>
      <w:tr w:rsidR="00AC5D02" w:rsidRPr="008034F6" w:rsidTr="00A10153">
        <w:trPr>
          <w:gridAfter w:val="1"/>
          <w:wAfter w:w="7" w:type="dxa"/>
        </w:trPr>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27. Порядок предоставления  гражданам земельных участков, находящихся в муниципальной собственности, для целей, не связанных со строительством</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34</w:t>
            </w:r>
          </w:p>
        </w:tc>
        <w:tc>
          <w:tcPr>
            <w:tcW w:w="360" w:type="dxa"/>
            <w:gridSpan w:val="2"/>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rPr>
          <w:gridAfter w:val="1"/>
          <w:wAfter w:w="7" w:type="dxa"/>
        </w:trPr>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28. Переход права на земельный участок при переходе права собственности на здание, строение, сооружение</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34</w:t>
            </w:r>
          </w:p>
        </w:tc>
        <w:tc>
          <w:tcPr>
            <w:tcW w:w="360" w:type="dxa"/>
            <w:gridSpan w:val="2"/>
            <w:tcBorders>
              <w:left w:val="nil"/>
            </w:tcBorders>
          </w:tcPr>
          <w:p w:rsidR="00AC5D02" w:rsidRPr="008034F6" w:rsidRDefault="00AC5D02" w:rsidP="00A10153">
            <w:pPr>
              <w:pStyle w:val="ConsNonformat"/>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29.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35</w:t>
            </w:r>
          </w:p>
        </w:tc>
        <w:tc>
          <w:tcPr>
            <w:tcW w:w="367" w:type="dxa"/>
            <w:gridSpan w:val="3"/>
            <w:tcBorders>
              <w:left w:val="nil"/>
            </w:tcBorders>
          </w:tcPr>
          <w:p w:rsidR="00AC5D02" w:rsidRPr="008034F6" w:rsidRDefault="00AC5D02" w:rsidP="00A10153">
            <w:pPr>
              <w:pStyle w:val="ConsNonformat"/>
              <w:jc w:val="both"/>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30. Основания прекращения прав на земельные участки</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37</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31. Изъятие, в том числе путем выкупа, земельных участков для государственных или муниципальных нужд</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37</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32. Ограничение прав на землю</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38</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r w:rsidRPr="008034F6">
              <w:rPr>
                <w:rFonts w:ascii="Times New Roman" w:hAnsi="Times New Roman" w:cs="Times New Roman"/>
                <w:sz w:val="24"/>
                <w:szCs w:val="24"/>
              </w:rPr>
              <w:t>Статья 33. Резервирование земель для государственных или муниципальных нужд</w:t>
            </w: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r w:rsidRPr="008034F6">
              <w:rPr>
                <w:rFonts w:ascii="Times New Roman" w:hAnsi="Times New Roman" w:cs="Times New Roman"/>
                <w:sz w:val="24"/>
                <w:szCs w:val="24"/>
              </w:rPr>
              <w:t>38</w:t>
            </w:r>
          </w:p>
        </w:tc>
        <w:tc>
          <w:tcPr>
            <w:tcW w:w="367" w:type="dxa"/>
            <w:gridSpan w:val="3"/>
            <w:tcBorders>
              <w:left w:val="nil"/>
            </w:tcBorders>
          </w:tcPr>
          <w:p w:rsidR="00AC5D02" w:rsidRPr="008034F6" w:rsidRDefault="00AC5D02" w:rsidP="00A10153">
            <w:pPr>
              <w:pStyle w:val="ConsNonformat"/>
              <w:jc w:val="center"/>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sz w:val="24"/>
                <w:szCs w:val="24"/>
              </w:rPr>
            </w:pPr>
          </w:p>
        </w:tc>
        <w:tc>
          <w:tcPr>
            <w:tcW w:w="1175" w:type="dxa"/>
            <w:tcBorders>
              <w:right w:val="nil"/>
            </w:tcBorders>
          </w:tcPr>
          <w:p w:rsidR="00AC5D02" w:rsidRPr="008034F6" w:rsidRDefault="00AC5D02" w:rsidP="00A10153">
            <w:pPr>
              <w:pStyle w:val="ConsNonformat"/>
              <w:jc w:val="right"/>
              <w:rPr>
                <w:rFonts w:ascii="Times New Roman" w:hAnsi="Times New Roman" w:cs="Times New Roman"/>
                <w:sz w:val="24"/>
                <w:szCs w:val="24"/>
              </w:rPr>
            </w:pPr>
          </w:p>
        </w:tc>
        <w:tc>
          <w:tcPr>
            <w:tcW w:w="367" w:type="dxa"/>
            <w:gridSpan w:val="3"/>
            <w:tcBorders>
              <w:left w:val="nil"/>
            </w:tcBorders>
          </w:tcPr>
          <w:p w:rsidR="00AC5D02" w:rsidRPr="008034F6" w:rsidRDefault="00AC5D02" w:rsidP="00A10153">
            <w:pPr>
              <w:pStyle w:val="ConsNonformat"/>
              <w:jc w:val="both"/>
              <w:rPr>
                <w:rFonts w:ascii="Times New Roman" w:hAnsi="Times New Roman" w:cs="Times New Roman"/>
                <w:b/>
                <w:bCs/>
                <w:sz w:val="24"/>
                <w:szCs w:val="24"/>
              </w:rPr>
            </w:pPr>
          </w:p>
        </w:tc>
      </w:tr>
      <w:tr w:rsidR="00AC5D02" w:rsidRPr="008034F6" w:rsidTr="00A10153">
        <w:tc>
          <w:tcPr>
            <w:tcW w:w="8185" w:type="dxa"/>
          </w:tcPr>
          <w:p w:rsidR="00AC5D02" w:rsidRPr="008034F6" w:rsidRDefault="00AC5D02" w:rsidP="00A10153">
            <w:pPr>
              <w:pStyle w:val="ConsNonformat"/>
              <w:rPr>
                <w:rFonts w:ascii="Times New Roman" w:hAnsi="Times New Roman" w:cs="Times New Roman"/>
                <w:b/>
                <w:bCs/>
                <w:sz w:val="24"/>
                <w:szCs w:val="24"/>
              </w:rPr>
            </w:pPr>
            <w:r w:rsidRPr="008034F6">
              <w:rPr>
                <w:rFonts w:ascii="Times New Roman" w:hAnsi="Times New Roman" w:cs="Times New Roman"/>
                <w:b/>
                <w:bCs/>
                <w:sz w:val="24"/>
                <w:szCs w:val="24"/>
              </w:rPr>
              <w:t>Глава 5. Градостроительная документация Борковского сельского поселения</w:t>
            </w:r>
          </w:p>
        </w:tc>
        <w:tc>
          <w:tcPr>
            <w:tcW w:w="1542" w:type="dxa"/>
            <w:gridSpan w:val="4"/>
          </w:tcPr>
          <w:p w:rsidR="00AC5D02" w:rsidRPr="008034F6" w:rsidRDefault="00AC5D02" w:rsidP="00A10153">
            <w:pPr>
              <w:pStyle w:val="ConsNonformat"/>
              <w:jc w:val="center"/>
              <w:rPr>
                <w:rFonts w:ascii="Times New Roman" w:hAnsi="Times New Roman" w:cs="Times New Roman"/>
                <w:b/>
                <w:bCs/>
                <w:sz w:val="24"/>
                <w:szCs w:val="24"/>
              </w:rPr>
            </w:pPr>
            <w:r w:rsidRPr="008034F6">
              <w:rPr>
                <w:rFonts w:ascii="Times New Roman" w:hAnsi="Times New Roman" w:cs="Times New Roman"/>
                <w:b/>
                <w:bCs/>
                <w:sz w:val="24"/>
                <w:szCs w:val="24"/>
              </w:rPr>
              <w:t xml:space="preserve">       39</w:t>
            </w: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34. Градостроительная документация</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39</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35. Генеральный план Борковского сельского поселения</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40</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tabs>
                <w:tab w:val="num" w:pos="0"/>
                <w:tab w:val="left" w:pos="5529"/>
              </w:tabs>
              <w:jc w:val="both"/>
              <w:rPr>
                <w:rFonts w:ascii="Times New Roman" w:hAnsi="Times New Roman"/>
                <w:sz w:val="24"/>
                <w:szCs w:val="24"/>
              </w:rPr>
            </w:pPr>
            <w:r w:rsidRPr="008034F6">
              <w:rPr>
                <w:rFonts w:ascii="Times New Roman" w:hAnsi="Times New Roman"/>
                <w:sz w:val="24"/>
                <w:szCs w:val="24"/>
              </w:rPr>
              <w:t>Статья 36. Реализация документов территориального планирования  Борковского сельского поселения</w:t>
            </w:r>
          </w:p>
          <w:p w:rsidR="00AC5D02" w:rsidRPr="008034F6" w:rsidRDefault="00AC5D02" w:rsidP="00A10153">
            <w:pPr>
              <w:pStyle w:val="ConsNormal"/>
              <w:ind w:firstLine="0"/>
              <w:rPr>
                <w:rFonts w:ascii="Times New Roman" w:hAnsi="Times New Roman" w:cs="Times New Roman"/>
                <w:sz w:val="24"/>
                <w:szCs w:val="24"/>
              </w:rPr>
            </w:pP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41</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37. Общие положения о планировке территории</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42</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38. Проект межевания территории</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42</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39. Градостроительный план земельного участка</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43</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rPr>
          <w:trHeight w:val="142"/>
        </w:trPr>
        <w:tc>
          <w:tcPr>
            <w:tcW w:w="8185" w:type="dxa"/>
          </w:tcPr>
          <w:p w:rsidR="00AC5D02" w:rsidRPr="008034F6" w:rsidRDefault="00AC5D02" w:rsidP="00A10153">
            <w:pPr>
              <w:pStyle w:val="a7"/>
              <w:widowControl w:val="0"/>
              <w:spacing w:after="0"/>
              <w:ind w:left="0"/>
              <w:rPr>
                <w:b/>
                <w:bCs/>
              </w:rPr>
            </w:pPr>
            <w:r w:rsidRPr="008034F6">
              <w:rPr>
                <w:b/>
                <w:bCs/>
              </w:rPr>
              <w:t>Глава 6. Градостроительное зонирование</w:t>
            </w:r>
          </w:p>
        </w:tc>
        <w:tc>
          <w:tcPr>
            <w:tcW w:w="1542" w:type="dxa"/>
            <w:gridSpan w:val="4"/>
          </w:tcPr>
          <w:p w:rsidR="00AC5D02" w:rsidRPr="008034F6" w:rsidRDefault="00AC5D02" w:rsidP="00A10153">
            <w:pPr>
              <w:pStyle w:val="a7"/>
              <w:widowControl w:val="0"/>
              <w:spacing w:after="0"/>
              <w:ind w:left="0"/>
              <w:rPr>
                <w:b/>
                <w:bCs/>
              </w:rPr>
            </w:pPr>
            <w:r w:rsidRPr="008034F6">
              <w:rPr>
                <w:b/>
                <w:bCs/>
              </w:rPr>
              <w:t xml:space="preserve">               44</w:t>
            </w:r>
          </w:p>
        </w:tc>
      </w:tr>
      <w:tr w:rsidR="00AC5D02" w:rsidRPr="008034F6" w:rsidTr="00A10153">
        <w:tc>
          <w:tcPr>
            <w:tcW w:w="8185" w:type="dxa"/>
          </w:tcPr>
          <w:p w:rsidR="00AC5D02" w:rsidRPr="008034F6" w:rsidRDefault="00AC5D02" w:rsidP="00A10153">
            <w:pPr>
              <w:widowControl w:val="0"/>
              <w:rPr>
                <w:rFonts w:ascii="Times New Roman" w:hAnsi="Times New Roman"/>
                <w:snapToGrid w:val="0"/>
                <w:sz w:val="24"/>
                <w:szCs w:val="24"/>
              </w:rPr>
            </w:pPr>
            <w:r w:rsidRPr="008034F6">
              <w:rPr>
                <w:rFonts w:ascii="Times New Roman" w:hAnsi="Times New Roman"/>
                <w:snapToGrid w:val="0"/>
                <w:sz w:val="24"/>
                <w:szCs w:val="24"/>
              </w:rPr>
              <w:t>Статья 40. Территориальные зоны и градостроительные регламенты</w:t>
            </w:r>
          </w:p>
        </w:tc>
        <w:tc>
          <w:tcPr>
            <w:tcW w:w="1175" w:type="dxa"/>
            <w:tcBorders>
              <w:right w:val="nil"/>
            </w:tcBorders>
          </w:tcPr>
          <w:p w:rsidR="00AC5D02" w:rsidRPr="008034F6" w:rsidRDefault="00AC5D02" w:rsidP="00A10153">
            <w:pPr>
              <w:widowControl w:val="0"/>
              <w:jc w:val="right"/>
              <w:rPr>
                <w:rFonts w:ascii="Times New Roman" w:hAnsi="Times New Roman"/>
                <w:snapToGrid w:val="0"/>
                <w:sz w:val="24"/>
                <w:szCs w:val="24"/>
              </w:rPr>
            </w:pPr>
            <w:r w:rsidRPr="008034F6">
              <w:rPr>
                <w:rFonts w:ascii="Times New Roman" w:hAnsi="Times New Roman"/>
                <w:snapToGrid w:val="0"/>
                <w:sz w:val="24"/>
                <w:szCs w:val="24"/>
              </w:rPr>
              <w:t>44</w:t>
            </w:r>
          </w:p>
        </w:tc>
        <w:tc>
          <w:tcPr>
            <w:tcW w:w="367" w:type="dxa"/>
            <w:gridSpan w:val="3"/>
            <w:tcBorders>
              <w:left w:val="nil"/>
            </w:tcBorders>
          </w:tcPr>
          <w:p w:rsidR="00AC5D02" w:rsidRPr="008034F6" w:rsidRDefault="00AC5D02" w:rsidP="00A10153">
            <w:pPr>
              <w:widowControl w:val="0"/>
              <w:jc w:val="center"/>
              <w:rPr>
                <w:rFonts w:ascii="Times New Roman" w:hAnsi="Times New Roman"/>
                <w:snapToGrid w:val="0"/>
                <w:sz w:val="24"/>
                <w:szCs w:val="24"/>
              </w:rPr>
            </w:pPr>
          </w:p>
        </w:tc>
      </w:tr>
      <w:tr w:rsidR="00AC5D02" w:rsidRPr="008034F6" w:rsidTr="00A10153">
        <w:tc>
          <w:tcPr>
            <w:tcW w:w="8185" w:type="dxa"/>
          </w:tcPr>
          <w:p w:rsidR="00AC5D02" w:rsidRPr="008034F6" w:rsidRDefault="00AC5D02" w:rsidP="00A10153">
            <w:pPr>
              <w:widowControl w:val="0"/>
              <w:rPr>
                <w:rFonts w:ascii="Times New Roman" w:hAnsi="Times New Roman"/>
                <w:snapToGrid w:val="0"/>
                <w:sz w:val="24"/>
                <w:szCs w:val="24"/>
              </w:rPr>
            </w:pPr>
            <w:r w:rsidRPr="008034F6">
              <w:rPr>
                <w:rFonts w:ascii="Times New Roman" w:hAnsi="Times New Roman"/>
                <w:snapToGrid w:val="0"/>
                <w:sz w:val="24"/>
                <w:szCs w:val="24"/>
              </w:rPr>
              <w:t>Статья 41. Виды разрешенного использования земельных участков и объектов капитального строительства</w:t>
            </w:r>
          </w:p>
        </w:tc>
        <w:tc>
          <w:tcPr>
            <w:tcW w:w="1175" w:type="dxa"/>
            <w:tcBorders>
              <w:right w:val="nil"/>
            </w:tcBorders>
          </w:tcPr>
          <w:p w:rsidR="00AC5D02" w:rsidRPr="008034F6" w:rsidRDefault="00AC5D02" w:rsidP="00A10153">
            <w:pPr>
              <w:widowControl w:val="0"/>
              <w:jc w:val="right"/>
              <w:rPr>
                <w:rFonts w:ascii="Times New Roman" w:hAnsi="Times New Roman"/>
                <w:snapToGrid w:val="0"/>
                <w:sz w:val="24"/>
                <w:szCs w:val="24"/>
              </w:rPr>
            </w:pPr>
          </w:p>
          <w:p w:rsidR="00AC5D02" w:rsidRPr="008034F6" w:rsidRDefault="00AC5D02" w:rsidP="00A10153">
            <w:pPr>
              <w:widowControl w:val="0"/>
              <w:jc w:val="right"/>
              <w:rPr>
                <w:rFonts w:ascii="Times New Roman" w:hAnsi="Times New Roman"/>
                <w:snapToGrid w:val="0"/>
                <w:sz w:val="24"/>
                <w:szCs w:val="24"/>
              </w:rPr>
            </w:pPr>
            <w:r w:rsidRPr="008034F6">
              <w:rPr>
                <w:rFonts w:ascii="Times New Roman" w:hAnsi="Times New Roman"/>
                <w:snapToGrid w:val="0"/>
                <w:sz w:val="24"/>
                <w:szCs w:val="24"/>
              </w:rPr>
              <w:t>47</w:t>
            </w:r>
          </w:p>
        </w:tc>
        <w:tc>
          <w:tcPr>
            <w:tcW w:w="367" w:type="dxa"/>
            <w:gridSpan w:val="3"/>
            <w:tcBorders>
              <w:left w:val="nil"/>
            </w:tcBorders>
          </w:tcPr>
          <w:p w:rsidR="00AC5D02" w:rsidRPr="008034F6" w:rsidRDefault="00AC5D02" w:rsidP="00A10153">
            <w:pPr>
              <w:widowControl w:val="0"/>
              <w:jc w:val="center"/>
              <w:rPr>
                <w:rFonts w:ascii="Times New Roman" w:hAnsi="Times New Roman"/>
                <w:snapToGrid w:val="0"/>
                <w:sz w:val="24"/>
                <w:szCs w:val="24"/>
              </w:rPr>
            </w:pPr>
          </w:p>
        </w:tc>
      </w:tr>
      <w:tr w:rsidR="00AC5D02" w:rsidRPr="008034F6" w:rsidTr="00A10153">
        <w:tc>
          <w:tcPr>
            <w:tcW w:w="8185" w:type="dxa"/>
          </w:tcPr>
          <w:p w:rsidR="00AC5D02" w:rsidRPr="008034F6" w:rsidRDefault="00AC5D02" w:rsidP="00A10153">
            <w:pPr>
              <w:widowControl w:val="0"/>
              <w:rPr>
                <w:rFonts w:ascii="Times New Roman" w:hAnsi="Times New Roman"/>
                <w:sz w:val="24"/>
                <w:szCs w:val="24"/>
              </w:rPr>
            </w:pPr>
            <w:r w:rsidRPr="008034F6">
              <w:rPr>
                <w:rFonts w:ascii="Times New Roman" w:hAnsi="Times New Roman"/>
                <w:sz w:val="24"/>
                <w:szCs w:val="24"/>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175" w:type="dxa"/>
            <w:tcBorders>
              <w:right w:val="nil"/>
            </w:tcBorders>
          </w:tcPr>
          <w:p w:rsidR="00AC5D02" w:rsidRPr="008034F6" w:rsidRDefault="00AC5D02" w:rsidP="00A10153">
            <w:pPr>
              <w:widowControl w:val="0"/>
              <w:jc w:val="right"/>
              <w:rPr>
                <w:rFonts w:ascii="Times New Roman" w:hAnsi="Times New Roman"/>
                <w:sz w:val="24"/>
                <w:szCs w:val="24"/>
              </w:rPr>
            </w:pPr>
          </w:p>
          <w:p w:rsidR="00AC5D02" w:rsidRPr="008034F6" w:rsidRDefault="00AC5D02" w:rsidP="00A10153">
            <w:pPr>
              <w:widowControl w:val="0"/>
              <w:jc w:val="right"/>
              <w:rPr>
                <w:rFonts w:ascii="Times New Roman" w:hAnsi="Times New Roman"/>
                <w:sz w:val="24"/>
                <w:szCs w:val="24"/>
              </w:rPr>
            </w:pPr>
          </w:p>
          <w:p w:rsidR="00AC5D02" w:rsidRPr="008034F6" w:rsidRDefault="00AC5D02" w:rsidP="00A10153">
            <w:pPr>
              <w:widowControl w:val="0"/>
              <w:jc w:val="right"/>
              <w:rPr>
                <w:rFonts w:ascii="Times New Roman" w:hAnsi="Times New Roman"/>
                <w:sz w:val="24"/>
                <w:szCs w:val="24"/>
              </w:rPr>
            </w:pPr>
            <w:r w:rsidRPr="008034F6">
              <w:rPr>
                <w:rFonts w:ascii="Times New Roman" w:hAnsi="Times New Roman"/>
                <w:sz w:val="24"/>
                <w:szCs w:val="24"/>
              </w:rPr>
              <w:t>48</w:t>
            </w:r>
          </w:p>
        </w:tc>
        <w:tc>
          <w:tcPr>
            <w:tcW w:w="367" w:type="dxa"/>
            <w:gridSpan w:val="3"/>
            <w:tcBorders>
              <w:left w:val="nil"/>
            </w:tcBorders>
          </w:tcPr>
          <w:p w:rsidR="00AC5D02" w:rsidRPr="008034F6" w:rsidRDefault="00AC5D02" w:rsidP="00A10153">
            <w:pPr>
              <w:widowControl w:val="0"/>
              <w:jc w:val="center"/>
              <w:rPr>
                <w:rFonts w:ascii="Times New Roman" w:hAnsi="Times New Roman"/>
                <w:sz w:val="24"/>
                <w:szCs w:val="24"/>
              </w:rPr>
            </w:pPr>
          </w:p>
        </w:tc>
      </w:tr>
      <w:tr w:rsidR="00AC5D02" w:rsidRPr="008034F6" w:rsidTr="00A10153">
        <w:tc>
          <w:tcPr>
            <w:tcW w:w="8185" w:type="dxa"/>
          </w:tcPr>
          <w:p w:rsidR="00AC5D02" w:rsidRPr="008034F6" w:rsidRDefault="00AC5D02" w:rsidP="00A10153">
            <w:pPr>
              <w:pStyle w:val="31"/>
              <w:widowControl w:val="0"/>
              <w:spacing w:after="0"/>
              <w:ind w:left="0"/>
              <w:rPr>
                <w:sz w:val="24"/>
                <w:szCs w:val="24"/>
              </w:rPr>
            </w:pPr>
            <w:r w:rsidRPr="008034F6">
              <w:rPr>
                <w:sz w:val="24"/>
                <w:szCs w:val="24"/>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75" w:type="dxa"/>
            <w:tcBorders>
              <w:right w:val="nil"/>
            </w:tcBorders>
          </w:tcPr>
          <w:p w:rsidR="00AC5D02" w:rsidRPr="008034F6" w:rsidRDefault="00AC5D02" w:rsidP="00A10153">
            <w:pPr>
              <w:pStyle w:val="31"/>
              <w:widowControl w:val="0"/>
              <w:spacing w:after="0"/>
              <w:ind w:left="0"/>
              <w:jc w:val="right"/>
              <w:rPr>
                <w:sz w:val="24"/>
                <w:szCs w:val="24"/>
              </w:rPr>
            </w:pPr>
          </w:p>
          <w:p w:rsidR="00AC5D02" w:rsidRPr="008034F6" w:rsidRDefault="00AC5D02" w:rsidP="00A10153">
            <w:pPr>
              <w:pStyle w:val="31"/>
              <w:widowControl w:val="0"/>
              <w:spacing w:after="0"/>
              <w:ind w:left="0"/>
              <w:jc w:val="right"/>
              <w:rPr>
                <w:sz w:val="24"/>
                <w:szCs w:val="24"/>
              </w:rPr>
            </w:pPr>
            <w:r w:rsidRPr="008034F6">
              <w:rPr>
                <w:sz w:val="24"/>
                <w:szCs w:val="24"/>
              </w:rPr>
              <w:t>48</w:t>
            </w:r>
          </w:p>
        </w:tc>
        <w:tc>
          <w:tcPr>
            <w:tcW w:w="367" w:type="dxa"/>
            <w:gridSpan w:val="3"/>
            <w:tcBorders>
              <w:left w:val="nil"/>
            </w:tcBorders>
          </w:tcPr>
          <w:p w:rsidR="00AC5D02" w:rsidRPr="008034F6" w:rsidRDefault="00AC5D02" w:rsidP="00A10153">
            <w:pPr>
              <w:pStyle w:val="31"/>
              <w:widowControl w:val="0"/>
              <w:spacing w:after="0"/>
              <w:ind w:left="0"/>
              <w:jc w:val="center"/>
              <w:rPr>
                <w:sz w:val="24"/>
                <w:szCs w:val="24"/>
              </w:rPr>
            </w:pPr>
          </w:p>
        </w:tc>
      </w:tr>
      <w:tr w:rsidR="00AC5D02" w:rsidRPr="008034F6" w:rsidTr="00A10153">
        <w:tc>
          <w:tcPr>
            <w:tcW w:w="8185" w:type="dxa"/>
          </w:tcPr>
          <w:p w:rsidR="00AC5D02" w:rsidRPr="008034F6" w:rsidRDefault="00AC5D02" w:rsidP="00A10153">
            <w:pPr>
              <w:pStyle w:val="31"/>
              <w:widowControl w:val="0"/>
              <w:spacing w:after="0"/>
              <w:ind w:left="0"/>
              <w:rPr>
                <w:sz w:val="24"/>
                <w:szCs w:val="24"/>
              </w:rPr>
            </w:pPr>
            <w:r w:rsidRPr="008034F6">
              <w:rPr>
                <w:sz w:val="24"/>
                <w:szCs w:val="24"/>
              </w:rPr>
              <w:t>Статья 44. Изменение вида разрешенного использования земельного участка</w:t>
            </w:r>
          </w:p>
        </w:tc>
        <w:tc>
          <w:tcPr>
            <w:tcW w:w="1175" w:type="dxa"/>
            <w:tcBorders>
              <w:right w:val="nil"/>
            </w:tcBorders>
          </w:tcPr>
          <w:p w:rsidR="00AC5D02" w:rsidRPr="008034F6" w:rsidRDefault="00AC5D02" w:rsidP="00A10153">
            <w:pPr>
              <w:pStyle w:val="31"/>
              <w:widowControl w:val="0"/>
              <w:spacing w:after="0"/>
              <w:ind w:left="0"/>
              <w:jc w:val="right"/>
              <w:rPr>
                <w:sz w:val="24"/>
                <w:szCs w:val="24"/>
              </w:rPr>
            </w:pPr>
          </w:p>
          <w:p w:rsidR="00AC5D02" w:rsidRPr="008034F6" w:rsidRDefault="00AC5D02" w:rsidP="00A10153">
            <w:pPr>
              <w:pStyle w:val="31"/>
              <w:widowControl w:val="0"/>
              <w:spacing w:after="0"/>
              <w:ind w:left="0"/>
              <w:jc w:val="right"/>
              <w:rPr>
                <w:sz w:val="24"/>
                <w:szCs w:val="24"/>
              </w:rPr>
            </w:pPr>
            <w:r w:rsidRPr="008034F6">
              <w:rPr>
                <w:sz w:val="24"/>
                <w:szCs w:val="24"/>
              </w:rPr>
              <w:t>50</w:t>
            </w:r>
          </w:p>
        </w:tc>
        <w:tc>
          <w:tcPr>
            <w:tcW w:w="367" w:type="dxa"/>
            <w:gridSpan w:val="3"/>
            <w:tcBorders>
              <w:left w:val="nil"/>
            </w:tcBorders>
          </w:tcPr>
          <w:p w:rsidR="00AC5D02" w:rsidRPr="008034F6" w:rsidRDefault="00AC5D02" w:rsidP="00A10153">
            <w:pPr>
              <w:pStyle w:val="31"/>
              <w:widowControl w:val="0"/>
              <w:spacing w:after="0"/>
              <w:ind w:left="0"/>
              <w:jc w:val="center"/>
              <w:rPr>
                <w:sz w:val="24"/>
                <w:szCs w:val="24"/>
              </w:rPr>
            </w:pPr>
          </w:p>
        </w:tc>
      </w:tr>
      <w:tr w:rsidR="00AC5D02" w:rsidRPr="008034F6" w:rsidTr="00A10153">
        <w:tc>
          <w:tcPr>
            <w:tcW w:w="8185" w:type="dxa"/>
          </w:tcPr>
          <w:p w:rsidR="00AC5D02" w:rsidRPr="008034F6" w:rsidRDefault="00AC5D02" w:rsidP="00A10153">
            <w:pPr>
              <w:keepNext/>
              <w:tabs>
                <w:tab w:val="left" w:pos="5529"/>
              </w:tabs>
              <w:jc w:val="both"/>
              <w:outlineLvl w:val="1"/>
              <w:rPr>
                <w:rFonts w:ascii="Times New Roman" w:hAnsi="Times New Roman"/>
                <w:bCs/>
                <w:iCs/>
                <w:sz w:val="24"/>
                <w:szCs w:val="24"/>
              </w:rPr>
            </w:pPr>
            <w:r w:rsidRPr="008034F6">
              <w:rPr>
                <w:rFonts w:ascii="Times New Roman" w:hAnsi="Times New Roman"/>
                <w:bCs/>
                <w:sz w:val="24"/>
                <w:szCs w:val="24"/>
              </w:rPr>
              <w:lastRenderedPageBreak/>
              <w:t xml:space="preserve">Статья 45. </w:t>
            </w:r>
            <w:r w:rsidRPr="008034F6">
              <w:rPr>
                <w:rFonts w:ascii="Times New Roman" w:hAnsi="Times New Roman"/>
                <w:bCs/>
                <w:iCs/>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C5D02" w:rsidRPr="008034F6" w:rsidRDefault="00AC5D02" w:rsidP="00A10153">
            <w:pPr>
              <w:pStyle w:val="ConsNormal"/>
              <w:ind w:firstLine="0"/>
              <w:rPr>
                <w:rFonts w:ascii="Times New Roman" w:hAnsi="Times New Roman" w:cs="Times New Roman"/>
                <w:b/>
                <w:bCs/>
                <w:sz w:val="24"/>
                <w:szCs w:val="24"/>
              </w:rPr>
            </w:pPr>
          </w:p>
        </w:tc>
        <w:tc>
          <w:tcPr>
            <w:tcW w:w="1542" w:type="dxa"/>
            <w:gridSpan w:val="4"/>
          </w:tcPr>
          <w:p w:rsidR="00AC5D02" w:rsidRPr="008034F6" w:rsidRDefault="00AC5D02" w:rsidP="00A10153">
            <w:pPr>
              <w:pStyle w:val="ConsNormal"/>
              <w:ind w:firstLine="0"/>
              <w:jc w:val="center"/>
              <w:rPr>
                <w:rFonts w:ascii="Times New Roman" w:hAnsi="Times New Roman" w:cs="Times New Roman"/>
                <w:bCs/>
                <w:sz w:val="24"/>
                <w:szCs w:val="24"/>
              </w:rPr>
            </w:pPr>
            <w:r w:rsidRPr="008034F6">
              <w:rPr>
                <w:rFonts w:ascii="Times New Roman" w:hAnsi="Times New Roman" w:cs="Times New Roman"/>
                <w:bCs/>
                <w:sz w:val="24"/>
                <w:szCs w:val="24"/>
              </w:rPr>
              <w:t xml:space="preserve">        51</w:t>
            </w: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b/>
                <w:bCs/>
                <w:sz w:val="24"/>
                <w:szCs w:val="24"/>
              </w:rPr>
            </w:pPr>
            <w:r w:rsidRPr="008034F6">
              <w:rPr>
                <w:rFonts w:ascii="Times New Roman" w:hAnsi="Times New Roman" w:cs="Times New Roman"/>
                <w:b/>
                <w:bCs/>
                <w:sz w:val="24"/>
                <w:szCs w:val="24"/>
              </w:rPr>
              <w:t>Глава 7. Порядок осуществления проектирования, строительства, реконструкции и капитального ремонта объектов капитального строительства</w:t>
            </w:r>
          </w:p>
        </w:tc>
        <w:tc>
          <w:tcPr>
            <w:tcW w:w="1542" w:type="dxa"/>
            <w:gridSpan w:val="4"/>
          </w:tcPr>
          <w:p w:rsidR="00AC5D02" w:rsidRPr="008034F6" w:rsidRDefault="00AC5D02" w:rsidP="00A10153">
            <w:pPr>
              <w:pStyle w:val="ConsNormal"/>
              <w:ind w:firstLine="0"/>
              <w:jc w:val="center"/>
              <w:rPr>
                <w:rFonts w:ascii="Times New Roman" w:hAnsi="Times New Roman" w:cs="Times New Roman"/>
                <w:b/>
                <w:bCs/>
                <w:sz w:val="24"/>
                <w:szCs w:val="24"/>
              </w:rPr>
            </w:pPr>
          </w:p>
          <w:p w:rsidR="00AC5D02" w:rsidRPr="008034F6" w:rsidRDefault="00AC5D02" w:rsidP="00A10153">
            <w:pPr>
              <w:pStyle w:val="ConsNormal"/>
              <w:ind w:firstLine="0"/>
              <w:jc w:val="center"/>
              <w:rPr>
                <w:rFonts w:ascii="Times New Roman" w:hAnsi="Times New Roman" w:cs="Times New Roman"/>
                <w:b/>
                <w:bCs/>
                <w:sz w:val="24"/>
                <w:szCs w:val="24"/>
              </w:rPr>
            </w:pPr>
            <w:r w:rsidRPr="008034F6">
              <w:rPr>
                <w:rFonts w:ascii="Times New Roman" w:hAnsi="Times New Roman" w:cs="Times New Roman"/>
                <w:sz w:val="24"/>
                <w:szCs w:val="24"/>
              </w:rPr>
              <w:t xml:space="preserve">       </w:t>
            </w:r>
            <w:r w:rsidRPr="008034F6">
              <w:rPr>
                <w:rFonts w:ascii="Times New Roman" w:hAnsi="Times New Roman" w:cs="Times New Roman"/>
                <w:b/>
                <w:bCs/>
                <w:sz w:val="24"/>
                <w:szCs w:val="24"/>
              </w:rPr>
              <w:t xml:space="preserve"> 52</w:t>
            </w: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 xml:space="preserve">Статья 46. Подготовка проектной документации </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52</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47. Разрешение на строительство</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53</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48. Разрешение на ввод объекта в эксплуатацию</w:t>
            </w:r>
          </w:p>
        </w:tc>
        <w:tc>
          <w:tcPr>
            <w:tcW w:w="1175" w:type="dxa"/>
            <w:tcBorders>
              <w:right w:val="nil"/>
            </w:tcBorders>
          </w:tcPr>
          <w:p w:rsidR="00AC5D02" w:rsidRPr="008034F6" w:rsidRDefault="00AC5D02" w:rsidP="00A10153">
            <w:pPr>
              <w:pStyle w:val="ConsNormal"/>
              <w:ind w:firstLine="0"/>
              <w:rPr>
                <w:rFonts w:ascii="Times New Roman" w:hAnsi="Times New Roman" w:cs="Times New Roman"/>
                <w:sz w:val="24"/>
                <w:szCs w:val="24"/>
              </w:rPr>
            </w:pPr>
          </w:p>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55</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jc w:val="center"/>
              <w:rPr>
                <w:rFonts w:ascii="Times New Roman" w:hAnsi="Times New Roman"/>
                <w:b/>
                <w:sz w:val="24"/>
                <w:szCs w:val="24"/>
              </w:rPr>
            </w:pPr>
            <w:r w:rsidRPr="008034F6">
              <w:rPr>
                <w:rFonts w:ascii="Times New Roman" w:hAnsi="Times New Roman"/>
                <w:sz w:val="24"/>
                <w:szCs w:val="24"/>
              </w:rPr>
              <w:t>Статья 49. Порядок оформления разрешений на переустройство и  перепланировку жилых и нежилых помещений в жилых домах, также выдача решений о переводе жилого помещения в нежилое или нежилого помещения в жилое помещение.</w:t>
            </w:r>
          </w:p>
          <w:p w:rsidR="00AC5D02" w:rsidRPr="008034F6" w:rsidRDefault="00AC5D02" w:rsidP="00A10153">
            <w:pPr>
              <w:pStyle w:val="ConsNormal"/>
              <w:ind w:firstLine="0"/>
              <w:rPr>
                <w:rFonts w:ascii="Times New Roman" w:hAnsi="Times New Roman" w:cs="Times New Roman"/>
                <w:sz w:val="24"/>
                <w:szCs w:val="24"/>
              </w:rPr>
            </w:pP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58</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50. Присвоение названий улицам, адресов зданиям, строениям и сооружениям</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60</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 xml:space="preserve">Статья 51. </w:t>
            </w:r>
            <w:r w:rsidRPr="008034F6">
              <w:rPr>
                <w:rFonts w:ascii="Times New Roman" w:hAnsi="Times New Roman" w:cs="Times New Roman"/>
                <w:bCs/>
                <w:sz w:val="24"/>
                <w:szCs w:val="24"/>
              </w:rPr>
              <w:t>Ограждение земельных участков</w:t>
            </w: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60</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keepNext/>
              <w:tabs>
                <w:tab w:val="left" w:pos="5529"/>
              </w:tabs>
              <w:jc w:val="both"/>
              <w:outlineLvl w:val="2"/>
              <w:rPr>
                <w:rFonts w:ascii="Times New Roman" w:hAnsi="Times New Roman"/>
                <w:bCs/>
                <w:sz w:val="24"/>
                <w:szCs w:val="24"/>
              </w:rPr>
            </w:pPr>
            <w:r w:rsidRPr="008034F6">
              <w:rPr>
                <w:rFonts w:ascii="Times New Roman" w:hAnsi="Times New Roman"/>
                <w:bCs/>
                <w:sz w:val="24"/>
                <w:szCs w:val="24"/>
              </w:rPr>
              <w:t>Статья 52. Порядок производства работ по прокладке, ремонту подземных инженерных сооружений</w:t>
            </w:r>
          </w:p>
          <w:p w:rsidR="00AC5D02" w:rsidRPr="008034F6" w:rsidRDefault="00AC5D02" w:rsidP="00A10153">
            <w:pPr>
              <w:pStyle w:val="ConsNormal"/>
              <w:ind w:firstLine="0"/>
              <w:rPr>
                <w:rFonts w:ascii="Times New Roman" w:hAnsi="Times New Roman" w:cs="Times New Roman"/>
                <w:sz w:val="24"/>
                <w:szCs w:val="24"/>
              </w:rPr>
            </w:pP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60</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185" w:type="dxa"/>
          </w:tcPr>
          <w:p w:rsidR="00AC5D02" w:rsidRPr="008034F6" w:rsidRDefault="00AC5D02" w:rsidP="00A10153">
            <w:pPr>
              <w:widowControl w:val="0"/>
              <w:tabs>
                <w:tab w:val="left" w:pos="5529"/>
              </w:tabs>
              <w:autoSpaceDE w:val="0"/>
              <w:autoSpaceDN w:val="0"/>
              <w:adjustRightInd w:val="0"/>
              <w:jc w:val="both"/>
              <w:rPr>
                <w:rFonts w:ascii="Times New Roman" w:hAnsi="Times New Roman"/>
                <w:sz w:val="24"/>
                <w:szCs w:val="24"/>
              </w:rPr>
            </w:pPr>
            <w:r w:rsidRPr="008034F6">
              <w:rPr>
                <w:rFonts w:ascii="Times New Roman" w:hAnsi="Times New Roman"/>
                <w:sz w:val="24"/>
                <w:szCs w:val="24"/>
              </w:rPr>
              <w:t>Статья 53. Размещение объектов, не являющихся объектами капитального строительства</w:t>
            </w:r>
          </w:p>
          <w:p w:rsidR="00AC5D02" w:rsidRPr="008034F6" w:rsidRDefault="00AC5D02" w:rsidP="00A10153">
            <w:pPr>
              <w:pStyle w:val="ConsNormal"/>
              <w:ind w:firstLine="0"/>
              <w:rPr>
                <w:rFonts w:ascii="Times New Roman" w:hAnsi="Times New Roman" w:cs="Times New Roman"/>
                <w:sz w:val="24"/>
                <w:szCs w:val="24"/>
              </w:rPr>
            </w:pPr>
          </w:p>
        </w:tc>
        <w:tc>
          <w:tcPr>
            <w:tcW w:w="1175"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61</w:t>
            </w:r>
          </w:p>
        </w:tc>
        <w:tc>
          <w:tcPr>
            <w:tcW w:w="367" w:type="dxa"/>
            <w:gridSpan w:val="3"/>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bl>
    <w:p w:rsidR="00AC5D02" w:rsidRPr="008034F6" w:rsidRDefault="00AC5D02" w:rsidP="00AC5D02">
      <w:pPr>
        <w:rPr>
          <w:rFonts w:ascii="Times New Roman" w:hAnsi="Times New Roman"/>
          <w:sz w:val="24"/>
          <w:szCs w:val="24"/>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2"/>
        <w:gridCol w:w="1056"/>
        <w:gridCol w:w="236"/>
      </w:tblGrid>
      <w:tr w:rsidR="00AC5D02" w:rsidRPr="008034F6" w:rsidTr="00A10153">
        <w:tc>
          <w:tcPr>
            <w:tcW w:w="8592" w:type="dxa"/>
          </w:tcPr>
          <w:p w:rsidR="00AC5D02" w:rsidRPr="008034F6" w:rsidRDefault="00AC5D02" w:rsidP="00A10153">
            <w:pPr>
              <w:pStyle w:val="ConsNormal"/>
              <w:ind w:firstLine="0"/>
              <w:jc w:val="both"/>
              <w:rPr>
                <w:rFonts w:ascii="Times New Roman" w:hAnsi="Times New Roman" w:cs="Times New Roman"/>
                <w:b/>
                <w:bCs/>
                <w:sz w:val="24"/>
                <w:szCs w:val="24"/>
              </w:rPr>
            </w:pPr>
            <w:r w:rsidRPr="008034F6">
              <w:rPr>
                <w:rFonts w:ascii="Times New Roman" w:hAnsi="Times New Roman" w:cs="Times New Roman"/>
                <w:b/>
                <w:bCs/>
                <w:color w:val="000000"/>
                <w:sz w:val="24"/>
                <w:szCs w:val="24"/>
              </w:rPr>
              <w:t xml:space="preserve">Часть </w:t>
            </w:r>
            <w:r w:rsidRPr="008034F6">
              <w:rPr>
                <w:rFonts w:ascii="Times New Roman" w:hAnsi="Times New Roman" w:cs="Times New Roman"/>
                <w:b/>
                <w:bCs/>
                <w:color w:val="000000"/>
                <w:sz w:val="24"/>
                <w:szCs w:val="24"/>
                <w:lang w:val="en-US"/>
              </w:rPr>
              <w:t>II</w:t>
            </w:r>
            <w:r w:rsidRPr="008034F6">
              <w:rPr>
                <w:rFonts w:ascii="Times New Roman" w:hAnsi="Times New Roman" w:cs="Times New Roman"/>
                <w:b/>
                <w:bCs/>
                <w:color w:val="000000"/>
                <w:sz w:val="24"/>
                <w:szCs w:val="24"/>
              </w:rPr>
              <w:t xml:space="preserve"> КАРТА ГРАДОСТРОИТЕЛЬНОГО ЗОНИРОВАНИЯ. КАРТА ЗОН С ОСОБЫМИ УСЛОВИЯМИ ИСПОЛЬЗОВАНИЯ ТЕРРИТОРИЙ</w:t>
            </w:r>
          </w:p>
        </w:tc>
        <w:tc>
          <w:tcPr>
            <w:tcW w:w="1292" w:type="dxa"/>
            <w:gridSpan w:val="2"/>
          </w:tcPr>
          <w:p w:rsidR="00AC5D02" w:rsidRPr="008034F6" w:rsidRDefault="00AC5D02" w:rsidP="00A10153">
            <w:pPr>
              <w:pStyle w:val="ConsNormal"/>
              <w:ind w:firstLine="0"/>
              <w:jc w:val="center"/>
              <w:rPr>
                <w:rFonts w:ascii="Times New Roman" w:hAnsi="Times New Roman" w:cs="Times New Roman"/>
                <w:b/>
                <w:bCs/>
                <w:sz w:val="24"/>
                <w:szCs w:val="24"/>
              </w:rPr>
            </w:pPr>
          </w:p>
          <w:p w:rsidR="00AC5D02" w:rsidRPr="008034F6" w:rsidRDefault="00AC5D02" w:rsidP="00A10153">
            <w:pPr>
              <w:pStyle w:val="ConsNormal"/>
              <w:ind w:firstLine="0"/>
              <w:jc w:val="center"/>
              <w:rPr>
                <w:rFonts w:ascii="Times New Roman" w:hAnsi="Times New Roman" w:cs="Times New Roman"/>
                <w:sz w:val="24"/>
                <w:szCs w:val="24"/>
              </w:rPr>
            </w:pPr>
            <w:r w:rsidRPr="008034F6">
              <w:rPr>
                <w:rFonts w:ascii="Times New Roman" w:hAnsi="Times New Roman" w:cs="Times New Roman"/>
                <w:b/>
                <w:bCs/>
                <w:sz w:val="24"/>
                <w:szCs w:val="24"/>
              </w:rPr>
              <w:t xml:space="preserve">       </w:t>
            </w:r>
            <w:r w:rsidRPr="008034F6">
              <w:rPr>
                <w:rFonts w:ascii="Times New Roman" w:hAnsi="Times New Roman" w:cs="Times New Roman"/>
                <w:sz w:val="24"/>
                <w:szCs w:val="24"/>
              </w:rPr>
              <w:t xml:space="preserve"> 66</w:t>
            </w: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b/>
                <w:bCs/>
                <w:sz w:val="24"/>
                <w:szCs w:val="24"/>
              </w:rPr>
              <w:t>Глава 8. Карта градостроительного зонирования.</w:t>
            </w:r>
          </w:p>
        </w:tc>
        <w:tc>
          <w:tcPr>
            <w:tcW w:w="1292" w:type="dxa"/>
            <w:gridSpan w:val="2"/>
          </w:tcPr>
          <w:p w:rsidR="00AC5D02" w:rsidRPr="008034F6" w:rsidRDefault="00AC5D02" w:rsidP="00A10153">
            <w:pPr>
              <w:pStyle w:val="ConsNormal"/>
              <w:ind w:firstLine="0"/>
              <w:jc w:val="center"/>
              <w:rPr>
                <w:rFonts w:ascii="Times New Roman" w:hAnsi="Times New Roman" w:cs="Times New Roman"/>
                <w:b/>
                <w:bCs/>
                <w:sz w:val="24"/>
                <w:szCs w:val="24"/>
              </w:rPr>
            </w:pPr>
            <w:r w:rsidRPr="008034F6">
              <w:rPr>
                <w:rFonts w:ascii="Times New Roman" w:hAnsi="Times New Roman" w:cs="Times New Roman"/>
                <w:b/>
                <w:bCs/>
                <w:sz w:val="24"/>
                <w:szCs w:val="24"/>
              </w:rPr>
              <w:t xml:space="preserve">        </w:t>
            </w:r>
            <w:r w:rsidRPr="008034F6">
              <w:rPr>
                <w:rFonts w:ascii="Times New Roman" w:hAnsi="Times New Roman" w:cs="Times New Roman"/>
                <w:sz w:val="24"/>
                <w:szCs w:val="24"/>
              </w:rPr>
              <w:t>66</w:t>
            </w: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noProof/>
                <w:sz w:val="24"/>
                <w:szCs w:val="24"/>
              </w:rPr>
              <w:t xml:space="preserve">Статья 54. </w:t>
            </w:r>
            <w:r w:rsidRPr="008034F6">
              <w:rPr>
                <w:rFonts w:ascii="Times New Roman" w:hAnsi="Times New Roman" w:cs="Times New Roman"/>
                <w:sz w:val="24"/>
                <w:szCs w:val="24"/>
              </w:rPr>
              <w:t>К</w:t>
            </w:r>
            <w:r w:rsidRPr="008034F6">
              <w:rPr>
                <w:rFonts w:ascii="Times New Roman" w:hAnsi="Times New Roman" w:cs="Times New Roman"/>
                <w:noProof/>
                <w:sz w:val="24"/>
                <w:szCs w:val="24"/>
              </w:rPr>
              <w:t xml:space="preserve">арта </w:t>
            </w:r>
            <w:r w:rsidRPr="008034F6">
              <w:rPr>
                <w:rFonts w:ascii="Times New Roman" w:hAnsi="Times New Roman" w:cs="Times New Roman"/>
                <w:sz w:val="24"/>
                <w:szCs w:val="24"/>
              </w:rPr>
              <w:t>г</w:t>
            </w:r>
            <w:r w:rsidRPr="008034F6">
              <w:rPr>
                <w:rFonts w:ascii="Times New Roman" w:hAnsi="Times New Roman" w:cs="Times New Roman"/>
                <w:noProof/>
                <w:sz w:val="24"/>
                <w:szCs w:val="24"/>
              </w:rPr>
              <w:t xml:space="preserve">радостроительного </w:t>
            </w:r>
            <w:r w:rsidRPr="008034F6">
              <w:rPr>
                <w:rFonts w:ascii="Times New Roman" w:hAnsi="Times New Roman" w:cs="Times New Roman"/>
                <w:sz w:val="24"/>
                <w:szCs w:val="24"/>
              </w:rPr>
              <w:t>зонирования.</w:t>
            </w:r>
          </w:p>
        </w:tc>
        <w:tc>
          <w:tcPr>
            <w:tcW w:w="1056" w:type="dxa"/>
            <w:tcBorders>
              <w:right w:val="nil"/>
            </w:tcBorders>
          </w:tcPr>
          <w:p w:rsidR="00AC5D02" w:rsidRPr="008034F6" w:rsidRDefault="00AC5D02" w:rsidP="00A10153">
            <w:pPr>
              <w:pStyle w:val="ConsNormal"/>
              <w:ind w:firstLine="0"/>
              <w:jc w:val="center"/>
              <w:rPr>
                <w:rFonts w:ascii="Times New Roman" w:hAnsi="Times New Roman" w:cs="Times New Roman"/>
                <w:sz w:val="24"/>
                <w:szCs w:val="24"/>
              </w:rPr>
            </w:pPr>
          </w:p>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66</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color w:val="000000"/>
                <w:sz w:val="24"/>
                <w:szCs w:val="24"/>
              </w:rPr>
            </w:pPr>
            <w:r w:rsidRPr="008034F6">
              <w:rPr>
                <w:rFonts w:ascii="Times New Roman" w:hAnsi="Times New Roman" w:cs="Times New Roman"/>
                <w:b/>
                <w:bCs/>
                <w:color w:val="000000"/>
                <w:sz w:val="24"/>
                <w:szCs w:val="24"/>
              </w:rPr>
              <w:t>Глава 9. Карты зон с особыми условиями использования территорий</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67</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b/>
                <w:bCs/>
                <w:color w:val="000000"/>
                <w:sz w:val="24"/>
                <w:szCs w:val="24"/>
              </w:rPr>
            </w:pPr>
            <w:r w:rsidRPr="008034F6">
              <w:rPr>
                <w:rFonts w:ascii="Times New Roman" w:hAnsi="Times New Roman" w:cs="Times New Roman"/>
                <w:color w:val="000000"/>
                <w:sz w:val="24"/>
                <w:szCs w:val="24"/>
              </w:rPr>
              <w:t>Статья 55. Карта зон с особыми условиями использования территорий с нанесением требуемых зон, в связи с размещением объектов федерального, регионального и местного значения.</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67</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shd w:val="clear" w:color="auto" w:fill="FFFFFF"/>
              <w:jc w:val="both"/>
              <w:rPr>
                <w:rFonts w:ascii="Times New Roman" w:hAnsi="Times New Roman"/>
                <w:sz w:val="24"/>
                <w:szCs w:val="24"/>
              </w:rPr>
            </w:pPr>
            <w:r w:rsidRPr="008034F6">
              <w:rPr>
                <w:rFonts w:ascii="Times New Roman" w:hAnsi="Times New Roman"/>
                <w:bCs/>
                <w:noProof/>
                <w:sz w:val="24"/>
                <w:szCs w:val="24"/>
              </w:rPr>
              <w:t>Статья 56.  Карта зон с особыми условиями ограничений использования территории и иных объектов капитального строительства по условиям охраны объектов культурного наследия</w:t>
            </w:r>
            <w:r w:rsidRPr="008034F6">
              <w:rPr>
                <w:rFonts w:ascii="Times New Roman" w:hAnsi="Times New Roman"/>
                <w:sz w:val="24"/>
                <w:szCs w:val="24"/>
              </w:rPr>
              <w:t xml:space="preserve">. </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67</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PlusNormal"/>
              <w:widowControl/>
              <w:spacing w:line="200" w:lineRule="atLeast"/>
              <w:ind w:firstLine="0"/>
              <w:jc w:val="both"/>
              <w:rPr>
                <w:rFonts w:ascii="Times New Roman" w:hAnsi="Times New Roman" w:cs="Times New Roman"/>
                <w:b/>
                <w:bCs/>
                <w:color w:val="000000"/>
                <w:sz w:val="24"/>
                <w:szCs w:val="24"/>
              </w:rPr>
            </w:pPr>
            <w:r w:rsidRPr="008034F6">
              <w:rPr>
                <w:rFonts w:ascii="Times New Roman" w:hAnsi="Times New Roman" w:cs="Times New Roman"/>
                <w:b/>
                <w:bCs/>
                <w:color w:val="000000"/>
                <w:sz w:val="24"/>
                <w:szCs w:val="24"/>
              </w:rPr>
              <w:t>Часть III. ГРАДОСТРОИТЕЛЬНЫЕ РЕГЛАМЕНТЫ</w:t>
            </w:r>
          </w:p>
          <w:p w:rsidR="00AC5D02" w:rsidRPr="008034F6" w:rsidRDefault="00AC5D02" w:rsidP="00A10153">
            <w:pPr>
              <w:pStyle w:val="ConsNormal"/>
              <w:ind w:firstLine="0"/>
              <w:rPr>
                <w:rFonts w:ascii="Times New Roman" w:hAnsi="Times New Roman" w:cs="Times New Roman"/>
                <w:color w:val="000000"/>
                <w:sz w:val="24"/>
                <w:szCs w:val="24"/>
              </w:rPr>
            </w:pP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69</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b/>
                <w:bCs/>
                <w:color w:val="000000"/>
                <w:sz w:val="24"/>
                <w:szCs w:val="24"/>
              </w:rPr>
            </w:pPr>
            <w:r w:rsidRPr="008034F6">
              <w:rPr>
                <w:rFonts w:ascii="Times New Roman" w:hAnsi="Times New Roman" w:cs="Times New Roman"/>
                <w:b/>
                <w:bCs/>
                <w:color w:val="000000"/>
                <w:sz w:val="24"/>
                <w:szCs w:val="24"/>
              </w:rPr>
              <w:t>Глава 10. 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w:t>
            </w:r>
          </w:p>
        </w:tc>
        <w:tc>
          <w:tcPr>
            <w:tcW w:w="1292" w:type="dxa"/>
            <w:gridSpan w:val="2"/>
          </w:tcPr>
          <w:p w:rsidR="00AC5D02" w:rsidRPr="008034F6" w:rsidRDefault="00AC5D02" w:rsidP="00A10153">
            <w:pPr>
              <w:pStyle w:val="ConsNormal"/>
              <w:ind w:firstLine="0"/>
              <w:jc w:val="center"/>
              <w:rPr>
                <w:rFonts w:ascii="Times New Roman" w:hAnsi="Times New Roman" w:cs="Times New Roman"/>
                <w:sz w:val="24"/>
                <w:szCs w:val="24"/>
              </w:rPr>
            </w:pPr>
          </w:p>
          <w:p w:rsidR="00AC5D02" w:rsidRPr="008034F6" w:rsidRDefault="00AC5D02" w:rsidP="00A10153">
            <w:pPr>
              <w:pStyle w:val="ConsNormal"/>
              <w:ind w:firstLine="0"/>
              <w:jc w:val="center"/>
              <w:rPr>
                <w:rFonts w:ascii="Times New Roman" w:hAnsi="Times New Roman" w:cs="Times New Roman"/>
                <w:sz w:val="24"/>
                <w:szCs w:val="24"/>
              </w:rPr>
            </w:pPr>
          </w:p>
          <w:p w:rsidR="00AC5D02" w:rsidRPr="008034F6" w:rsidRDefault="00AC5D02" w:rsidP="00A10153">
            <w:pPr>
              <w:pStyle w:val="ConsNormal"/>
              <w:ind w:firstLine="0"/>
              <w:jc w:val="center"/>
              <w:rPr>
                <w:rFonts w:ascii="Times New Roman" w:hAnsi="Times New Roman" w:cs="Times New Roman"/>
                <w:sz w:val="24"/>
                <w:szCs w:val="24"/>
              </w:rPr>
            </w:pPr>
            <w:r w:rsidRPr="008034F6">
              <w:rPr>
                <w:rFonts w:ascii="Times New Roman" w:hAnsi="Times New Roman" w:cs="Times New Roman"/>
                <w:sz w:val="24"/>
                <w:szCs w:val="24"/>
              </w:rPr>
              <w:t xml:space="preserve">        69</w:t>
            </w: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 xml:space="preserve">Статья 57. </w:t>
            </w:r>
            <w:r w:rsidRPr="008034F6">
              <w:rPr>
                <w:rFonts w:ascii="Times New Roman" w:hAnsi="Times New Roman" w:cs="Times New Roman"/>
                <w:color w:val="000000"/>
                <w:sz w:val="24"/>
                <w:szCs w:val="24"/>
              </w:rPr>
              <w:t xml:space="preserve">Перечень территориальных зон, выделенных на карте градостроительного зонирования </w:t>
            </w:r>
            <w:r w:rsidRPr="008034F6">
              <w:rPr>
                <w:rFonts w:ascii="Times New Roman" w:hAnsi="Times New Roman" w:cs="Times New Roman"/>
                <w:sz w:val="24"/>
                <w:szCs w:val="24"/>
              </w:rPr>
              <w:t>Борковского сельского поселения</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p>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69</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rPr>
          <w:trHeight w:val="70"/>
        </w:trPr>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 xml:space="preserve">Статья 58. </w:t>
            </w:r>
            <w:r w:rsidRPr="008034F6">
              <w:rPr>
                <w:rFonts w:ascii="Times New Roman" w:hAnsi="Times New Roman" w:cs="Times New Roman"/>
                <w:color w:val="000000"/>
                <w:sz w:val="24"/>
                <w:szCs w:val="24"/>
              </w:rPr>
              <w:t>Градостроительные регламенты для жилых зон</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70</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autoSpaceDE w:val="0"/>
              <w:autoSpaceDN w:val="0"/>
              <w:adjustRightInd w:val="0"/>
              <w:rPr>
                <w:rFonts w:ascii="Times New Roman" w:hAnsi="Times New Roman"/>
                <w:b/>
                <w:bCs/>
                <w:noProof/>
                <w:sz w:val="24"/>
                <w:szCs w:val="24"/>
              </w:rPr>
            </w:pPr>
            <w:r w:rsidRPr="008034F6">
              <w:rPr>
                <w:rFonts w:ascii="Times New Roman" w:hAnsi="Times New Roman"/>
                <w:sz w:val="24"/>
                <w:szCs w:val="24"/>
              </w:rPr>
              <w:t>Статья 59. Градостроительные регламенты для общественно-деловых зон</w:t>
            </w:r>
            <w:r w:rsidRPr="008034F6">
              <w:rPr>
                <w:rFonts w:ascii="Times New Roman" w:hAnsi="Times New Roman"/>
                <w:bCs/>
                <w:noProof/>
                <w:sz w:val="24"/>
                <w:szCs w:val="24"/>
              </w:rPr>
              <w:t>.</w:t>
            </w:r>
            <w:r w:rsidRPr="008034F6">
              <w:rPr>
                <w:rFonts w:ascii="Times New Roman" w:hAnsi="Times New Roman"/>
                <w:b/>
                <w:bCs/>
                <w:noProof/>
                <w:sz w:val="24"/>
                <w:szCs w:val="24"/>
              </w:rPr>
              <w:t xml:space="preserve"> </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lang w:val="en-US"/>
              </w:rPr>
            </w:pPr>
            <w:r w:rsidRPr="008034F6">
              <w:rPr>
                <w:rFonts w:ascii="Times New Roman" w:hAnsi="Times New Roman" w:cs="Times New Roman"/>
                <w:b w:val="0"/>
                <w:bCs w:val="0"/>
                <w:sz w:val="24"/>
                <w:szCs w:val="24"/>
              </w:rPr>
              <w:t>75</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60.</w:t>
            </w:r>
            <w:r w:rsidRPr="008034F6">
              <w:rPr>
                <w:rFonts w:ascii="Times New Roman" w:hAnsi="Times New Roman" w:cs="Times New Roman"/>
                <w:color w:val="000000"/>
                <w:sz w:val="24"/>
                <w:szCs w:val="24"/>
              </w:rPr>
              <w:t xml:space="preserve"> Градостроительные регламенты для производственных зон</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76</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autoSpaceDE w:val="0"/>
              <w:autoSpaceDN w:val="0"/>
              <w:adjustRightInd w:val="0"/>
              <w:jc w:val="both"/>
              <w:rPr>
                <w:rFonts w:ascii="Times New Roman" w:hAnsi="Times New Roman"/>
                <w:b/>
                <w:bCs/>
                <w:sz w:val="24"/>
                <w:szCs w:val="24"/>
              </w:rPr>
            </w:pPr>
            <w:r w:rsidRPr="008034F6">
              <w:rPr>
                <w:rFonts w:ascii="Times New Roman" w:hAnsi="Times New Roman"/>
                <w:sz w:val="24"/>
                <w:szCs w:val="24"/>
              </w:rPr>
              <w:t xml:space="preserve">Статья 61. Градостроительные регламенты для зон сельскохозяйственного </w:t>
            </w:r>
            <w:r w:rsidRPr="008034F6">
              <w:rPr>
                <w:rFonts w:ascii="Times New Roman" w:hAnsi="Times New Roman"/>
                <w:sz w:val="24"/>
                <w:szCs w:val="24"/>
              </w:rPr>
              <w:lastRenderedPageBreak/>
              <w:t>назначения</w:t>
            </w:r>
          </w:p>
          <w:p w:rsidR="00AC5D02" w:rsidRPr="008034F6" w:rsidRDefault="00AC5D02" w:rsidP="00A10153">
            <w:pPr>
              <w:pStyle w:val="ConsNormal"/>
              <w:ind w:firstLine="0"/>
              <w:rPr>
                <w:rFonts w:ascii="Times New Roman" w:hAnsi="Times New Roman" w:cs="Times New Roman"/>
                <w:sz w:val="24"/>
                <w:szCs w:val="24"/>
              </w:rPr>
            </w:pP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lang w:val="en-US"/>
              </w:rPr>
            </w:pPr>
            <w:r w:rsidRPr="008034F6">
              <w:rPr>
                <w:rFonts w:ascii="Times New Roman" w:hAnsi="Times New Roman" w:cs="Times New Roman"/>
                <w:b w:val="0"/>
                <w:bCs w:val="0"/>
                <w:sz w:val="24"/>
                <w:szCs w:val="24"/>
              </w:rPr>
              <w:lastRenderedPageBreak/>
              <w:t>80</w:t>
            </w:r>
          </w:p>
        </w:tc>
        <w:tc>
          <w:tcPr>
            <w:tcW w:w="236" w:type="dxa"/>
            <w:tcBorders>
              <w:left w:val="nil"/>
            </w:tcBorders>
          </w:tcPr>
          <w:p w:rsidR="00AC5D02" w:rsidRPr="008034F6" w:rsidRDefault="00AC5D02" w:rsidP="00A10153">
            <w:pPr>
              <w:pStyle w:val="ConsTitle"/>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lastRenderedPageBreak/>
              <w:t>Статья 62. Градостроительные регламенты для рекреационных зон.</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81</w:t>
            </w:r>
          </w:p>
        </w:tc>
        <w:tc>
          <w:tcPr>
            <w:tcW w:w="236" w:type="dxa"/>
            <w:tcBorders>
              <w:left w:val="nil"/>
            </w:tcBorders>
          </w:tcPr>
          <w:p w:rsidR="00AC5D02" w:rsidRPr="008034F6" w:rsidRDefault="00AC5D02" w:rsidP="00A10153">
            <w:pPr>
              <w:pStyle w:val="ConsTitle"/>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autoSpaceDE w:val="0"/>
              <w:autoSpaceDN w:val="0"/>
              <w:adjustRightInd w:val="0"/>
              <w:rPr>
                <w:rFonts w:ascii="Times New Roman" w:hAnsi="Times New Roman"/>
                <w:bCs/>
                <w:noProof/>
                <w:sz w:val="24"/>
                <w:szCs w:val="24"/>
              </w:rPr>
            </w:pPr>
            <w:r w:rsidRPr="008034F6">
              <w:rPr>
                <w:rFonts w:ascii="Times New Roman" w:hAnsi="Times New Roman"/>
                <w:sz w:val="24"/>
                <w:szCs w:val="24"/>
              </w:rPr>
              <w:t xml:space="preserve">Статья 63. </w:t>
            </w:r>
            <w:r w:rsidRPr="008034F6">
              <w:rPr>
                <w:rFonts w:ascii="Times New Roman" w:hAnsi="Times New Roman"/>
                <w:bCs/>
                <w:noProof/>
                <w:sz w:val="24"/>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r w:rsidRPr="008034F6">
              <w:rPr>
                <w:rFonts w:ascii="Times New Roman" w:hAnsi="Times New Roman" w:cs="Times New Roman"/>
                <w:b w:val="0"/>
                <w:bCs w:val="0"/>
                <w:sz w:val="24"/>
                <w:szCs w:val="24"/>
              </w:rPr>
              <w:t>86</w:t>
            </w:r>
          </w:p>
        </w:tc>
        <w:tc>
          <w:tcPr>
            <w:tcW w:w="236" w:type="dxa"/>
            <w:tcBorders>
              <w:left w:val="nil"/>
            </w:tcBorders>
          </w:tcPr>
          <w:p w:rsidR="00AC5D02" w:rsidRPr="008034F6" w:rsidRDefault="00AC5D02" w:rsidP="00A10153">
            <w:pPr>
              <w:pStyle w:val="ConsTitle"/>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autoSpaceDE w:val="0"/>
              <w:autoSpaceDN w:val="0"/>
              <w:adjustRightInd w:val="0"/>
              <w:rPr>
                <w:rFonts w:ascii="Times New Roman" w:hAnsi="Times New Roman"/>
                <w:b/>
                <w:bCs/>
                <w:noProof/>
                <w:sz w:val="24"/>
                <w:szCs w:val="24"/>
              </w:rPr>
            </w:pPr>
            <w:r w:rsidRPr="008034F6">
              <w:rPr>
                <w:rFonts w:ascii="Times New Roman" w:hAnsi="Times New Roman"/>
                <w:sz w:val="24"/>
                <w:szCs w:val="24"/>
              </w:rPr>
              <w:t xml:space="preserve">Статья 64. </w:t>
            </w:r>
            <w:r w:rsidRPr="008034F6">
              <w:rPr>
                <w:rFonts w:ascii="Times New Roman" w:hAnsi="Times New Roman"/>
                <w:bCs/>
                <w:noProof/>
                <w:sz w:val="24"/>
                <w:szCs w:val="24"/>
              </w:rPr>
              <w:t>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p>
        </w:tc>
        <w:tc>
          <w:tcPr>
            <w:tcW w:w="1056" w:type="dxa"/>
            <w:tcBorders>
              <w:right w:val="nil"/>
            </w:tcBorders>
          </w:tcPr>
          <w:p w:rsidR="00AC5D02" w:rsidRPr="008034F6" w:rsidRDefault="00AC5D02" w:rsidP="00A10153">
            <w:pPr>
              <w:pStyle w:val="ConsTitle"/>
              <w:jc w:val="right"/>
              <w:rPr>
                <w:rFonts w:ascii="Times New Roman" w:hAnsi="Times New Roman" w:cs="Times New Roman"/>
                <w:b w:val="0"/>
                <w:bCs w:val="0"/>
                <w:sz w:val="24"/>
                <w:szCs w:val="24"/>
              </w:rPr>
            </w:pPr>
          </w:p>
          <w:p w:rsidR="00AC5D02" w:rsidRPr="008034F6" w:rsidRDefault="00AC5D02" w:rsidP="00A10153">
            <w:pPr>
              <w:pStyle w:val="ConsTitle"/>
              <w:jc w:val="right"/>
              <w:rPr>
                <w:rFonts w:ascii="Times New Roman" w:hAnsi="Times New Roman" w:cs="Times New Roman"/>
                <w:b w:val="0"/>
                <w:bCs w:val="0"/>
                <w:sz w:val="24"/>
                <w:szCs w:val="24"/>
                <w:lang w:val="en-US"/>
              </w:rPr>
            </w:pPr>
            <w:r w:rsidRPr="008034F6">
              <w:rPr>
                <w:rFonts w:ascii="Times New Roman" w:hAnsi="Times New Roman" w:cs="Times New Roman"/>
                <w:b w:val="0"/>
                <w:bCs w:val="0"/>
                <w:sz w:val="24"/>
                <w:szCs w:val="24"/>
              </w:rPr>
              <w:t>87</w:t>
            </w:r>
          </w:p>
        </w:tc>
        <w:tc>
          <w:tcPr>
            <w:tcW w:w="236" w:type="dxa"/>
            <w:tcBorders>
              <w:left w:val="nil"/>
            </w:tcBorders>
          </w:tcPr>
          <w:p w:rsidR="00AC5D02" w:rsidRPr="008034F6" w:rsidRDefault="00AC5D02" w:rsidP="00A10153">
            <w:pPr>
              <w:pStyle w:val="ConsTitle"/>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65. Предельные параметры земельных участков и объектов капитального строительства</w:t>
            </w: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91</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b/>
                <w:bCs/>
                <w:sz w:val="24"/>
                <w:szCs w:val="24"/>
              </w:rPr>
              <w:t>Глава 11. Основные территории общего пользования и земли, на которые не распространяются градостроительные регламенты.</w:t>
            </w:r>
          </w:p>
        </w:tc>
        <w:tc>
          <w:tcPr>
            <w:tcW w:w="1056" w:type="dxa"/>
            <w:tcBorders>
              <w:right w:val="nil"/>
            </w:tcBorders>
          </w:tcPr>
          <w:p w:rsidR="00AC5D02" w:rsidRPr="008034F6" w:rsidRDefault="00AC5D02" w:rsidP="00A10153">
            <w:pPr>
              <w:pStyle w:val="ConsNormal"/>
              <w:ind w:firstLine="0"/>
              <w:jc w:val="center"/>
              <w:rPr>
                <w:rFonts w:ascii="Times New Roman" w:hAnsi="Times New Roman" w:cs="Times New Roman"/>
                <w:sz w:val="24"/>
                <w:szCs w:val="24"/>
              </w:rPr>
            </w:pPr>
          </w:p>
          <w:p w:rsidR="00AC5D02" w:rsidRPr="008034F6" w:rsidRDefault="00AC5D02" w:rsidP="00A10153">
            <w:pPr>
              <w:pStyle w:val="ConsNormal"/>
              <w:ind w:firstLine="0"/>
              <w:jc w:val="center"/>
              <w:rPr>
                <w:rFonts w:ascii="Times New Roman" w:hAnsi="Times New Roman" w:cs="Times New Roman"/>
                <w:sz w:val="24"/>
                <w:szCs w:val="24"/>
              </w:rPr>
            </w:pPr>
            <w:r w:rsidRPr="008034F6">
              <w:rPr>
                <w:rFonts w:ascii="Times New Roman" w:hAnsi="Times New Roman" w:cs="Times New Roman"/>
                <w:sz w:val="24"/>
                <w:szCs w:val="24"/>
              </w:rPr>
              <w:t xml:space="preserve">                                                          103</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66. Карта зон территорий общего пользования, на которые не распространяются градостроительные регламенты.</w:t>
            </w:r>
          </w:p>
        </w:tc>
        <w:tc>
          <w:tcPr>
            <w:tcW w:w="1056" w:type="dxa"/>
            <w:tcBorders>
              <w:right w:val="nil"/>
            </w:tcBorders>
            <w:vAlign w:val="bottom"/>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103</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spacing w:line="200" w:lineRule="atLeast"/>
              <w:jc w:val="both"/>
              <w:rPr>
                <w:rFonts w:ascii="Times New Roman" w:hAnsi="Times New Roman"/>
                <w:sz w:val="24"/>
                <w:szCs w:val="24"/>
              </w:rPr>
            </w:pPr>
            <w:r w:rsidRPr="008034F6">
              <w:rPr>
                <w:rFonts w:ascii="Times New Roman" w:hAnsi="Times New Roman"/>
                <w:sz w:val="24"/>
                <w:szCs w:val="24"/>
              </w:rPr>
              <w:t>Статья 67. Использование территорий общего пользования и земельных участков, на которые не распространяются градостроительные регламенты</w:t>
            </w:r>
          </w:p>
        </w:tc>
        <w:tc>
          <w:tcPr>
            <w:tcW w:w="1056" w:type="dxa"/>
            <w:tcBorders>
              <w:right w:val="nil"/>
            </w:tcBorders>
            <w:vAlign w:val="bottom"/>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103</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autoSpaceDE w:val="0"/>
              <w:autoSpaceDN w:val="0"/>
              <w:adjustRightInd w:val="0"/>
              <w:spacing w:line="200" w:lineRule="atLeast"/>
              <w:rPr>
                <w:rFonts w:ascii="Times New Roman" w:hAnsi="Times New Roman"/>
                <w:sz w:val="24"/>
                <w:szCs w:val="24"/>
              </w:rPr>
            </w:pPr>
            <w:r w:rsidRPr="008034F6">
              <w:rPr>
                <w:rFonts w:ascii="Times New Roman" w:hAnsi="Times New Roman"/>
                <w:sz w:val="24"/>
                <w:szCs w:val="24"/>
              </w:rPr>
              <w:t>Статья 68. Назначение основных территорий общего пользования и земель, на которые не распространяются градостроительные регламенты.</w:t>
            </w:r>
          </w:p>
        </w:tc>
        <w:tc>
          <w:tcPr>
            <w:tcW w:w="1056" w:type="dxa"/>
            <w:tcBorders>
              <w:right w:val="nil"/>
            </w:tcBorders>
            <w:vAlign w:val="bottom"/>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104</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b/>
                <w:bCs/>
                <w:sz w:val="24"/>
                <w:szCs w:val="24"/>
              </w:rPr>
            </w:pPr>
            <w:r w:rsidRPr="008034F6">
              <w:rPr>
                <w:rFonts w:ascii="Times New Roman" w:hAnsi="Times New Roman" w:cs="Times New Roman"/>
                <w:b/>
                <w:bCs/>
                <w:sz w:val="24"/>
                <w:szCs w:val="24"/>
              </w:rPr>
              <w:t>Глава 1</w:t>
            </w:r>
            <w:r w:rsidRPr="008034F6">
              <w:rPr>
                <w:rFonts w:ascii="Times New Roman" w:hAnsi="Times New Roman" w:cs="Times New Roman"/>
                <w:b/>
                <w:bCs/>
                <w:sz w:val="24"/>
                <w:szCs w:val="24"/>
                <w:lang w:val="en-US"/>
              </w:rPr>
              <w:t>2</w:t>
            </w:r>
            <w:r w:rsidRPr="008034F6">
              <w:rPr>
                <w:rFonts w:ascii="Times New Roman" w:hAnsi="Times New Roman" w:cs="Times New Roman"/>
                <w:b/>
                <w:bCs/>
                <w:sz w:val="24"/>
                <w:szCs w:val="24"/>
              </w:rPr>
              <w:t>. Заключительные положения</w:t>
            </w:r>
          </w:p>
        </w:tc>
        <w:tc>
          <w:tcPr>
            <w:tcW w:w="1056" w:type="dxa"/>
            <w:tcBorders>
              <w:right w:val="nil"/>
            </w:tcBorders>
            <w:vAlign w:val="bottom"/>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106</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69. Ответственность за нарушение Правил землепользования и застройки Борковского сельского поселения</w:t>
            </w:r>
          </w:p>
        </w:tc>
        <w:tc>
          <w:tcPr>
            <w:tcW w:w="1056" w:type="dxa"/>
            <w:tcBorders>
              <w:right w:val="nil"/>
            </w:tcBorders>
            <w:vAlign w:val="bottom"/>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106</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r w:rsidRPr="008034F6">
              <w:rPr>
                <w:rFonts w:ascii="Times New Roman" w:hAnsi="Times New Roman" w:cs="Times New Roman"/>
                <w:sz w:val="24"/>
                <w:szCs w:val="24"/>
              </w:rPr>
              <w:t>Статья 70. Вступление в силу Правил землепользования и застройки Борковского сельского поселения</w:t>
            </w:r>
          </w:p>
        </w:tc>
        <w:tc>
          <w:tcPr>
            <w:tcW w:w="1056" w:type="dxa"/>
            <w:tcBorders>
              <w:right w:val="nil"/>
            </w:tcBorders>
            <w:vAlign w:val="bottom"/>
          </w:tcPr>
          <w:p w:rsidR="00AC5D02" w:rsidRPr="008034F6" w:rsidRDefault="00AC5D02" w:rsidP="00A10153">
            <w:pPr>
              <w:pStyle w:val="ConsNormal"/>
              <w:ind w:firstLine="0"/>
              <w:jc w:val="right"/>
              <w:rPr>
                <w:rFonts w:ascii="Times New Roman" w:hAnsi="Times New Roman" w:cs="Times New Roman"/>
                <w:sz w:val="24"/>
                <w:szCs w:val="24"/>
              </w:rPr>
            </w:pPr>
            <w:r w:rsidRPr="008034F6">
              <w:rPr>
                <w:rFonts w:ascii="Times New Roman" w:hAnsi="Times New Roman" w:cs="Times New Roman"/>
                <w:sz w:val="24"/>
                <w:szCs w:val="24"/>
              </w:rPr>
              <w:t>106</w:t>
            </w: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b/>
                <w:bCs/>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sz w:val="24"/>
                <w:szCs w:val="24"/>
              </w:rPr>
            </w:pP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b/>
                <w:bCs/>
                <w:sz w:val="24"/>
                <w:szCs w:val="24"/>
              </w:rPr>
            </w:pPr>
            <w:r w:rsidRPr="008034F6">
              <w:rPr>
                <w:rFonts w:ascii="Times New Roman" w:hAnsi="Times New Roman" w:cs="Times New Roman"/>
                <w:b/>
                <w:bCs/>
                <w:sz w:val="24"/>
                <w:szCs w:val="24"/>
              </w:rPr>
              <w:t>Графические материалы</w:t>
            </w: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nformat"/>
              <w:jc w:val="both"/>
              <w:rPr>
                <w:rFonts w:ascii="Times New Roman" w:hAnsi="Times New Roman" w:cs="Times New Roman"/>
                <w:sz w:val="24"/>
                <w:szCs w:val="24"/>
              </w:rPr>
            </w:pPr>
            <w:r w:rsidRPr="008034F6">
              <w:rPr>
                <w:rFonts w:ascii="Times New Roman" w:hAnsi="Times New Roman" w:cs="Times New Roman"/>
                <w:sz w:val="24"/>
                <w:szCs w:val="24"/>
              </w:rPr>
              <w:t xml:space="preserve">Приложение 1. </w:t>
            </w:r>
            <w:r w:rsidRPr="008034F6">
              <w:rPr>
                <w:rFonts w:ascii="Times New Roman" w:hAnsi="Times New Roman" w:cs="Times New Roman"/>
                <w:noProof/>
                <w:sz w:val="24"/>
                <w:szCs w:val="24"/>
              </w:rPr>
              <w:t xml:space="preserve">Карта </w:t>
            </w:r>
            <w:r w:rsidRPr="008034F6">
              <w:rPr>
                <w:rFonts w:ascii="Times New Roman" w:hAnsi="Times New Roman" w:cs="Times New Roman"/>
                <w:sz w:val="24"/>
                <w:szCs w:val="24"/>
              </w:rPr>
              <w:t>г</w:t>
            </w:r>
            <w:r w:rsidRPr="008034F6">
              <w:rPr>
                <w:rFonts w:ascii="Times New Roman" w:hAnsi="Times New Roman" w:cs="Times New Roman"/>
                <w:noProof/>
                <w:sz w:val="24"/>
                <w:szCs w:val="24"/>
              </w:rPr>
              <w:t xml:space="preserve">радостроительного </w:t>
            </w:r>
            <w:r w:rsidRPr="008034F6">
              <w:rPr>
                <w:rFonts w:ascii="Times New Roman" w:hAnsi="Times New Roman" w:cs="Times New Roman"/>
                <w:sz w:val="24"/>
                <w:szCs w:val="24"/>
              </w:rPr>
              <w:t xml:space="preserve">зонирования. </w:t>
            </w: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rmal"/>
              <w:ind w:firstLine="0"/>
              <w:rPr>
                <w:rFonts w:ascii="Times New Roman" w:hAnsi="Times New Roman" w:cs="Times New Roman"/>
                <w:b/>
                <w:bCs/>
                <w:sz w:val="24"/>
                <w:szCs w:val="24"/>
              </w:rPr>
            </w:pPr>
            <w:r w:rsidRPr="008034F6">
              <w:rPr>
                <w:rFonts w:ascii="Times New Roman" w:hAnsi="Times New Roman" w:cs="Times New Roman"/>
                <w:sz w:val="24"/>
                <w:szCs w:val="24"/>
              </w:rPr>
              <w:t xml:space="preserve">Приложение 2. </w:t>
            </w:r>
            <w:r w:rsidRPr="008034F6">
              <w:rPr>
                <w:rFonts w:ascii="Times New Roman" w:hAnsi="Times New Roman" w:cs="Times New Roman"/>
                <w:color w:val="000000"/>
                <w:sz w:val="24"/>
                <w:szCs w:val="24"/>
              </w:rPr>
              <w:t>Карта зон с особыми условиями использования территорий с нанесением требуемых зон, в связи с размещением объектов федерального, регионального и местного значения.</w:t>
            </w: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nformat"/>
              <w:jc w:val="both"/>
              <w:rPr>
                <w:rFonts w:ascii="Times New Roman" w:hAnsi="Times New Roman" w:cs="Times New Roman"/>
                <w:sz w:val="24"/>
                <w:szCs w:val="24"/>
              </w:rPr>
            </w:pPr>
            <w:r w:rsidRPr="008034F6">
              <w:rPr>
                <w:rFonts w:ascii="Times New Roman" w:hAnsi="Times New Roman" w:cs="Times New Roman"/>
                <w:sz w:val="24"/>
                <w:szCs w:val="24"/>
              </w:rPr>
              <w:t>Приложение 3. Карта зон с особыми условиями ограничений использования территорий и объектов капитального строительства по условиям охраны объектов культурного наследия.</w:t>
            </w: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r w:rsidR="00AC5D02" w:rsidRPr="008034F6" w:rsidTr="00A10153">
        <w:tc>
          <w:tcPr>
            <w:tcW w:w="8592" w:type="dxa"/>
          </w:tcPr>
          <w:p w:rsidR="00AC5D02" w:rsidRPr="008034F6" w:rsidRDefault="00AC5D02" w:rsidP="00A10153">
            <w:pPr>
              <w:pStyle w:val="ConsNonformat"/>
              <w:jc w:val="both"/>
              <w:rPr>
                <w:rFonts w:ascii="Times New Roman" w:hAnsi="Times New Roman" w:cs="Times New Roman"/>
                <w:sz w:val="24"/>
                <w:szCs w:val="24"/>
              </w:rPr>
            </w:pPr>
            <w:r w:rsidRPr="008034F6">
              <w:rPr>
                <w:rFonts w:ascii="Times New Roman" w:hAnsi="Times New Roman" w:cs="Times New Roman"/>
                <w:sz w:val="24"/>
                <w:szCs w:val="24"/>
              </w:rPr>
              <w:t>Приложение 4.  Карта зон территорий общего пользования, на которые не распространяются градостроительные регламенты.</w:t>
            </w:r>
          </w:p>
        </w:tc>
        <w:tc>
          <w:tcPr>
            <w:tcW w:w="1056" w:type="dxa"/>
            <w:tcBorders>
              <w:right w:val="nil"/>
            </w:tcBorders>
          </w:tcPr>
          <w:p w:rsidR="00AC5D02" w:rsidRPr="008034F6" w:rsidRDefault="00AC5D02" w:rsidP="00A10153">
            <w:pPr>
              <w:pStyle w:val="ConsNormal"/>
              <w:ind w:firstLine="0"/>
              <w:jc w:val="right"/>
              <w:rPr>
                <w:rFonts w:ascii="Times New Roman" w:hAnsi="Times New Roman" w:cs="Times New Roman"/>
                <w:sz w:val="24"/>
                <w:szCs w:val="24"/>
              </w:rPr>
            </w:pPr>
          </w:p>
        </w:tc>
        <w:tc>
          <w:tcPr>
            <w:tcW w:w="236" w:type="dxa"/>
            <w:tcBorders>
              <w:left w:val="nil"/>
            </w:tcBorders>
          </w:tcPr>
          <w:p w:rsidR="00AC5D02" w:rsidRPr="008034F6" w:rsidRDefault="00AC5D02" w:rsidP="00A10153">
            <w:pPr>
              <w:pStyle w:val="ConsNormal"/>
              <w:ind w:firstLine="0"/>
              <w:jc w:val="center"/>
              <w:rPr>
                <w:rFonts w:ascii="Times New Roman" w:hAnsi="Times New Roman" w:cs="Times New Roman"/>
                <w:sz w:val="24"/>
                <w:szCs w:val="24"/>
              </w:rPr>
            </w:pPr>
          </w:p>
        </w:tc>
      </w:tr>
    </w:tbl>
    <w:p w:rsidR="00AC5D02" w:rsidRPr="008034F6" w:rsidRDefault="00AC5D02" w:rsidP="00AC5D02">
      <w:pPr>
        <w:rPr>
          <w:rFonts w:ascii="Times New Roman" w:hAnsi="Times New Roman"/>
          <w:sz w:val="24"/>
          <w:szCs w:val="24"/>
        </w:rPr>
      </w:pPr>
    </w:p>
    <w:p w:rsidR="00AC5D02" w:rsidRDefault="00AC5D02" w:rsidP="00AC5D02">
      <w:pPr>
        <w:rPr>
          <w:rFonts w:ascii="Times New Roman" w:hAnsi="Times New Roman"/>
          <w:sz w:val="24"/>
          <w:szCs w:val="24"/>
        </w:rPr>
      </w:pPr>
    </w:p>
    <w:p w:rsidR="008034F6" w:rsidRDefault="008034F6" w:rsidP="00AC5D02">
      <w:pPr>
        <w:rPr>
          <w:rFonts w:ascii="Times New Roman" w:hAnsi="Times New Roman"/>
          <w:sz w:val="24"/>
          <w:szCs w:val="24"/>
        </w:rPr>
      </w:pPr>
    </w:p>
    <w:p w:rsidR="008034F6" w:rsidRDefault="008034F6" w:rsidP="00AC5D02">
      <w:pPr>
        <w:rPr>
          <w:rFonts w:ascii="Times New Roman" w:hAnsi="Times New Roman"/>
          <w:sz w:val="24"/>
          <w:szCs w:val="24"/>
        </w:rPr>
      </w:pPr>
    </w:p>
    <w:p w:rsidR="008034F6" w:rsidRDefault="008034F6" w:rsidP="00AC5D02">
      <w:pPr>
        <w:rPr>
          <w:rFonts w:ascii="Times New Roman" w:hAnsi="Times New Roman"/>
          <w:sz w:val="24"/>
          <w:szCs w:val="24"/>
        </w:rPr>
      </w:pPr>
    </w:p>
    <w:p w:rsidR="008034F6" w:rsidRDefault="008034F6" w:rsidP="00AC5D02">
      <w:pPr>
        <w:rPr>
          <w:rFonts w:ascii="Times New Roman" w:hAnsi="Times New Roman"/>
          <w:sz w:val="24"/>
          <w:szCs w:val="24"/>
        </w:rPr>
      </w:pPr>
    </w:p>
    <w:p w:rsidR="008034F6" w:rsidRDefault="008034F6" w:rsidP="00AC5D02">
      <w:pPr>
        <w:rPr>
          <w:rFonts w:ascii="Times New Roman" w:hAnsi="Times New Roman"/>
          <w:sz w:val="24"/>
          <w:szCs w:val="24"/>
        </w:rPr>
      </w:pPr>
    </w:p>
    <w:p w:rsidR="008034F6" w:rsidRDefault="008034F6" w:rsidP="00AC5D02">
      <w:pPr>
        <w:rPr>
          <w:rFonts w:ascii="Times New Roman" w:hAnsi="Times New Roman"/>
          <w:sz w:val="24"/>
          <w:szCs w:val="24"/>
        </w:rPr>
      </w:pPr>
    </w:p>
    <w:p w:rsidR="008034F6" w:rsidRPr="008034F6" w:rsidRDefault="008034F6" w:rsidP="00AC5D02">
      <w:pPr>
        <w:rPr>
          <w:rFonts w:ascii="Times New Roman" w:hAnsi="Times New Roman"/>
          <w:sz w:val="24"/>
          <w:szCs w:val="24"/>
        </w:rPr>
      </w:pPr>
    </w:p>
    <w:p w:rsidR="00AC5D02" w:rsidRPr="008034F6" w:rsidRDefault="00AC5D02" w:rsidP="00AC5D02">
      <w:pPr>
        <w:tabs>
          <w:tab w:val="decimal" w:pos="0"/>
          <w:tab w:val="left" w:pos="5529"/>
        </w:tabs>
        <w:jc w:val="center"/>
        <w:rPr>
          <w:rFonts w:ascii="Times New Roman" w:hAnsi="Times New Roman"/>
          <w:b/>
          <w:sz w:val="24"/>
          <w:szCs w:val="24"/>
        </w:rPr>
      </w:pPr>
      <w:r w:rsidRPr="008034F6">
        <w:rPr>
          <w:rFonts w:ascii="Times New Roman" w:hAnsi="Times New Roman"/>
          <w:b/>
          <w:sz w:val="24"/>
          <w:szCs w:val="24"/>
        </w:rPr>
        <w:lastRenderedPageBreak/>
        <w:t>ВВЕДЕНИЕ</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Правила землепользования и застройки Борковского сельского поселения Новгородского муниципального района Новгородской области (далее также – Правила землепользования и застройки, Правила) являются нормативным правовым актом Борковского сельского поселения, разработанным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Новгородской области, Уставом  Борковского сельского поселения, Генеральным планом Борковского сельского поселения,  иными нормативными правовыми актами Борковского сельского поселения, а также с учетом положений нормативных документов, определяющих основные направления социально-экономического и территориального развития Борковского сельского поселения, охраны и использования окружающей среды и природных ресурсов.</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AC5D02" w:rsidRPr="008034F6" w:rsidRDefault="00AC5D02" w:rsidP="00AC5D02">
      <w:pPr>
        <w:tabs>
          <w:tab w:val="decimal" w:pos="0"/>
          <w:tab w:val="left" w:pos="5529"/>
        </w:tabs>
        <w:jc w:val="both"/>
        <w:rPr>
          <w:rFonts w:ascii="Times New Roman" w:hAnsi="Times New Roman"/>
          <w:sz w:val="24"/>
          <w:szCs w:val="24"/>
        </w:rPr>
      </w:pPr>
    </w:p>
    <w:p w:rsidR="00AC5D02" w:rsidRPr="008034F6" w:rsidRDefault="00AC5D02" w:rsidP="00AC5D02">
      <w:pPr>
        <w:tabs>
          <w:tab w:val="decimal" w:pos="0"/>
          <w:tab w:val="left" w:pos="5529"/>
        </w:tabs>
        <w:jc w:val="center"/>
        <w:rPr>
          <w:rFonts w:ascii="Times New Roman" w:hAnsi="Times New Roman"/>
          <w:b/>
          <w:sz w:val="24"/>
          <w:szCs w:val="24"/>
        </w:rPr>
      </w:pPr>
      <w:r w:rsidRPr="008034F6">
        <w:rPr>
          <w:rFonts w:ascii="Times New Roman" w:hAnsi="Times New Roman"/>
          <w:b/>
          <w:sz w:val="24"/>
          <w:szCs w:val="24"/>
        </w:rPr>
        <w:t xml:space="preserve">Часть </w:t>
      </w:r>
      <w:r w:rsidRPr="008034F6">
        <w:rPr>
          <w:rFonts w:ascii="Times New Roman" w:hAnsi="Times New Roman"/>
          <w:b/>
          <w:sz w:val="24"/>
          <w:szCs w:val="24"/>
          <w:lang w:val="en-US"/>
        </w:rPr>
        <w:t>I</w:t>
      </w:r>
      <w:r w:rsidRPr="008034F6">
        <w:rPr>
          <w:rFonts w:ascii="Times New Roman" w:hAnsi="Times New Roman"/>
          <w:b/>
          <w:sz w:val="24"/>
          <w:szCs w:val="24"/>
        </w:rPr>
        <w:t>. ПОРЯДОК  РЕГУЛИРОВАНИЯ ЗЕМЛЕПОЛЬЗОВАНИ</w:t>
      </w:r>
      <w:smartTag w:uri="urn:schemas-microsoft-com:office:smarttags" w:element="PersonName">
        <w:r w:rsidRPr="008034F6">
          <w:rPr>
            <w:rFonts w:ascii="Times New Roman" w:hAnsi="Times New Roman"/>
            <w:b/>
            <w:sz w:val="24"/>
            <w:szCs w:val="24"/>
          </w:rPr>
          <w:t>Я</w:t>
        </w:r>
      </w:smartTag>
      <w:r w:rsidRPr="008034F6">
        <w:rPr>
          <w:rFonts w:ascii="Times New Roman" w:hAnsi="Times New Roman"/>
          <w:b/>
          <w:sz w:val="24"/>
          <w:szCs w:val="24"/>
        </w:rPr>
        <w:t xml:space="preserve"> И  ЗАСТРОЙКИ НА ОСНОВЕ ГРАДОСТРОИТЕЛЬНОГО ЗОНИРОВАНИЯ</w:t>
      </w:r>
    </w:p>
    <w:p w:rsidR="00AC5D02" w:rsidRPr="008034F6" w:rsidRDefault="00AC5D02" w:rsidP="00AC5D02">
      <w:pPr>
        <w:keepNext/>
        <w:tabs>
          <w:tab w:val="left" w:pos="5529"/>
        </w:tabs>
        <w:spacing w:before="240" w:after="60" w:line="360" w:lineRule="auto"/>
        <w:jc w:val="center"/>
        <w:outlineLvl w:val="0"/>
        <w:rPr>
          <w:rFonts w:ascii="Times New Roman" w:hAnsi="Times New Roman"/>
          <w:b/>
          <w:bCs/>
          <w:kern w:val="32"/>
          <w:sz w:val="24"/>
          <w:szCs w:val="24"/>
        </w:rPr>
      </w:pPr>
      <w:bookmarkStart w:id="1" w:name="_Toc154142011"/>
      <w:r w:rsidRPr="008034F6">
        <w:rPr>
          <w:rFonts w:ascii="Times New Roman" w:hAnsi="Times New Roman"/>
          <w:b/>
          <w:bCs/>
          <w:kern w:val="32"/>
          <w:sz w:val="24"/>
          <w:szCs w:val="24"/>
        </w:rPr>
        <w:t>Глава 1. ОБЩИЕ ПОЛОЖЕНИЯ</w:t>
      </w:r>
      <w:bookmarkEnd w:id="1"/>
    </w:p>
    <w:p w:rsidR="00AC5D02" w:rsidRPr="008034F6" w:rsidRDefault="00AC5D02" w:rsidP="00AC5D02">
      <w:pPr>
        <w:tabs>
          <w:tab w:val="decimal" w:pos="0"/>
          <w:tab w:val="left" w:pos="5529"/>
        </w:tabs>
        <w:ind w:firstLine="540"/>
        <w:jc w:val="both"/>
        <w:rPr>
          <w:rFonts w:ascii="Times New Roman" w:hAnsi="Times New Roman"/>
          <w:b/>
          <w:sz w:val="24"/>
          <w:szCs w:val="24"/>
        </w:rPr>
      </w:pPr>
      <w:bookmarkStart w:id="2" w:name="_Toc154142012"/>
      <w:r w:rsidRPr="008034F6">
        <w:rPr>
          <w:rFonts w:ascii="Times New Roman" w:hAnsi="Times New Roman"/>
          <w:b/>
          <w:sz w:val="24"/>
          <w:szCs w:val="24"/>
        </w:rPr>
        <w:t>Статья 1. Назначение и содержание Правил землепользования и застройки Борковского сельского поселения</w:t>
      </w:r>
    </w:p>
    <w:p w:rsidR="00AC5D02" w:rsidRPr="008034F6" w:rsidRDefault="00AC5D02" w:rsidP="00AC5D02">
      <w:pPr>
        <w:tabs>
          <w:tab w:val="decimal" w:pos="0"/>
          <w:tab w:val="left" w:pos="5529"/>
        </w:tabs>
        <w:ind w:firstLine="540"/>
        <w:jc w:val="both"/>
        <w:rPr>
          <w:rFonts w:ascii="Times New Roman" w:hAnsi="Times New Roman"/>
          <w:b/>
          <w:sz w:val="24"/>
          <w:szCs w:val="24"/>
        </w:rPr>
      </w:pP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1. Настоящие Правила в соответствии с Градостроительным  и Земельным кодексами Российской Федерации вводят в Борковском  сельском поселении систему регулирования землепользования и застройки, которая основана на градостроительном зонировании территории Борковского  сельского поселения в целях определения территориальных зон и установления градостроительных регламентов.</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2. Правила землепользования и застройки включают в себя: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1) порядок их применения и внесения изменений в указанные правила;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2) карту </w:t>
      </w:r>
      <w:hyperlink w:anchor="sub_106" w:history="1">
        <w:r w:rsidRPr="008034F6">
          <w:rPr>
            <w:rFonts w:ascii="Times New Roman" w:hAnsi="Times New Roman"/>
            <w:sz w:val="24"/>
            <w:szCs w:val="24"/>
          </w:rPr>
          <w:t>градостроительного зонирования</w:t>
        </w:r>
      </w:hyperlink>
      <w:r w:rsidRPr="008034F6">
        <w:rPr>
          <w:rFonts w:ascii="Times New Roman" w:hAnsi="Times New Roman"/>
          <w:sz w:val="24"/>
          <w:szCs w:val="24"/>
        </w:rPr>
        <w:t>;</w:t>
      </w:r>
    </w:p>
    <w:p w:rsidR="00AC5D02" w:rsidRPr="008034F6" w:rsidRDefault="00AC5D02" w:rsidP="00AC5D02">
      <w:pPr>
        <w:tabs>
          <w:tab w:val="left" w:pos="5529"/>
        </w:tabs>
        <w:ind w:firstLine="540"/>
        <w:jc w:val="both"/>
        <w:rPr>
          <w:rFonts w:ascii="Times New Roman" w:hAnsi="Times New Roman"/>
          <w:sz w:val="24"/>
          <w:szCs w:val="24"/>
        </w:rPr>
      </w:pPr>
      <w:bookmarkStart w:id="3" w:name="sub_30023"/>
      <w:r w:rsidRPr="008034F6">
        <w:rPr>
          <w:rFonts w:ascii="Times New Roman" w:hAnsi="Times New Roman"/>
          <w:sz w:val="24"/>
          <w:szCs w:val="24"/>
        </w:rPr>
        <w:t xml:space="preserve">3) </w:t>
      </w:r>
      <w:hyperlink w:anchor="sub_109" w:history="1">
        <w:r w:rsidRPr="008034F6">
          <w:rPr>
            <w:rFonts w:ascii="Times New Roman" w:hAnsi="Times New Roman"/>
            <w:sz w:val="24"/>
            <w:szCs w:val="24"/>
          </w:rPr>
          <w:t>градостроительные регламенты</w:t>
        </w:r>
      </w:hyperlink>
      <w:r w:rsidRPr="008034F6">
        <w:rPr>
          <w:rFonts w:ascii="Times New Roman" w:hAnsi="Times New Roman"/>
          <w:sz w:val="24"/>
          <w:szCs w:val="24"/>
        </w:rPr>
        <w:t>.</w:t>
      </w:r>
    </w:p>
    <w:bookmarkEnd w:id="3"/>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3. Порядок применения </w:t>
      </w:r>
      <w:hyperlink w:anchor="sub_108" w:history="1">
        <w:r w:rsidRPr="008034F6">
          <w:rPr>
            <w:rFonts w:ascii="Times New Roman" w:hAnsi="Times New Roman"/>
            <w:sz w:val="24"/>
            <w:szCs w:val="24"/>
          </w:rPr>
          <w:t>Правил землепользования и застройки</w:t>
        </w:r>
      </w:hyperlink>
      <w:r w:rsidRPr="008034F6">
        <w:rPr>
          <w:rFonts w:ascii="Times New Roman" w:hAnsi="Times New Roman"/>
          <w:sz w:val="24"/>
          <w:szCs w:val="24"/>
        </w:rPr>
        <w:t xml:space="preserve"> и внесения в них изменений включает в себя положения:</w:t>
      </w:r>
    </w:p>
    <w:p w:rsidR="00AC5D02" w:rsidRPr="008034F6" w:rsidRDefault="00AC5D02" w:rsidP="00AC5D02">
      <w:pPr>
        <w:tabs>
          <w:tab w:val="left" w:pos="5529"/>
        </w:tabs>
        <w:ind w:firstLine="540"/>
        <w:jc w:val="both"/>
        <w:rPr>
          <w:rFonts w:ascii="Times New Roman" w:hAnsi="Times New Roman"/>
          <w:sz w:val="24"/>
          <w:szCs w:val="24"/>
        </w:rPr>
      </w:pPr>
      <w:bookmarkStart w:id="4" w:name="sub_30031"/>
      <w:r w:rsidRPr="008034F6">
        <w:rPr>
          <w:rFonts w:ascii="Times New Roman" w:hAnsi="Times New Roman"/>
          <w:sz w:val="24"/>
          <w:szCs w:val="24"/>
        </w:rPr>
        <w:t>1) о регулировании землепользования и застройки органами местного самоуправления Борковского сельского поселения;</w:t>
      </w:r>
    </w:p>
    <w:p w:rsidR="00AC5D02" w:rsidRPr="008034F6" w:rsidRDefault="00AC5D02" w:rsidP="00AC5D02">
      <w:pPr>
        <w:tabs>
          <w:tab w:val="left" w:pos="5529"/>
        </w:tabs>
        <w:ind w:firstLine="540"/>
        <w:jc w:val="both"/>
        <w:rPr>
          <w:rFonts w:ascii="Times New Roman" w:hAnsi="Times New Roman"/>
          <w:sz w:val="24"/>
          <w:szCs w:val="24"/>
        </w:rPr>
      </w:pPr>
      <w:bookmarkStart w:id="5" w:name="sub_30032"/>
      <w:bookmarkEnd w:id="4"/>
      <w:r w:rsidRPr="008034F6">
        <w:rPr>
          <w:rFonts w:ascii="Times New Roman" w:hAnsi="Times New Roman"/>
          <w:sz w:val="24"/>
          <w:szCs w:val="24"/>
        </w:rPr>
        <w:lastRenderedPageBreak/>
        <w:t xml:space="preserve">2) об изменении </w:t>
      </w:r>
      <w:hyperlink w:anchor="sub_37" w:history="1">
        <w:r w:rsidRPr="008034F6">
          <w:rPr>
            <w:rFonts w:ascii="Times New Roman" w:hAnsi="Times New Roman"/>
            <w:sz w:val="24"/>
            <w:szCs w:val="24"/>
          </w:rPr>
          <w:t>видов разрешенного использования земельных участков</w:t>
        </w:r>
      </w:hyperlink>
      <w:r w:rsidRPr="008034F6">
        <w:rPr>
          <w:rFonts w:ascii="Times New Roman" w:hAnsi="Times New Roman"/>
          <w:sz w:val="24"/>
          <w:szCs w:val="24"/>
        </w:rPr>
        <w:t xml:space="preserve"> и объектов капитального строительства физическими и юридическими лицами;</w:t>
      </w:r>
    </w:p>
    <w:p w:rsidR="00AC5D02" w:rsidRPr="008034F6" w:rsidRDefault="00AC5D02" w:rsidP="00AC5D02">
      <w:pPr>
        <w:tabs>
          <w:tab w:val="left" w:pos="5529"/>
        </w:tabs>
        <w:ind w:firstLine="540"/>
        <w:jc w:val="both"/>
        <w:rPr>
          <w:rFonts w:ascii="Times New Roman" w:hAnsi="Times New Roman"/>
          <w:sz w:val="24"/>
          <w:szCs w:val="24"/>
        </w:rPr>
      </w:pPr>
      <w:bookmarkStart w:id="6" w:name="sub_30033"/>
      <w:bookmarkEnd w:id="5"/>
      <w:r w:rsidRPr="008034F6">
        <w:rPr>
          <w:rFonts w:ascii="Times New Roman" w:hAnsi="Times New Roman"/>
          <w:sz w:val="24"/>
          <w:szCs w:val="24"/>
        </w:rPr>
        <w:t>3) о подготовке документации по планировке территории органами местного самоуправления Борковского сельского поселения;</w:t>
      </w:r>
    </w:p>
    <w:p w:rsidR="00AC5D02" w:rsidRPr="008034F6" w:rsidRDefault="00AC5D02" w:rsidP="00AC5D02">
      <w:pPr>
        <w:tabs>
          <w:tab w:val="left" w:pos="5529"/>
        </w:tabs>
        <w:ind w:firstLine="540"/>
        <w:jc w:val="both"/>
        <w:rPr>
          <w:rFonts w:ascii="Times New Roman" w:hAnsi="Times New Roman"/>
          <w:sz w:val="24"/>
          <w:szCs w:val="24"/>
        </w:rPr>
      </w:pPr>
      <w:bookmarkStart w:id="7" w:name="sub_30034"/>
      <w:bookmarkEnd w:id="6"/>
      <w:r w:rsidRPr="008034F6">
        <w:rPr>
          <w:rFonts w:ascii="Times New Roman" w:hAnsi="Times New Roman"/>
          <w:sz w:val="24"/>
          <w:szCs w:val="24"/>
        </w:rPr>
        <w:t>4) о проведении публичных слушаний по вопросам землепользования и застройки;</w:t>
      </w:r>
    </w:p>
    <w:p w:rsidR="00AC5D02" w:rsidRPr="008034F6" w:rsidRDefault="00AC5D02" w:rsidP="00AC5D02">
      <w:pPr>
        <w:tabs>
          <w:tab w:val="left" w:pos="5529"/>
        </w:tabs>
        <w:ind w:firstLine="540"/>
        <w:jc w:val="both"/>
        <w:rPr>
          <w:rFonts w:ascii="Times New Roman" w:hAnsi="Times New Roman"/>
          <w:sz w:val="24"/>
          <w:szCs w:val="24"/>
        </w:rPr>
      </w:pPr>
      <w:bookmarkStart w:id="8" w:name="sub_30035"/>
      <w:bookmarkEnd w:id="7"/>
      <w:r w:rsidRPr="008034F6">
        <w:rPr>
          <w:rFonts w:ascii="Times New Roman" w:hAnsi="Times New Roman"/>
          <w:sz w:val="24"/>
          <w:szCs w:val="24"/>
        </w:rPr>
        <w:t>5) о внесении изменений в Правила землепользования и застройки;</w:t>
      </w:r>
    </w:p>
    <w:p w:rsidR="00AC5D02" w:rsidRPr="008034F6" w:rsidRDefault="00AC5D02" w:rsidP="00AC5D02">
      <w:pPr>
        <w:tabs>
          <w:tab w:val="left" w:pos="5529"/>
        </w:tabs>
        <w:ind w:firstLine="540"/>
        <w:jc w:val="both"/>
        <w:rPr>
          <w:rFonts w:ascii="Times New Roman" w:hAnsi="Times New Roman"/>
          <w:sz w:val="24"/>
          <w:szCs w:val="24"/>
        </w:rPr>
      </w:pPr>
      <w:bookmarkStart w:id="9" w:name="sub_30036"/>
      <w:bookmarkEnd w:id="8"/>
      <w:r w:rsidRPr="008034F6">
        <w:rPr>
          <w:rFonts w:ascii="Times New Roman" w:hAnsi="Times New Roman"/>
          <w:sz w:val="24"/>
          <w:szCs w:val="24"/>
        </w:rPr>
        <w:t>6) о регулировании иных вопросов землепользования и застройки.</w:t>
      </w:r>
    </w:p>
    <w:bookmarkEnd w:id="9"/>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4. На карте </w:t>
      </w:r>
      <w:hyperlink w:anchor="sub_106" w:history="1">
        <w:r w:rsidRPr="008034F6">
          <w:rPr>
            <w:rFonts w:ascii="Times New Roman" w:hAnsi="Times New Roman"/>
            <w:sz w:val="24"/>
            <w:szCs w:val="24"/>
          </w:rPr>
          <w:t>градостроительного зонирования</w:t>
        </w:r>
      </w:hyperlink>
      <w:r w:rsidRPr="008034F6">
        <w:rPr>
          <w:rFonts w:ascii="Times New Roman" w:hAnsi="Times New Roman"/>
          <w:sz w:val="24"/>
          <w:szCs w:val="24"/>
        </w:rPr>
        <w:t xml:space="preserve"> устанавливаются границы </w:t>
      </w:r>
      <w:hyperlink w:anchor="sub_107" w:history="1">
        <w:r w:rsidRPr="008034F6">
          <w:rPr>
            <w:rFonts w:ascii="Times New Roman" w:hAnsi="Times New Roman"/>
            <w:sz w:val="24"/>
            <w:szCs w:val="24"/>
          </w:rPr>
          <w:t>территориальных зон</w:t>
        </w:r>
      </w:hyperlink>
      <w:r w:rsidRPr="008034F6">
        <w:rPr>
          <w:rFonts w:ascii="Times New Roman" w:hAnsi="Times New Roman"/>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5. На карте градостроительного зонирования в обязательном порядке отображаются </w:t>
      </w:r>
      <w:hyperlink r:id="rId8" w:history="1">
        <w:r w:rsidRPr="008034F6">
          <w:rPr>
            <w:rFonts w:ascii="Times New Roman" w:hAnsi="Times New Roman"/>
            <w:sz w:val="24"/>
            <w:szCs w:val="24"/>
          </w:rPr>
          <w:t>границы зон с особыми условиями</w:t>
        </w:r>
      </w:hyperlink>
      <w:r w:rsidRPr="008034F6">
        <w:rPr>
          <w:rFonts w:ascii="Times New Roman" w:hAnsi="Times New Roman"/>
          <w:sz w:val="24"/>
          <w:szCs w:val="24"/>
        </w:rPr>
        <w:t xml:space="preserve"> использования территорий, границы территорий объектов культурного наследия. Границы указанных зон могут отображаться на отдельных картах.</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6. В </w:t>
      </w:r>
      <w:hyperlink w:anchor="sub_109" w:history="1">
        <w:r w:rsidRPr="008034F6">
          <w:rPr>
            <w:rFonts w:ascii="Times New Roman" w:hAnsi="Times New Roman"/>
            <w:sz w:val="24"/>
            <w:szCs w:val="24"/>
          </w:rPr>
          <w:t>градостроительном регламенте</w:t>
        </w:r>
      </w:hyperlink>
      <w:r w:rsidRPr="008034F6">
        <w:rPr>
          <w:rFonts w:ascii="Times New Roman" w:hAnsi="Times New Roman"/>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C5D02" w:rsidRPr="008034F6" w:rsidRDefault="00AC5D02" w:rsidP="00AC5D02">
      <w:pPr>
        <w:tabs>
          <w:tab w:val="left" w:pos="5529"/>
        </w:tabs>
        <w:ind w:firstLine="540"/>
        <w:jc w:val="both"/>
        <w:rPr>
          <w:rFonts w:ascii="Times New Roman" w:hAnsi="Times New Roman"/>
          <w:sz w:val="24"/>
          <w:szCs w:val="24"/>
        </w:rPr>
      </w:pPr>
      <w:bookmarkStart w:id="10" w:name="sub_30061"/>
      <w:r w:rsidRPr="008034F6">
        <w:rPr>
          <w:rFonts w:ascii="Times New Roman" w:hAnsi="Times New Roman"/>
          <w:sz w:val="24"/>
          <w:szCs w:val="24"/>
        </w:rPr>
        <w:t xml:space="preserve">1) </w:t>
      </w:r>
      <w:hyperlink w:anchor="sub_37" w:history="1">
        <w:r w:rsidRPr="008034F6">
          <w:rPr>
            <w:rFonts w:ascii="Times New Roman" w:hAnsi="Times New Roman"/>
            <w:sz w:val="24"/>
            <w:szCs w:val="24"/>
          </w:rPr>
          <w:t>виды разрешенного использования земельных участков</w:t>
        </w:r>
      </w:hyperlink>
      <w:r w:rsidRPr="008034F6">
        <w:rPr>
          <w:rFonts w:ascii="Times New Roman" w:hAnsi="Times New Roman"/>
          <w:sz w:val="24"/>
          <w:szCs w:val="24"/>
        </w:rPr>
        <w:t xml:space="preserve"> и </w:t>
      </w:r>
      <w:hyperlink w:anchor="sub_1010" w:history="1">
        <w:r w:rsidRPr="008034F6">
          <w:rPr>
            <w:rFonts w:ascii="Times New Roman" w:hAnsi="Times New Roman"/>
            <w:sz w:val="24"/>
            <w:szCs w:val="24"/>
          </w:rPr>
          <w:t>объектов капитального строительства</w:t>
        </w:r>
      </w:hyperlink>
      <w:r w:rsidRPr="008034F6">
        <w:rPr>
          <w:rFonts w:ascii="Times New Roman" w:hAnsi="Times New Roman"/>
          <w:sz w:val="24"/>
          <w:szCs w:val="24"/>
        </w:rPr>
        <w:t>;</w:t>
      </w:r>
    </w:p>
    <w:p w:rsidR="00AC5D02" w:rsidRPr="008034F6" w:rsidRDefault="00AC5D02" w:rsidP="00AC5D02">
      <w:pPr>
        <w:tabs>
          <w:tab w:val="left" w:pos="5529"/>
        </w:tabs>
        <w:ind w:firstLine="540"/>
        <w:jc w:val="both"/>
        <w:rPr>
          <w:rFonts w:ascii="Times New Roman" w:hAnsi="Times New Roman"/>
          <w:sz w:val="24"/>
          <w:szCs w:val="24"/>
        </w:rPr>
      </w:pPr>
      <w:bookmarkStart w:id="11" w:name="sub_30062"/>
      <w:bookmarkEnd w:id="10"/>
      <w:r w:rsidRPr="008034F6">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bookmarkStart w:id="12" w:name="sub_30063"/>
      <w:bookmarkEnd w:id="11"/>
      <w:r w:rsidRPr="008034F6">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12"/>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7. Правила землепользования и застройки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Борковского  сельского поселения.</w:t>
      </w:r>
    </w:p>
    <w:p w:rsidR="00AC5D02" w:rsidRPr="008034F6" w:rsidRDefault="00AC5D02" w:rsidP="00AC5D02">
      <w:pPr>
        <w:keepNext/>
        <w:tabs>
          <w:tab w:val="left" w:pos="5529"/>
        </w:tabs>
        <w:jc w:val="both"/>
        <w:outlineLvl w:val="1"/>
        <w:rPr>
          <w:rFonts w:ascii="Times New Roman" w:hAnsi="Times New Roman"/>
          <w:b/>
          <w:bCs/>
          <w:iCs/>
          <w:sz w:val="24"/>
          <w:szCs w:val="24"/>
        </w:rPr>
      </w:pPr>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2. Основные понятия, используемые в Правилах</w:t>
      </w:r>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sz w:val="24"/>
          <w:szCs w:val="24"/>
        </w:rPr>
        <w:t>Для целей настоящих Правил используются следующие основные понятия:</w:t>
      </w:r>
    </w:p>
    <w:p w:rsidR="00AC5D02" w:rsidRPr="008034F6" w:rsidRDefault="00AC5D02" w:rsidP="00AC5D02">
      <w:pPr>
        <w:widowControl w:val="0"/>
        <w:tabs>
          <w:tab w:val="left" w:pos="5529"/>
        </w:tabs>
        <w:autoSpaceDE w:val="0"/>
        <w:autoSpaceDN w:val="0"/>
        <w:adjustRightInd w:val="0"/>
        <w:ind w:firstLine="567"/>
        <w:jc w:val="both"/>
        <w:rPr>
          <w:rFonts w:ascii="Times New Roman" w:hAnsi="Times New Roman"/>
          <w:sz w:val="24"/>
          <w:szCs w:val="24"/>
        </w:rPr>
      </w:pPr>
      <w:r w:rsidRPr="008034F6">
        <w:rPr>
          <w:rFonts w:ascii="Times New Roman" w:hAnsi="Times New Roman"/>
          <w:b/>
          <w:sz w:val="24"/>
          <w:szCs w:val="24"/>
        </w:rPr>
        <w:t>Акт о выборе земельного участка</w:t>
      </w:r>
      <w:r w:rsidRPr="008034F6">
        <w:rPr>
          <w:rFonts w:ascii="Times New Roman" w:hAnsi="Times New Roman"/>
          <w:sz w:val="24"/>
          <w:szCs w:val="24"/>
        </w:rPr>
        <w:t xml:space="preserve"> для строительства (в необходимых случаях также и  для установления его охранной или санитарно-защитной зоны) – результаты выбора земельного участка для строительства (в необходимых случаях также и  для </w:t>
      </w:r>
      <w:r w:rsidRPr="008034F6">
        <w:rPr>
          <w:rFonts w:ascii="Times New Roman" w:hAnsi="Times New Roman"/>
          <w:sz w:val="24"/>
          <w:szCs w:val="24"/>
        </w:rPr>
        <w:lastRenderedPageBreak/>
        <w:t>установления его охранной или санитарно-защитной зоны), уполномоченными на то органами, указанными в ст. 29 Земельного кодекса Российской Федерации, оформляемые в форме документа,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AC5D02" w:rsidRPr="008034F6" w:rsidRDefault="00AC5D02" w:rsidP="00AC5D02">
      <w:pPr>
        <w:tabs>
          <w:tab w:val="left" w:pos="5529"/>
        </w:tabs>
        <w:ind w:firstLine="540"/>
        <w:jc w:val="both"/>
        <w:outlineLvl w:val="6"/>
        <w:rPr>
          <w:rFonts w:ascii="Times New Roman" w:hAnsi="Times New Roman"/>
          <w:b/>
          <w:sz w:val="24"/>
          <w:szCs w:val="24"/>
        </w:rPr>
      </w:pPr>
      <w:r w:rsidRPr="008034F6">
        <w:rPr>
          <w:rFonts w:ascii="Times New Roman" w:hAnsi="Times New Roman"/>
          <w:b/>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r w:rsidRPr="008034F6">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приемки работ по строительству, реконструкции,  капитальному ремонту объекта капитального строительства на основании договора,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Арендаторы земельных участков</w:t>
      </w:r>
      <w:r w:rsidRPr="008034F6">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Водоохранная зона -</w:t>
      </w:r>
      <w:r w:rsidRPr="008034F6">
        <w:rPr>
          <w:rFonts w:ascii="Times New Roman" w:hAnsi="Times New Roman"/>
          <w:sz w:val="24"/>
          <w:szCs w:val="24"/>
        </w:rPr>
        <w:t xml:space="preserve">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 xml:space="preserve">Виды разрешенного использования земельных участков и объектов капитального строительства </w:t>
      </w:r>
      <w:r w:rsidRPr="008034F6">
        <w:rPr>
          <w:rFonts w:ascii="Times New Roman" w:hAnsi="Times New Roman"/>
          <w:sz w:val="24"/>
          <w:szCs w:val="24"/>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Высота здания, строения, сооружения</w:t>
      </w:r>
      <w:r w:rsidRPr="008034F6">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C5D02" w:rsidRPr="008034F6" w:rsidRDefault="00AC5D02" w:rsidP="00AC5D02">
      <w:pPr>
        <w:tabs>
          <w:tab w:val="left" w:pos="2175"/>
        </w:tabs>
        <w:ind w:firstLine="539"/>
        <w:jc w:val="both"/>
        <w:rPr>
          <w:rFonts w:ascii="Times New Roman" w:hAnsi="Times New Roman"/>
          <w:sz w:val="24"/>
          <w:szCs w:val="24"/>
        </w:rPr>
      </w:pPr>
      <w:r w:rsidRPr="008034F6">
        <w:rPr>
          <w:rFonts w:ascii="Times New Roman" w:hAnsi="Times New Roman"/>
          <w:b/>
          <w:sz w:val="24"/>
          <w:szCs w:val="24"/>
        </w:rPr>
        <w:t>Высотные сооружения универсального применения</w:t>
      </w:r>
      <w:r w:rsidRPr="008034F6">
        <w:rPr>
          <w:rFonts w:ascii="Times New Roman" w:hAnsi="Times New Roman"/>
          <w:sz w:val="24"/>
          <w:szCs w:val="24"/>
        </w:rPr>
        <w:t xml:space="preserve"> – сооружения, предназначенные для размещения разнопланового оборудования, квалифицируются как объекты инженерной инфраструктуры городской среды, обеспечивающие реализацию разрешенного использования земельных участков и объектов капитального строительства. Устанавливаются как самостоятельный объект для последующего размещения </w:t>
      </w:r>
      <w:r w:rsidRPr="008034F6">
        <w:rPr>
          <w:rFonts w:ascii="Times New Roman" w:hAnsi="Times New Roman"/>
          <w:sz w:val="24"/>
          <w:szCs w:val="24"/>
        </w:rPr>
        <w:lastRenderedPageBreak/>
        <w:t xml:space="preserve">осветительных приборов, видеокамер, устройств связи и мониторинга дорожной, экологической обстановки.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Генеральный план</w:t>
      </w:r>
      <w:r w:rsidRPr="008034F6">
        <w:rPr>
          <w:rFonts w:ascii="Times New Roman" w:hAnsi="Times New Roman"/>
          <w:sz w:val="24"/>
          <w:szCs w:val="24"/>
        </w:rPr>
        <w:t xml:space="preserve"> </w:t>
      </w:r>
      <w:r w:rsidRPr="008034F6">
        <w:rPr>
          <w:rFonts w:ascii="Times New Roman" w:hAnsi="Times New Roman"/>
          <w:b/>
          <w:sz w:val="24"/>
          <w:szCs w:val="24"/>
        </w:rPr>
        <w:t>поселения</w:t>
      </w:r>
      <w:r w:rsidRPr="008034F6">
        <w:rPr>
          <w:rFonts w:ascii="Times New Roman" w:hAnsi="Times New Roman"/>
          <w:sz w:val="24"/>
          <w:szCs w:val="24"/>
        </w:rPr>
        <w:t xml:space="preserve"> – основной документ, регламентирующий территориальное планирование развития территории сельского поселения.</w:t>
      </w:r>
    </w:p>
    <w:p w:rsidR="00AC5D02" w:rsidRPr="008034F6" w:rsidRDefault="00AC5D02" w:rsidP="00AC5D02">
      <w:pPr>
        <w:tabs>
          <w:tab w:val="left" w:pos="5529"/>
        </w:tabs>
        <w:ind w:firstLine="540"/>
        <w:jc w:val="both"/>
        <w:outlineLvl w:val="6"/>
        <w:rPr>
          <w:rFonts w:ascii="Times New Roman" w:hAnsi="Times New Roman"/>
          <w:b/>
          <w:sz w:val="24"/>
          <w:szCs w:val="24"/>
        </w:rPr>
      </w:pPr>
      <w:r w:rsidRPr="008034F6">
        <w:rPr>
          <w:rFonts w:ascii="Times New Roman" w:hAnsi="Times New Roman"/>
          <w:b/>
          <w:sz w:val="24"/>
          <w:szCs w:val="24"/>
        </w:rPr>
        <w:t>Градостроительная деятельность -</w:t>
      </w:r>
      <w:r w:rsidRPr="008034F6">
        <w:rPr>
          <w:rFonts w:ascii="Times New Roman" w:hAnsi="Times New Roman"/>
          <w:sz w:val="24"/>
          <w:szCs w:val="24"/>
        </w:rPr>
        <w:t xml:space="preserve">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Градостроительное зонирование</w:t>
      </w:r>
      <w:r w:rsidRPr="008034F6">
        <w:rPr>
          <w:rFonts w:ascii="Times New Roman" w:hAnsi="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AC5D02" w:rsidRPr="008034F6" w:rsidRDefault="00AC5D02" w:rsidP="00AC5D02">
      <w:pPr>
        <w:tabs>
          <w:tab w:val="left" w:pos="5529"/>
        </w:tabs>
        <w:ind w:firstLine="540"/>
        <w:jc w:val="both"/>
        <w:rPr>
          <w:rFonts w:ascii="Times New Roman" w:hAnsi="Times New Roman"/>
          <w:b/>
          <w:sz w:val="24"/>
          <w:szCs w:val="24"/>
        </w:rPr>
      </w:pPr>
      <w:r w:rsidRPr="008034F6">
        <w:rPr>
          <w:rFonts w:ascii="Times New Roman" w:hAnsi="Times New Roman"/>
          <w:b/>
          <w:sz w:val="24"/>
          <w:szCs w:val="24"/>
        </w:rPr>
        <w:t xml:space="preserve">Градостроительный регламент - </w:t>
      </w:r>
      <w:r w:rsidRPr="008034F6">
        <w:rPr>
          <w:rFonts w:ascii="Times New Roman" w:hAnsi="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 xml:space="preserve">Документация по планировке территории </w:t>
      </w:r>
      <w:r w:rsidRPr="008034F6">
        <w:rPr>
          <w:rFonts w:ascii="Times New Roman" w:hAnsi="Times New Roman"/>
          <w:sz w:val="24"/>
          <w:szCs w:val="24"/>
        </w:rPr>
        <w:t>– проекты планировки территории; проекты межевания территории; градостроительные планы земельных участков.</w:t>
      </w:r>
    </w:p>
    <w:p w:rsidR="00AC5D02" w:rsidRPr="008034F6" w:rsidRDefault="00AC5D02" w:rsidP="00AC5D02">
      <w:pPr>
        <w:tabs>
          <w:tab w:val="left" w:pos="5529"/>
        </w:tabs>
        <w:ind w:firstLine="540"/>
        <w:jc w:val="both"/>
        <w:rPr>
          <w:rFonts w:ascii="Times New Roman" w:hAnsi="Times New Roman"/>
          <w:strike/>
          <w:sz w:val="24"/>
          <w:szCs w:val="24"/>
        </w:rPr>
      </w:pPr>
      <w:r w:rsidRPr="008034F6">
        <w:rPr>
          <w:rFonts w:ascii="Times New Roman" w:hAnsi="Times New Roman"/>
          <w:b/>
          <w:sz w:val="24"/>
          <w:szCs w:val="24"/>
        </w:rPr>
        <w:t>Жилой дом блокированной застройки</w:t>
      </w:r>
      <w:r w:rsidRPr="008034F6">
        <w:rPr>
          <w:rFonts w:ascii="Times New Roman" w:hAnsi="Times New Roman"/>
          <w:sz w:val="24"/>
          <w:szCs w:val="24"/>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8034F6">
          <w:rPr>
            <w:rFonts w:ascii="Times New Roman" w:hAnsi="Times New Roman"/>
            <w:sz w:val="24"/>
            <w:szCs w:val="24"/>
          </w:rPr>
          <w:t>территорию общего пользования</w:t>
        </w:r>
      </w:hyperlink>
      <w:r w:rsidRPr="008034F6">
        <w:rPr>
          <w:rFonts w:ascii="Times New Roman" w:hAnsi="Times New Roman"/>
          <w:sz w:val="24"/>
          <w:szCs w:val="24"/>
        </w:rPr>
        <w:t>.</w:t>
      </w:r>
      <w:r w:rsidRPr="008034F6">
        <w:rPr>
          <w:rFonts w:ascii="Times New Roman" w:hAnsi="Times New Roman"/>
          <w:strike/>
          <w:sz w:val="24"/>
          <w:szCs w:val="24"/>
        </w:rPr>
        <w:t xml:space="preserve">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 xml:space="preserve">Застройщик </w:t>
      </w:r>
      <w:r w:rsidRPr="008034F6">
        <w:rPr>
          <w:rFonts w:ascii="Times New Roman" w:hAnsi="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 xml:space="preserve">Заказчик </w:t>
      </w:r>
      <w:r w:rsidRPr="008034F6">
        <w:rPr>
          <w:rFonts w:ascii="Times New Roman" w:hAnsi="Times New Roman"/>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Земельный участок</w:t>
      </w:r>
      <w:r w:rsidRPr="008034F6">
        <w:rPr>
          <w:rFonts w:ascii="Times New Roman" w:hAnsi="Times New Roman"/>
          <w:sz w:val="24"/>
          <w:szCs w:val="24"/>
        </w:rPr>
        <w:t xml:space="preserve"> - часть земной поверхности, границы которой определены в соответствии с федеральными законами.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 xml:space="preserve">Земельные участки для ведения личного подсобного хозяйства </w:t>
      </w:r>
      <w:r w:rsidRPr="008034F6">
        <w:rPr>
          <w:rFonts w:ascii="Times New Roman" w:hAnsi="Times New Roman"/>
          <w:sz w:val="24"/>
          <w:szCs w:val="24"/>
        </w:rPr>
        <w:t xml:space="preserve">могут располагать в границах населенного пункта (приусадебный земельный участок) и земельный участок за пределами границ населенного пункта (полевой земельный участок).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Приусадебный земельный участок используется для производства сельскохозяйственной продукции, а также для возведения жилого дома, </w:t>
      </w:r>
      <w:r w:rsidRPr="008034F6">
        <w:rPr>
          <w:rFonts w:ascii="Times New Roman" w:hAnsi="Times New Roman"/>
          <w:sz w:val="24"/>
          <w:szCs w:val="24"/>
        </w:rPr>
        <w:lastRenderedPageBreak/>
        <w:t>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C5D02" w:rsidRPr="008034F6" w:rsidRDefault="00AC5D02" w:rsidP="00AC5D02">
      <w:pPr>
        <w:tabs>
          <w:tab w:val="left" w:pos="5529"/>
        </w:tabs>
        <w:ind w:firstLine="540"/>
        <w:jc w:val="both"/>
        <w:rPr>
          <w:rFonts w:ascii="Times New Roman" w:hAnsi="Times New Roman"/>
          <w:b/>
          <w:sz w:val="24"/>
          <w:szCs w:val="24"/>
        </w:rPr>
      </w:pPr>
      <w:r w:rsidRPr="008034F6">
        <w:rPr>
          <w:rFonts w:ascii="Times New Roman" w:hAnsi="Times New Roman"/>
          <w:sz w:val="24"/>
          <w:szCs w:val="24"/>
        </w:rPr>
        <w:t xml:space="preserve">Полевой  земельный участок используется исключительно для производства сельскохозяйственной продукции без права возведения на нем зданий и строений (статья 4  Федерального  закона от 7 июля </w:t>
      </w:r>
      <w:smartTag w:uri="urn:schemas-microsoft-com:office:smarttags" w:element="metricconverter">
        <w:smartTagPr>
          <w:attr w:name="ProductID" w:val="2003 г"/>
        </w:smartTagPr>
        <w:r w:rsidRPr="008034F6">
          <w:rPr>
            <w:rFonts w:ascii="Times New Roman" w:hAnsi="Times New Roman"/>
            <w:sz w:val="24"/>
            <w:szCs w:val="24"/>
          </w:rPr>
          <w:t>2003 г</w:t>
        </w:r>
      </w:smartTag>
      <w:r w:rsidRPr="008034F6">
        <w:rPr>
          <w:rFonts w:ascii="Times New Roman" w:hAnsi="Times New Roman"/>
          <w:sz w:val="24"/>
          <w:szCs w:val="24"/>
        </w:rPr>
        <w:t xml:space="preserve">. N 112-ФЗ "О личном подсобном хозяйстве").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Землепользователи</w:t>
      </w:r>
      <w:r w:rsidRPr="008034F6">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З</w:t>
      </w:r>
      <w:r w:rsidRPr="008034F6">
        <w:rPr>
          <w:rFonts w:ascii="Times New Roman" w:hAnsi="Times New Roman"/>
          <w:b/>
          <w:bCs/>
          <w:sz w:val="24"/>
          <w:szCs w:val="24"/>
        </w:rPr>
        <w:t>емлевладельцы</w:t>
      </w:r>
      <w:r w:rsidRPr="008034F6">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bCs/>
          <w:sz w:val="24"/>
          <w:szCs w:val="24"/>
        </w:rPr>
        <w:t>Зоны с особыми условиями использования территорий</w:t>
      </w:r>
      <w:r w:rsidRPr="008034F6">
        <w:rPr>
          <w:rFonts w:ascii="Times New Roman" w:hAnsi="Times New Roman"/>
          <w:b/>
          <w:sz w:val="24"/>
          <w:szCs w:val="24"/>
        </w:rPr>
        <w:t xml:space="preserve"> - </w:t>
      </w:r>
      <w:r w:rsidRPr="008034F6">
        <w:rPr>
          <w:rFonts w:ascii="Times New Roman"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9" w:history="1">
        <w:r w:rsidRPr="008034F6">
          <w:rPr>
            <w:rFonts w:ascii="Times New Roman" w:hAnsi="Times New Roman"/>
            <w:sz w:val="24"/>
            <w:szCs w:val="24"/>
          </w:rPr>
          <w:t>законодательством</w:t>
        </w:r>
      </w:hyperlink>
      <w:r w:rsidRPr="008034F6">
        <w:rPr>
          <w:rFonts w:ascii="Times New Roman" w:hAnsi="Times New Roman"/>
          <w:sz w:val="24"/>
          <w:szCs w:val="24"/>
        </w:rPr>
        <w:t xml:space="preserve"> Российской Федерации;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Инженерная, транспортная и социальная инфраструктуры</w:t>
      </w:r>
      <w:r w:rsidRPr="008034F6">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C5D02" w:rsidRPr="008034F6" w:rsidRDefault="00AC5D02" w:rsidP="00AC5D02">
      <w:pPr>
        <w:tabs>
          <w:tab w:val="left" w:pos="5529"/>
        </w:tabs>
        <w:ind w:firstLine="540"/>
        <w:jc w:val="both"/>
        <w:rPr>
          <w:rFonts w:ascii="Times New Roman" w:hAnsi="Times New Roman"/>
          <w:b/>
          <w:bCs/>
          <w:sz w:val="24"/>
          <w:szCs w:val="24"/>
        </w:rPr>
      </w:pPr>
      <w:r w:rsidRPr="008034F6">
        <w:rPr>
          <w:rFonts w:ascii="Times New Roman" w:hAnsi="Times New Roman"/>
          <w:b/>
          <w:bCs/>
          <w:sz w:val="24"/>
          <w:szCs w:val="24"/>
        </w:rPr>
        <w:t xml:space="preserve">Инженерные изыскания - </w:t>
      </w:r>
      <w:r w:rsidRPr="008034F6">
        <w:rPr>
          <w:rFonts w:ascii="Times New Roman" w:hAnsi="Times New Roman"/>
          <w:bCs/>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Коэффициент плотности застройки</w:t>
      </w:r>
      <w:r w:rsidRPr="008034F6">
        <w:rPr>
          <w:rFonts w:ascii="Times New Roman" w:hAnsi="Times New Roman"/>
          <w:sz w:val="24"/>
          <w:szCs w:val="24"/>
        </w:rPr>
        <w:t xml:space="preserve"> - отношение площади всех этажей зданий и сооружений к площади участка.</w:t>
      </w:r>
    </w:p>
    <w:p w:rsidR="00AC5D02" w:rsidRPr="008034F6" w:rsidRDefault="00AC5D02" w:rsidP="00AC5D02">
      <w:pPr>
        <w:tabs>
          <w:tab w:val="left" w:pos="5529"/>
        </w:tabs>
        <w:ind w:firstLine="540"/>
        <w:jc w:val="both"/>
        <w:outlineLvl w:val="6"/>
        <w:rPr>
          <w:rFonts w:ascii="Times New Roman" w:hAnsi="Times New Roman"/>
          <w:b/>
          <w:sz w:val="24"/>
          <w:szCs w:val="24"/>
        </w:rPr>
      </w:pPr>
      <w:r w:rsidRPr="008034F6">
        <w:rPr>
          <w:rFonts w:ascii="Times New Roman" w:hAnsi="Times New Roman"/>
          <w:b/>
          <w:bCs/>
          <w:sz w:val="24"/>
          <w:szCs w:val="24"/>
        </w:rPr>
        <w:t>Красные линии</w:t>
      </w:r>
      <w:r w:rsidRPr="008034F6">
        <w:rPr>
          <w:rFonts w:ascii="Times New Roman" w:hAnsi="Times New Roman"/>
          <w:b/>
          <w:sz w:val="24"/>
          <w:szCs w:val="24"/>
        </w:rPr>
        <w:t xml:space="preserve"> - </w:t>
      </w:r>
      <w:r w:rsidRPr="008034F6">
        <w:rPr>
          <w:rFonts w:ascii="Times New Roman" w:hAnsi="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Многоквартирный жилой дом</w:t>
      </w:r>
      <w:r w:rsidRPr="008034F6">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содержит в себе элементы общего имущества собственников помещений в таком доме в соответствии с жилищным законодательством.</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Малоэтажная жилая застройка</w:t>
      </w:r>
      <w:r w:rsidRPr="008034F6">
        <w:rPr>
          <w:rFonts w:ascii="Times New Roman" w:hAnsi="Times New Roman"/>
          <w:sz w:val="24"/>
          <w:szCs w:val="24"/>
        </w:rPr>
        <w:t xml:space="preserve"> - жилая застройка этажностью до 3 этажей включительно с обеспечением, как правило, непосредственной связи квартир с земельным участком.</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Населенный пункт</w:t>
      </w:r>
      <w:r w:rsidRPr="008034F6">
        <w:rPr>
          <w:rFonts w:ascii="Times New Roman" w:hAnsi="Times New Roman"/>
          <w:sz w:val="24"/>
          <w:szCs w:val="24"/>
        </w:rPr>
        <w:t xml:space="preserve"> - часть территории в составе поселения, и как территориальная единица, имеющая официальное географическое наименование, установленный законодательством соответствующий статус (категорию), сосредоточенную застройку в </w:t>
      </w:r>
      <w:r w:rsidRPr="008034F6">
        <w:rPr>
          <w:rFonts w:ascii="Times New Roman" w:hAnsi="Times New Roman"/>
          <w:sz w:val="24"/>
          <w:szCs w:val="24"/>
        </w:rPr>
        <w:lastRenderedPageBreak/>
        <w:t>пределах фиксированной границы, являющаяся местом жительства и (или) местом пребывания людей.</w:t>
      </w:r>
    </w:p>
    <w:p w:rsidR="00AC5D02" w:rsidRPr="008034F6" w:rsidRDefault="00AC5D02" w:rsidP="00AC5D02">
      <w:pPr>
        <w:widowControl w:val="0"/>
        <w:tabs>
          <w:tab w:val="left" w:pos="5529"/>
        </w:tabs>
        <w:autoSpaceDE w:val="0"/>
        <w:autoSpaceDN w:val="0"/>
        <w:adjustRightInd w:val="0"/>
        <w:ind w:firstLine="485"/>
        <w:jc w:val="both"/>
        <w:rPr>
          <w:rFonts w:ascii="Times New Roman" w:hAnsi="Times New Roman"/>
          <w:sz w:val="24"/>
          <w:szCs w:val="24"/>
        </w:rPr>
      </w:pPr>
      <w:r w:rsidRPr="008034F6">
        <w:rPr>
          <w:rFonts w:ascii="Times New Roman" w:hAnsi="Times New Roman"/>
          <w:b/>
          <w:bCs/>
          <w:sz w:val="24"/>
          <w:szCs w:val="24"/>
        </w:rPr>
        <w:t>Обладатели сервитута</w:t>
      </w:r>
      <w:r w:rsidRPr="008034F6">
        <w:rPr>
          <w:rFonts w:ascii="Times New Roman" w:hAnsi="Times New Roman"/>
          <w:sz w:val="24"/>
          <w:szCs w:val="24"/>
        </w:rPr>
        <w:t xml:space="preserve"> - лица, имеющие право ограниченного пользования чужими земельными участками (сервитутом).</w:t>
      </w:r>
    </w:p>
    <w:p w:rsidR="00AC5D02" w:rsidRPr="008034F6" w:rsidRDefault="00AC5D02" w:rsidP="00AC5D02">
      <w:pPr>
        <w:widowControl w:val="0"/>
        <w:tabs>
          <w:tab w:val="left" w:pos="5529"/>
        </w:tabs>
        <w:autoSpaceDE w:val="0"/>
        <w:autoSpaceDN w:val="0"/>
        <w:adjustRightInd w:val="0"/>
        <w:ind w:firstLine="485"/>
        <w:jc w:val="both"/>
        <w:rPr>
          <w:rFonts w:ascii="Times New Roman" w:hAnsi="Times New Roman"/>
          <w:sz w:val="24"/>
          <w:szCs w:val="24"/>
        </w:rPr>
      </w:pPr>
      <w:r w:rsidRPr="008034F6">
        <w:rPr>
          <w:rFonts w:ascii="Times New Roman" w:hAnsi="Times New Roman"/>
          <w:b/>
          <w:bCs/>
          <w:sz w:val="24"/>
          <w:szCs w:val="24"/>
        </w:rPr>
        <w:t xml:space="preserve">Отклонение от предельных параметров разрешенного строительства, реконструкции объектов капитального строительства </w:t>
      </w:r>
      <w:r w:rsidRPr="008034F6">
        <w:rPr>
          <w:rFonts w:ascii="Times New Roman" w:hAnsi="Times New Roman"/>
          <w:sz w:val="24"/>
          <w:szCs w:val="24"/>
        </w:rPr>
        <w:t>- санкционированное в установленном настоящими Правилами порядке уполномоченными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AC5D02" w:rsidRPr="008034F6" w:rsidRDefault="00AC5D02" w:rsidP="00AC5D02">
      <w:pPr>
        <w:tabs>
          <w:tab w:val="left" w:pos="5529"/>
        </w:tabs>
        <w:ind w:firstLine="540"/>
        <w:jc w:val="both"/>
        <w:rPr>
          <w:rFonts w:ascii="Times New Roman" w:hAnsi="Times New Roman"/>
          <w:b/>
          <w:sz w:val="24"/>
          <w:szCs w:val="24"/>
        </w:rPr>
      </w:pPr>
      <w:r w:rsidRPr="008034F6">
        <w:rPr>
          <w:rFonts w:ascii="Times New Roman" w:hAnsi="Times New Roman"/>
          <w:b/>
          <w:bCs/>
          <w:sz w:val="24"/>
          <w:szCs w:val="24"/>
        </w:rPr>
        <w:t>Объект капитального строительства</w:t>
      </w:r>
      <w:r w:rsidRPr="008034F6">
        <w:rPr>
          <w:rFonts w:ascii="Times New Roman" w:hAnsi="Times New Roman"/>
          <w:b/>
          <w:sz w:val="24"/>
          <w:szCs w:val="24"/>
        </w:rPr>
        <w:t xml:space="preserve"> - </w:t>
      </w:r>
      <w:r w:rsidRPr="008034F6">
        <w:rPr>
          <w:rFonts w:ascii="Times New Roman" w:hAnsi="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Объект индивидуального жилищного строительства</w:t>
      </w:r>
      <w:r w:rsidRPr="008034F6">
        <w:rPr>
          <w:rFonts w:ascii="Times New Roman" w:hAnsi="Times New Roman"/>
          <w:sz w:val="24"/>
          <w:szCs w:val="24"/>
        </w:rPr>
        <w:t xml:space="preserve"> – отдельно стоящие жилые дома с количеством этажей не более трех, предназначенные для проживания одной семьи.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 xml:space="preserve">Объект, не являющийся объектов капитального строительства </w:t>
      </w:r>
      <w:r w:rsidRPr="008034F6">
        <w:rPr>
          <w:rFonts w:ascii="Times New Roman" w:hAnsi="Times New Roman"/>
          <w:sz w:val="24"/>
          <w:szCs w:val="24"/>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не связанные прочно с землей,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bCs/>
          <w:sz w:val="24"/>
          <w:szCs w:val="24"/>
        </w:rPr>
        <w:t>Объекты федерального значения</w:t>
      </w:r>
      <w:r w:rsidRPr="008034F6">
        <w:rPr>
          <w:rFonts w:ascii="Times New Roman" w:hAnsi="Times New Roman"/>
          <w:b/>
          <w:sz w:val="24"/>
          <w:szCs w:val="24"/>
        </w:rPr>
        <w:t xml:space="preserve"> - </w:t>
      </w:r>
      <w:r w:rsidRPr="008034F6">
        <w:rPr>
          <w:rFonts w:ascii="Times New Roman" w:hAnsi="Times New Roman"/>
          <w:sz w:val="24"/>
          <w:szCs w:val="24"/>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8034F6">
          <w:rPr>
            <w:rFonts w:ascii="Times New Roman" w:hAnsi="Times New Roman"/>
            <w:sz w:val="24"/>
            <w:szCs w:val="24"/>
          </w:rPr>
          <w:t>Конституцией</w:t>
        </w:r>
      </w:hyperlink>
      <w:r w:rsidRPr="008034F6">
        <w:rPr>
          <w:rFonts w:ascii="Times New Roman"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bCs/>
          <w:sz w:val="24"/>
          <w:szCs w:val="24"/>
        </w:rPr>
        <w:t>Объекты регионального значения</w:t>
      </w:r>
      <w:r w:rsidRPr="008034F6">
        <w:rPr>
          <w:rFonts w:ascii="Times New Roman" w:hAnsi="Times New Roman"/>
          <w:b/>
          <w:sz w:val="24"/>
          <w:szCs w:val="24"/>
        </w:rPr>
        <w:t xml:space="preserve"> - </w:t>
      </w:r>
      <w:r w:rsidRPr="008034F6">
        <w:rPr>
          <w:rFonts w:ascii="Times New Roman" w:hAnsi="Times New Roman"/>
          <w:sz w:val="24"/>
          <w:szCs w:val="24"/>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 w:history="1">
        <w:r w:rsidRPr="008034F6">
          <w:rPr>
            <w:rFonts w:ascii="Times New Roman" w:hAnsi="Times New Roman"/>
            <w:sz w:val="24"/>
            <w:szCs w:val="24"/>
          </w:rPr>
          <w:t>Конституцией</w:t>
        </w:r>
      </w:hyperlink>
      <w:r w:rsidRPr="008034F6">
        <w:rPr>
          <w:rFonts w:ascii="Times New Roman"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bCs/>
          <w:sz w:val="24"/>
          <w:szCs w:val="24"/>
        </w:rPr>
        <w:t>Объекты местного значения</w:t>
      </w:r>
      <w:r w:rsidRPr="008034F6">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bCs/>
          <w:sz w:val="24"/>
          <w:szCs w:val="24"/>
        </w:rPr>
        <w:lastRenderedPageBreak/>
        <w:t>Парковка (парковочное место)</w:t>
      </w:r>
      <w:r w:rsidRPr="008034F6">
        <w:rPr>
          <w:rFonts w:ascii="Times New Roman" w:hAnsi="Times New Roman"/>
          <w:b/>
          <w:sz w:val="24"/>
          <w:szCs w:val="24"/>
        </w:rPr>
        <w:t xml:space="preserve"> - </w:t>
      </w:r>
      <w:r w:rsidRPr="008034F6">
        <w:rPr>
          <w:rFonts w:ascii="Times New Roman" w:hAnsi="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Проектная документация</w:t>
      </w:r>
      <w:r w:rsidRPr="008034F6">
        <w:rPr>
          <w:rFonts w:ascii="Times New Roman" w:hAnsi="Times New Roman"/>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Процент застройки участка</w:t>
      </w:r>
      <w:r w:rsidRPr="008034F6">
        <w:rPr>
          <w:rFonts w:ascii="Times New Roman" w:hAnsi="Times New Roman"/>
          <w:sz w:val="24"/>
          <w:szCs w:val="24"/>
        </w:rPr>
        <w:t xml:space="preserve"> - отношение площади земельного участка, которая может быть занята зданиями, ко всей площади участка (в процентах).</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Планировка территории</w:t>
      </w:r>
      <w:r w:rsidRPr="008034F6">
        <w:rPr>
          <w:rFonts w:ascii="Times New Roman" w:hAnsi="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Публичный сервитут</w:t>
      </w:r>
      <w:r w:rsidRPr="008034F6">
        <w:rPr>
          <w:rFonts w:ascii="Times New Roman" w:hAnsi="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Разрешение на строительство</w:t>
      </w:r>
      <w:r w:rsidRPr="008034F6">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 xml:space="preserve">Разрешенное использование земельных участков и объектов капитального строительства </w:t>
      </w:r>
      <w:r w:rsidRPr="008034F6">
        <w:rPr>
          <w:rFonts w:ascii="Times New Roman" w:hAnsi="Times New Roman"/>
          <w:sz w:val="24"/>
          <w:szCs w:val="24"/>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Разрешение на ввод объекта в эксплуатацию</w:t>
      </w:r>
      <w:r w:rsidRPr="008034F6">
        <w:rPr>
          <w:rFonts w:ascii="Times New Roman" w:hAnsi="Times New Roman"/>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lastRenderedPageBreak/>
        <w:t>Резервирование земельных участков</w:t>
      </w:r>
      <w:r w:rsidRPr="008034F6">
        <w:rPr>
          <w:rFonts w:ascii="Times New Roman" w:hAnsi="Times New Roman"/>
          <w:sz w:val="24"/>
          <w:szCs w:val="24"/>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Реконструкция</w:t>
      </w:r>
      <w:r w:rsidRPr="008034F6">
        <w:rPr>
          <w:rFonts w:ascii="Times New Roman" w:hAnsi="Times New Roman"/>
          <w:b/>
          <w:sz w:val="24"/>
          <w:szCs w:val="24"/>
        </w:rPr>
        <w:t xml:space="preserve"> - </w:t>
      </w:r>
      <w:r w:rsidRPr="008034F6">
        <w:rPr>
          <w:rFonts w:ascii="Times New Roman" w:hAnsi="Times New Roman"/>
          <w:sz w:val="24"/>
          <w:szCs w:val="24"/>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w:t>
      </w:r>
      <w:r w:rsidRPr="008034F6">
        <w:rPr>
          <w:rFonts w:ascii="Times New Roman" w:hAnsi="Times New Roman"/>
          <w:b/>
          <w:sz w:val="24"/>
          <w:szCs w:val="24"/>
        </w:rPr>
        <w:t xml:space="preserve"> - </w:t>
      </w:r>
      <w:r w:rsidRPr="008034F6">
        <w:rPr>
          <w:rFonts w:ascii="Times New Roman" w:hAnsi="Times New Roman"/>
          <w:sz w:val="24"/>
          <w:szCs w:val="24"/>
        </w:rPr>
        <w:t>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b/>
          <w:bCs/>
          <w:sz w:val="24"/>
          <w:szCs w:val="24"/>
        </w:rPr>
        <w:t>Свод правил</w:t>
      </w:r>
      <w:r w:rsidRPr="008034F6">
        <w:rPr>
          <w:rFonts w:ascii="Times New Roman" w:hAnsi="Times New Roman"/>
          <w:b/>
          <w:sz w:val="24"/>
          <w:szCs w:val="24"/>
        </w:rPr>
        <w:t xml:space="preserve"> - </w:t>
      </w:r>
      <w:r w:rsidRPr="008034F6">
        <w:rPr>
          <w:rFonts w:ascii="Times New Roman" w:hAnsi="Times New Roman"/>
          <w:sz w:val="24"/>
          <w:szCs w:val="24"/>
        </w:rPr>
        <w:t>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b/>
          <w:sz w:val="24"/>
          <w:szCs w:val="24"/>
        </w:rPr>
        <w:t>Строительство</w:t>
      </w:r>
      <w:r w:rsidRPr="008034F6">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lang w:val="en-US"/>
        </w:rPr>
        <w:t>C</w:t>
      </w:r>
      <w:r w:rsidRPr="008034F6">
        <w:rPr>
          <w:rFonts w:ascii="Times New Roman" w:hAnsi="Times New Roman"/>
          <w:b/>
          <w:bCs/>
          <w:sz w:val="24"/>
          <w:szCs w:val="24"/>
        </w:rPr>
        <w:t>обственники земельных участков</w:t>
      </w:r>
      <w:r w:rsidRPr="008034F6">
        <w:rPr>
          <w:rFonts w:ascii="Times New Roman" w:hAnsi="Times New Roman"/>
          <w:sz w:val="24"/>
          <w:szCs w:val="24"/>
        </w:rPr>
        <w:t xml:space="preserve"> - лица, имеющие земельные участки в собственности.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Среднеэтажная жилая застройка</w:t>
      </w:r>
      <w:r w:rsidRPr="008034F6">
        <w:rPr>
          <w:rFonts w:ascii="Times New Roman" w:hAnsi="Times New Roman"/>
          <w:sz w:val="24"/>
          <w:szCs w:val="24"/>
        </w:rPr>
        <w:t xml:space="preserve"> - жилая застройка многоквартирными зданиями этажностью до 5 этажей.</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Санитарно-защитная зона</w:t>
      </w:r>
      <w:r w:rsidRPr="008034F6">
        <w:rPr>
          <w:rFonts w:ascii="Times New Roman" w:hAnsi="Times New Roman"/>
          <w:sz w:val="24"/>
          <w:szCs w:val="24"/>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Территориальные зоны</w:t>
      </w:r>
      <w:r w:rsidRPr="008034F6">
        <w:rPr>
          <w:rFonts w:ascii="Times New Roman" w:hAnsi="Times New Roman"/>
          <w:b/>
          <w:sz w:val="24"/>
          <w:szCs w:val="24"/>
        </w:rPr>
        <w:t xml:space="preserve"> - </w:t>
      </w:r>
      <w:r w:rsidRPr="008034F6">
        <w:rPr>
          <w:rFonts w:ascii="Times New Roman" w:hAnsi="Times New Roman"/>
          <w:sz w:val="24"/>
          <w:szCs w:val="24"/>
        </w:rPr>
        <w:t>зоны, для которых в Правилах землепользования и застройки определены границы и установлены градостроительные регламенты.</w:t>
      </w:r>
    </w:p>
    <w:p w:rsidR="00AC5D02" w:rsidRPr="008034F6" w:rsidRDefault="00AC5D02" w:rsidP="00AC5D02">
      <w:pPr>
        <w:tabs>
          <w:tab w:val="left" w:pos="5529"/>
        </w:tabs>
        <w:ind w:firstLine="540"/>
        <w:jc w:val="both"/>
        <w:rPr>
          <w:rFonts w:ascii="Times New Roman" w:hAnsi="Times New Roman"/>
          <w:b/>
          <w:sz w:val="24"/>
          <w:szCs w:val="24"/>
        </w:rPr>
      </w:pPr>
      <w:r w:rsidRPr="008034F6">
        <w:rPr>
          <w:rFonts w:ascii="Times New Roman" w:hAnsi="Times New Roman"/>
          <w:b/>
          <w:bCs/>
          <w:sz w:val="24"/>
          <w:szCs w:val="24"/>
        </w:rPr>
        <w:t>Территории общего пользования</w:t>
      </w:r>
      <w:r w:rsidRPr="008034F6">
        <w:rPr>
          <w:rFonts w:ascii="Times New Roman" w:hAnsi="Times New Roman"/>
          <w:b/>
          <w:sz w:val="24"/>
          <w:szCs w:val="24"/>
        </w:rPr>
        <w:t xml:space="preserve"> - </w:t>
      </w:r>
      <w:r w:rsidRPr="008034F6">
        <w:rPr>
          <w:rFonts w:ascii="Times New Roman" w:hAnsi="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bCs/>
          <w:sz w:val="24"/>
          <w:szCs w:val="24"/>
        </w:rPr>
        <w:t>Территориальное планирование</w:t>
      </w:r>
      <w:r w:rsidRPr="008034F6">
        <w:rPr>
          <w:rFonts w:ascii="Times New Roman" w:hAnsi="Times New Roman"/>
          <w:b/>
          <w:sz w:val="24"/>
          <w:szCs w:val="24"/>
        </w:rPr>
        <w:t xml:space="preserve"> - </w:t>
      </w:r>
      <w:r w:rsidRPr="008034F6">
        <w:rPr>
          <w:rFonts w:ascii="Times New Roman"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Технические условия</w:t>
      </w:r>
      <w:r w:rsidRPr="008034F6">
        <w:rPr>
          <w:rFonts w:ascii="Times New Roman" w:hAnsi="Times New Roman"/>
          <w:sz w:val="24"/>
          <w:szCs w:val="24"/>
        </w:rPr>
        <w:t xml:space="preserve"> – информация о технических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Технические регламенты</w:t>
      </w:r>
      <w:r w:rsidRPr="008034F6">
        <w:rPr>
          <w:rFonts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w:t>
      </w:r>
      <w:r w:rsidRPr="008034F6">
        <w:rPr>
          <w:rFonts w:ascii="Times New Roman" w:hAnsi="Times New Roman"/>
          <w:sz w:val="24"/>
          <w:szCs w:val="24"/>
        </w:rPr>
        <w:lastRenderedPageBreak/>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bCs/>
          <w:sz w:val="24"/>
          <w:szCs w:val="24"/>
        </w:rPr>
        <w:t>Техническое регулирование</w:t>
      </w:r>
      <w:r w:rsidRPr="008034F6">
        <w:rPr>
          <w:rFonts w:ascii="Times New Roman" w:hAnsi="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AC5D02" w:rsidRPr="008034F6" w:rsidRDefault="00AC5D02" w:rsidP="00AC5D02">
      <w:pPr>
        <w:tabs>
          <w:tab w:val="left" w:pos="5529"/>
        </w:tabs>
        <w:ind w:firstLine="540"/>
        <w:jc w:val="both"/>
        <w:outlineLvl w:val="6"/>
        <w:rPr>
          <w:rFonts w:ascii="Times New Roman" w:hAnsi="Times New Roman"/>
          <w:b/>
          <w:sz w:val="24"/>
          <w:szCs w:val="24"/>
        </w:rPr>
      </w:pPr>
      <w:r w:rsidRPr="008034F6">
        <w:rPr>
          <w:rFonts w:ascii="Times New Roman" w:hAnsi="Times New Roman"/>
          <w:b/>
          <w:sz w:val="24"/>
          <w:szCs w:val="24"/>
        </w:rPr>
        <w:t xml:space="preserve">Устойчивое развитие территорий - </w:t>
      </w:r>
      <w:r w:rsidRPr="008034F6">
        <w:rPr>
          <w:rFonts w:ascii="Times New Roman" w:hAnsi="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8034F6">
        <w:rPr>
          <w:rFonts w:ascii="Times New Roman" w:hAnsi="Times New Roman"/>
          <w:b/>
          <w:sz w:val="24"/>
          <w:szCs w:val="24"/>
        </w:rPr>
        <w:t>;</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Частный сервитут</w:t>
      </w:r>
      <w:r w:rsidRPr="008034F6">
        <w:rPr>
          <w:rFonts w:ascii="Times New Roman" w:hAnsi="Times New Roman"/>
          <w:sz w:val="24"/>
          <w:szCs w:val="24"/>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C5D02" w:rsidRPr="008034F6" w:rsidRDefault="00AC5D02" w:rsidP="00AC5D02">
      <w:pPr>
        <w:tabs>
          <w:tab w:val="left" w:pos="5529"/>
        </w:tabs>
        <w:ind w:firstLine="540"/>
        <w:jc w:val="both"/>
        <w:outlineLvl w:val="6"/>
        <w:rPr>
          <w:rFonts w:ascii="Times New Roman" w:hAnsi="Times New Roman"/>
          <w:sz w:val="24"/>
          <w:szCs w:val="24"/>
        </w:rPr>
      </w:pPr>
      <w:r w:rsidRPr="008034F6">
        <w:rPr>
          <w:rFonts w:ascii="Times New Roman" w:hAnsi="Times New Roman"/>
          <w:b/>
          <w:sz w:val="24"/>
          <w:szCs w:val="24"/>
        </w:rPr>
        <w:t>Целевое назначение земельных участков</w:t>
      </w:r>
      <w:r w:rsidRPr="008034F6">
        <w:rPr>
          <w:rFonts w:ascii="Times New Roman" w:hAnsi="Times New Roman"/>
          <w:sz w:val="24"/>
          <w:szCs w:val="24"/>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AC5D02" w:rsidRPr="008034F6" w:rsidRDefault="00AC5D02" w:rsidP="00AC5D02">
      <w:pPr>
        <w:tabs>
          <w:tab w:val="left" w:pos="5529"/>
        </w:tabs>
        <w:ind w:firstLine="540"/>
        <w:jc w:val="both"/>
        <w:rPr>
          <w:rFonts w:ascii="Times New Roman" w:hAnsi="Times New Roman"/>
          <w:b/>
          <w:sz w:val="24"/>
          <w:szCs w:val="24"/>
        </w:rPr>
      </w:pPr>
      <w:r w:rsidRPr="008034F6">
        <w:rPr>
          <w:rFonts w:ascii="Times New Roman" w:hAnsi="Times New Roman"/>
          <w:b/>
          <w:bCs/>
          <w:sz w:val="24"/>
          <w:szCs w:val="24"/>
        </w:rPr>
        <w:t>Функциональные зоны</w:t>
      </w:r>
      <w:r w:rsidRPr="008034F6">
        <w:rPr>
          <w:rFonts w:ascii="Times New Roman" w:hAnsi="Times New Roman"/>
          <w:b/>
          <w:sz w:val="24"/>
          <w:szCs w:val="24"/>
        </w:rPr>
        <w:t xml:space="preserve"> - </w:t>
      </w:r>
      <w:r w:rsidRPr="008034F6">
        <w:rPr>
          <w:rFonts w:ascii="Times New Roman" w:hAnsi="Times New Roman"/>
          <w:sz w:val="24"/>
          <w:szCs w:val="24"/>
        </w:rPr>
        <w:t>зоны, для которых документами территориального планирования определены границы и функциональное назначение;</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b/>
          <w:sz w:val="24"/>
          <w:szCs w:val="24"/>
        </w:rPr>
        <w:t>Формирование земельного участка</w:t>
      </w:r>
      <w:r w:rsidRPr="008034F6">
        <w:rPr>
          <w:rFonts w:ascii="Times New Roman" w:hAnsi="Times New Roman"/>
          <w:sz w:val="24"/>
          <w:szCs w:val="24"/>
        </w:rPr>
        <w:t xml:space="preserve"> - индивидуализация земельного участка посредством:</w:t>
      </w:r>
    </w:p>
    <w:p w:rsidR="00AC5D02" w:rsidRPr="008034F6" w:rsidRDefault="00AC5D02" w:rsidP="00AC5D02">
      <w:pPr>
        <w:tabs>
          <w:tab w:val="left" w:pos="5529"/>
        </w:tabs>
        <w:ind w:firstLine="709"/>
        <w:jc w:val="both"/>
        <w:rPr>
          <w:rFonts w:ascii="Times New Roman" w:hAnsi="Times New Roman"/>
          <w:sz w:val="24"/>
          <w:szCs w:val="24"/>
        </w:rPr>
      </w:pPr>
      <w:r w:rsidRPr="008034F6">
        <w:rPr>
          <w:rFonts w:ascii="Times New Roman" w:hAnsi="Times New Roman"/>
          <w:sz w:val="24"/>
          <w:szCs w:val="24"/>
        </w:rPr>
        <w:t xml:space="preserve">выполнения в отношении земельного участка в соответствии с требованиями, установленными </w:t>
      </w:r>
      <w:hyperlink r:id="rId12" w:history="1">
        <w:r w:rsidRPr="008034F6">
          <w:rPr>
            <w:rFonts w:ascii="Times New Roman" w:hAnsi="Times New Roman"/>
            <w:sz w:val="24"/>
            <w:szCs w:val="24"/>
            <w:u w:val="single"/>
          </w:rPr>
          <w:t>Федеральным законом</w:t>
        </w:r>
      </w:hyperlink>
      <w:r w:rsidRPr="008034F6">
        <w:rPr>
          <w:rFonts w:ascii="Times New Roman" w:hAnsi="Times New Roman"/>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C5D02" w:rsidRPr="008034F6" w:rsidRDefault="00AC5D02" w:rsidP="00AC5D02">
      <w:pPr>
        <w:tabs>
          <w:tab w:val="left" w:pos="5529"/>
        </w:tabs>
        <w:ind w:firstLine="709"/>
        <w:jc w:val="both"/>
        <w:rPr>
          <w:rFonts w:ascii="Times New Roman" w:hAnsi="Times New Roman"/>
          <w:sz w:val="24"/>
          <w:szCs w:val="24"/>
        </w:rPr>
      </w:pPr>
      <w:r w:rsidRPr="008034F6">
        <w:rPr>
          <w:rFonts w:ascii="Times New Roman" w:hAnsi="Times New Roman"/>
          <w:sz w:val="24"/>
          <w:szCs w:val="24"/>
        </w:rPr>
        <w:t>определения разрешенного использования земельного участка;</w:t>
      </w:r>
    </w:p>
    <w:p w:rsidR="00AC5D02" w:rsidRPr="008034F6" w:rsidRDefault="00AC5D02" w:rsidP="00AC5D02">
      <w:pPr>
        <w:tabs>
          <w:tab w:val="left" w:pos="5529"/>
        </w:tabs>
        <w:ind w:firstLine="709"/>
        <w:jc w:val="both"/>
        <w:rPr>
          <w:rFonts w:ascii="Times New Roman" w:hAnsi="Times New Roman"/>
          <w:sz w:val="24"/>
          <w:szCs w:val="24"/>
        </w:rPr>
      </w:pPr>
      <w:r w:rsidRPr="008034F6">
        <w:rPr>
          <w:rFonts w:ascii="Times New Roman" w:hAnsi="Times New Roman"/>
          <w:sz w:val="24"/>
          <w:szCs w:val="24"/>
        </w:rPr>
        <w:t>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C5D02" w:rsidRPr="008034F6" w:rsidRDefault="00AC5D02" w:rsidP="00AC5D02">
      <w:pPr>
        <w:tabs>
          <w:tab w:val="left" w:pos="5529"/>
        </w:tabs>
        <w:ind w:firstLine="709"/>
        <w:jc w:val="both"/>
        <w:rPr>
          <w:rFonts w:ascii="Times New Roman" w:hAnsi="Times New Roman"/>
          <w:sz w:val="24"/>
          <w:szCs w:val="24"/>
        </w:rPr>
      </w:pPr>
      <w:r w:rsidRPr="008034F6">
        <w:rPr>
          <w:rFonts w:ascii="Times New Roman" w:hAnsi="Times New Roman"/>
          <w:sz w:val="24"/>
          <w:szCs w:val="24"/>
        </w:rPr>
        <w:lastRenderedPageBreak/>
        <w:t>принятия решения о проведении торгов (конкурсов, аукционов) или предоставлении земельных участков без проведения торгов (конкурсов, аукционов);</w:t>
      </w:r>
    </w:p>
    <w:p w:rsidR="00AC5D02" w:rsidRPr="008034F6" w:rsidRDefault="00AC5D02" w:rsidP="00AC5D02">
      <w:pPr>
        <w:tabs>
          <w:tab w:val="left" w:pos="5529"/>
        </w:tabs>
        <w:ind w:firstLine="709"/>
        <w:jc w:val="both"/>
        <w:rPr>
          <w:rFonts w:ascii="Times New Roman" w:hAnsi="Times New Roman"/>
          <w:sz w:val="24"/>
          <w:szCs w:val="24"/>
        </w:rPr>
      </w:pPr>
      <w:r w:rsidRPr="008034F6">
        <w:rPr>
          <w:rFonts w:ascii="Times New Roman" w:hAnsi="Times New Roman"/>
          <w:sz w:val="24"/>
          <w:szCs w:val="24"/>
        </w:rPr>
        <w:t>публикации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C5D02" w:rsidRPr="008034F6" w:rsidRDefault="00AC5D02" w:rsidP="00AC5D02">
      <w:pPr>
        <w:tabs>
          <w:tab w:val="left" w:pos="5529"/>
        </w:tabs>
        <w:ind w:firstLine="709"/>
        <w:jc w:val="both"/>
        <w:rPr>
          <w:rFonts w:ascii="Times New Roman" w:hAnsi="Times New Roman"/>
          <w:sz w:val="24"/>
          <w:szCs w:val="24"/>
        </w:rPr>
      </w:pPr>
    </w:p>
    <w:p w:rsidR="00AC5D02" w:rsidRPr="008034F6" w:rsidRDefault="00AC5D02" w:rsidP="00AC5D02">
      <w:pPr>
        <w:keepNext/>
        <w:tabs>
          <w:tab w:val="left" w:pos="5529"/>
        </w:tabs>
        <w:ind w:firstLine="540"/>
        <w:jc w:val="center"/>
        <w:outlineLvl w:val="1"/>
        <w:rPr>
          <w:rFonts w:ascii="Times New Roman" w:hAnsi="Times New Roman"/>
          <w:b/>
          <w:bCs/>
          <w:iCs/>
          <w:sz w:val="24"/>
          <w:szCs w:val="24"/>
        </w:rPr>
      </w:pPr>
      <w:r w:rsidRPr="008034F6">
        <w:rPr>
          <w:rFonts w:ascii="Times New Roman" w:hAnsi="Times New Roman"/>
          <w:b/>
          <w:bCs/>
          <w:iCs/>
          <w:sz w:val="24"/>
          <w:szCs w:val="24"/>
        </w:rPr>
        <w:t>Статья 3. Открытость и доступность информации о землепользовании и застройке</w:t>
      </w:r>
    </w:p>
    <w:p w:rsidR="00AC5D02" w:rsidRPr="008034F6" w:rsidRDefault="00AC5D02" w:rsidP="00AC5D02">
      <w:pPr>
        <w:tabs>
          <w:tab w:val="left" w:pos="5529"/>
        </w:tabs>
        <w:rPr>
          <w:rFonts w:ascii="Times New Roman" w:hAnsi="Times New Roman"/>
          <w:sz w:val="24"/>
          <w:szCs w:val="24"/>
        </w:rPr>
      </w:pPr>
    </w:p>
    <w:p w:rsidR="00AC5D02" w:rsidRPr="008034F6" w:rsidRDefault="00AC5D02" w:rsidP="00AC5D02">
      <w:pPr>
        <w:tabs>
          <w:tab w:val="left" w:pos="360"/>
          <w:tab w:val="left" w:pos="5529"/>
        </w:tabs>
        <w:ind w:firstLine="540"/>
        <w:jc w:val="both"/>
        <w:rPr>
          <w:rFonts w:ascii="Times New Roman" w:hAnsi="Times New Roman"/>
          <w:sz w:val="24"/>
          <w:szCs w:val="24"/>
        </w:rPr>
      </w:pPr>
      <w:r w:rsidRPr="008034F6">
        <w:rPr>
          <w:rFonts w:ascii="Times New Roman" w:hAnsi="Times New Roman"/>
          <w:sz w:val="24"/>
          <w:szCs w:val="24"/>
        </w:rPr>
        <w:t>1. Настоящие Правила, градостроительная документация о градостроительном планировании развития территории Борковского сельского поселения, градостроительная документация о застройке территории поселения являются открытыми для физических и юридических лиц.</w:t>
      </w:r>
    </w:p>
    <w:p w:rsidR="00AC5D02" w:rsidRPr="008034F6" w:rsidRDefault="00AC5D02" w:rsidP="00AC5D02">
      <w:pPr>
        <w:tabs>
          <w:tab w:val="left" w:pos="360"/>
          <w:tab w:val="left" w:pos="5529"/>
        </w:tabs>
        <w:ind w:firstLine="540"/>
        <w:jc w:val="both"/>
        <w:rPr>
          <w:rFonts w:ascii="Times New Roman" w:hAnsi="Times New Roman"/>
          <w:sz w:val="24"/>
          <w:szCs w:val="24"/>
        </w:rPr>
      </w:pPr>
      <w:r w:rsidRPr="008034F6">
        <w:rPr>
          <w:rFonts w:ascii="Times New Roman" w:hAnsi="Times New Roman"/>
          <w:sz w:val="24"/>
          <w:szCs w:val="24"/>
        </w:rPr>
        <w:t>2. Администрация Борковского сельского поселения обеспечивает возможность ознакомления с Правилами путем:</w:t>
      </w:r>
    </w:p>
    <w:p w:rsidR="00AC5D02" w:rsidRPr="008034F6" w:rsidRDefault="00AC5D02" w:rsidP="00AC5D02">
      <w:pPr>
        <w:tabs>
          <w:tab w:val="left" w:pos="-540"/>
          <w:tab w:val="left" w:pos="5529"/>
        </w:tabs>
        <w:ind w:firstLine="540"/>
        <w:jc w:val="both"/>
        <w:rPr>
          <w:rFonts w:ascii="Times New Roman" w:hAnsi="Times New Roman"/>
          <w:strike/>
          <w:sz w:val="24"/>
          <w:szCs w:val="24"/>
        </w:rPr>
      </w:pPr>
      <w:r w:rsidRPr="008034F6">
        <w:rPr>
          <w:rFonts w:ascii="Times New Roman" w:hAnsi="Times New Roman"/>
          <w:sz w:val="24"/>
          <w:szCs w:val="24"/>
        </w:rPr>
        <w:t>- публикации Правил в официальном печатном издании и размещения на официальном сайте в информационно-телекоммуникационной сети «Интернет»;</w:t>
      </w:r>
    </w:p>
    <w:p w:rsidR="00AC5D02" w:rsidRPr="008034F6" w:rsidRDefault="00AC5D02" w:rsidP="00AC5D02">
      <w:pPr>
        <w:tabs>
          <w:tab w:val="left" w:pos="-540"/>
          <w:tab w:val="left" w:pos="5529"/>
        </w:tabs>
        <w:ind w:firstLine="540"/>
        <w:jc w:val="both"/>
        <w:rPr>
          <w:rFonts w:ascii="Times New Roman" w:hAnsi="Times New Roman"/>
          <w:sz w:val="24"/>
          <w:szCs w:val="24"/>
        </w:rPr>
      </w:pPr>
      <w:r w:rsidRPr="008034F6">
        <w:rPr>
          <w:rFonts w:ascii="Times New Roman" w:hAnsi="Times New Roman"/>
          <w:sz w:val="24"/>
          <w:szCs w:val="24"/>
        </w:rPr>
        <w:t xml:space="preserve">- создания условий для ознакомления с Правилами и градостроительной документацией  в администрации поселения; </w:t>
      </w:r>
    </w:p>
    <w:p w:rsidR="00AC5D02" w:rsidRPr="008034F6" w:rsidRDefault="00AC5D02" w:rsidP="00AC5D02">
      <w:pPr>
        <w:tabs>
          <w:tab w:val="left" w:pos="-540"/>
          <w:tab w:val="left" w:pos="5529"/>
        </w:tabs>
        <w:ind w:firstLine="540"/>
        <w:jc w:val="both"/>
        <w:rPr>
          <w:rFonts w:ascii="Times New Roman" w:hAnsi="Times New Roman"/>
          <w:sz w:val="24"/>
          <w:szCs w:val="24"/>
        </w:rPr>
      </w:pPr>
      <w:r w:rsidRPr="008034F6">
        <w:rPr>
          <w:rFonts w:ascii="Times New Roman" w:hAnsi="Times New Roman"/>
          <w:sz w:val="24"/>
          <w:szCs w:val="24"/>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AC5D02" w:rsidRPr="008034F6" w:rsidRDefault="00AC5D02" w:rsidP="00AC5D02">
      <w:pPr>
        <w:rPr>
          <w:rFonts w:ascii="Times New Roman" w:hAnsi="Times New Roman"/>
          <w:sz w:val="24"/>
          <w:szCs w:val="24"/>
        </w:rPr>
      </w:pPr>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4. Публичные и общественные слушания по вопросам землепользования и застройки на территории Борковского сельского поселения</w:t>
      </w:r>
    </w:p>
    <w:p w:rsidR="00AC5D02" w:rsidRPr="008034F6" w:rsidRDefault="00AC5D02" w:rsidP="00AC5D02">
      <w:pPr>
        <w:tabs>
          <w:tab w:val="left" w:pos="5529"/>
        </w:tabs>
        <w:ind w:firstLine="90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1. Публичные слушания  - форма реализации прав жителей Борковского сельского поселения на участие в процессе принятия решений органами местного самоуправления Борковского сельского поселения посредством проведения публичного обсуждения проектов муниципальных правовых актов поселения по вопросам местного значения.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Публичные слушания проводятся по инициативе населения, Совета депутатов Борковского сельского поселения, Главы Борковского сельского поселения.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Публичные слушания, проводимые по инициативе населения</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или Совета депутатов Борковского сельского поселения, назначаются Советом депутатов Борковского сельского поселения, а по инициативе Главы Борковского сельского поселения – Главой Борковского сельского поселения.</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lastRenderedPageBreak/>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Борковского сельского поселения, в том числе по внесению в него изменений, с участием жителей поселения проводятся в обязательном порядке, за исключением случаев, указанных в п. 18 ст. 24 Градостроительного кодекса РФ.</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Кроме того, на публичные слушания в обязательном порядке выносятся: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проекты Правил землепользования и застройки и проекты внесения изменений и (или) дополнений в Правила;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проекты планировки территорий и проекты межевания территорий;</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вопросы отклонения от предельных параметров разрешенного строительства, реконструкции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3.Порядок организации и проведения публичных слушаний определяется Уставом Борковского сельского поселения  и (или) нормативными правовыми актами Совета депутатов  Борковского сельского поселения  и должен предусматривать заблаговременное оповещение жителей Борковского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4. Граждане, проживающие на территории Борковского </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поселения, информируются о проведении публичных слушаний через районную газету «Звезда».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Решение о проведении публичных слушаний публикуется в районной газете «Звезда» органом или  должностным лицом, указанными в пункте 1.3. настоящего Порядка, с приложением проекта муниципального правового акта, и (или) принятием иных мер, обеспечивающих заблаговременное ознакомление жителей Борковского сельского поселения с проектом муниципального правового акта, вопросом, выносимым на публичное обсуждение и должно содержать информацию о дате, месте, времени проведения публичных  слушаний.</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Решение, указанное в пункте 4.1. настоящих Правил, должно быть опубликовано в районной газете «Звезда» не позднее, чем за 10 дней до проведения публичных слушаний, если иной срок не установлен действующим законодательством Российской Федерации.</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Срок проведения публичных слушаний по проекту генерального плана Борковского сельского поселения с момента оповещения жителей Борковского сельского поселения о времени и месте их проведения до дня опубликования заключения о результатах публичных слушаний равен одному месяцу.</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lastRenderedPageBreak/>
        <w:t xml:space="preserve">      Продолжительность публичных слушаний по проекту правил землепользования и застройки Борковского сельского поселения составляет два месяца со дня опубликования такого проекта.</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Срок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а также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Борковского сельского поселения о времени и месте их проведения до дня опубликования заключения о результатах публичных слушаний равен одному месяцу.</w:t>
      </w:r>
    </w:p>
    <w:p w:rsidR="00AC5D02" w:rsidRPr="008034F6" w:rsidRDefault="00AC5D02" w:rsidP="00AC5D02">
      <w:pPr>
        <w:jc w:val="both"/>
        <w:rPr>
          <w:rFonts w:ascii="Times New Roman" w:hAnsi="Times New Roman"/>
          <w:sz w:val="24"/>
          <w:szCs w:val="24"/>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5. Представитель органа или должностного лица, принявшего решение о назначении публичных слушаний, докладывает по вопросу, основным положениям проекта муниципального правового акта, отчету об исполнении бюджета Борковского сельского поселения, вносимым на публичные слушания, с обоснованием необходимости их принятия.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Граждане, принимающие участие в публичных слушаниях, вправе задавать вопросы представителю органа или должностного лица, принявшего решение о назначении публичных слушаний, а также вносить свои предложения по вопросу, проекту муниципального правового акта, обсуждаемым на публичных слушаниях. В отношении отчета об исполнении бюджета Борковского сельского поселения – задавать вопросы.</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Предложения носят рекомендательный характер и могут учитываться при принятии муниципального правового акта, решении вопроса.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Результаты публичных слушаний подлежат официальному опубликованию в районной газете «Звезда».</w:t>
      </w:r>
    </w:p>
    <w:p w:rsidR="00AC5D02" w:rsidRPr="008034F6" w:rsidRDefault="00AC5D02" w:rsidP="00AC5D02">
      <w:pPr>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jc w:val="both"/>
        <w:rPr>
          <w:rFonts w:ascii="Times New Roman" w:hAnsi="Times New Roman"/>
          <w:sz w:val="24"/>
          <w:szCs w:val="24"/>
        </w:rPr>
      </w:pPr>
      <w:r w:rsidRPr="008034F6">
        <w:rPr>
          <w:rFonts w:ascii="Times New Roman" w:hAnsi="Times New Roman"/>
          <w:sz w:val="24"/>
          <w:szCs w:val="24"/>
        </w:rPr>
        <w:t xml:space="preserve">        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7. В ходе публичных слушаний секретарем публичных слушаний ведется протокол публичных слушаний, который содержит следующие сведения: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дата, время, место проведения публичных слушаний;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присутствующие на публичных слушаниях (в том числе председательствующий и секретарь);</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 повестка дня публичных слушаний;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состав демонстрационных материалов (в том числе графических);</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мнения, комментарии, замечания и предложения, поступившие по каждому вопросу;</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письменные замечания и предложения лиц, участвующих в публичных слушаниях;  </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результаты голосования по каждому вопросу.</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Протокол публичных слушаний составляется в одном экземпляре. </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keepNext/>
        <w:tabs>
          <w:tab w:val="left" w:pos="5529"/>
        </w:tabs>
        <w:ind w:firstLine="539"/>
        <w:jc w:val="both"/>
        <w:outlineLvl w:val="1"/>
        <w:rPr>
          <w:rFonts w:ascii="Times New Roman" w:hAnsi="Times New Roman"/>
          <w:b/>
          <w:bCs/>
          <w:iCs/>
          <w:sz w:val="24"/>
          <w:szCs w:val="24"/>
        </w:rPr>
      </w:pPr>
      <w:r w:rsidRPr="008034F6">
        <w:rPr>
          <w:rFonts w:ascii="Times New Roman" w:hAnsi="Times New Roman"/>
          <w:b/>
          <w:bCs/>
          <w:iCs/>
          <w:sz w:val="24"/>
          <w:szCs w:val="24"/>
        </w:rPr>
        <w:t>Статья  5. Особые положения</w:t>
      </w:r>
    </w:p>
    <w:p w:rsidR="00AC5D02" w:rsidRPr="008034F6" w:rsidRDefault="00AC5D02" w:rsidP="00AC5D02">
      <w:pPr>
        <w:tabs>
          <w:tab w:val="left" w:pos="5529"/>
        </w:tabs>
        <w:rPr>
          <w:rFonts w:ascii="Times New Roman" w:hAnsi="Times New Roman"/>
          <w:sz w:val="24"/>
          <w:szCs w:val="24"/>
        </w:rPr>
      </w:pPr>
    </w:p>
    <w:p w:rsidR="00AC5D02" w:rsidRPr="008034F6" w:rsidRDefault="00AC5D02" w:rsidP="00AC5D02">
      <w:pPr>
        <w:tabs>
          <w:tab w:val="decimal" w:pos="0"/>
          <w:tab w:val="left" w:pos="5529"/>
        </w:tabs>
        <w:ind w:firstLine="539"/>
        <w:jc w:val="both"/>
        <w:rPr>
          <w:rFonts w:ascii="Times New Roman" w:hAnsi="Times New Roman"/>
          <w:sz w:val="24"/>
          <w:szCs w:val="24"/>
        </w:rPr>
      </w:pPr>
      <w:r w:rsidRPr="008034F6">
        <w:rPr>
          <w:rFonts w:ascii="Times New Roman" w:hAnsi="Times New Roman"/>
          <w:sz w:val="24"/>
          <w:szCs w:val="24"/>
        </w:rPr>
        <w:t>1. Распоряжение земельными участками, государственная собственность на которые не разграничена, осуществляется органами местного самоуправления Новгородского муниципального района,   если иное не предусмотрено законодательством Российской Федерации об автомобильных дорогах и о дорожной деятельности.</w:t>
      </w:r>
    </w:p>
    <w:p w:rsidR="00AC5D02" w:rsidRPr="008034F6" w:rsidRDefault="00AC5D02" w:rsidP="00AC5D02">
      <w:pPr>
        <w:tabs>
          <w:tab w:val="decimal" w:pos="0"/>
          <w:tab w:val="left" w:pos="5529"/>
        </w:tabs>
        <w:ind w:firstLine="539"/>
        <w:jc w:val="both"/>
        <w:rPr>
          <w:rFonts w:ascii="Times New Roman" w:hAnsi="Times New Roman"/>
          <w:sz w:val="24"/>
          <w:szCs w:val="24"/>
        </w:rPr>
      </w:pPr>
      <w:r w:rsidRPr="008034F6">
        <w:rPr>
          <w:rFonts w:ascii="Times New Roman" w:hAnsi="Times New Roman"/>
          <w:sz w:val="24"/>
          <w:szCs w:val="24"/>
        </w:rPr>
        <w:t>2. Отдельные полномочия по решению вопросов местного значения Борковского  сельского поселения в области градостроительства и земельных отношений по Соглашению между Борковским сельским поселением и Новгородским муниципальным районом могут быть переданы органам местного самоуправления Новгородского муниципального района.</w:t>
      </w:r>
    </w:p>
    <w:p w:rsidR="00AC5D02" w:rsidRPr="008034F6" w:rsidRDefault="00AC5D02" w:rsidP="00AC5D02">
      <w:pPr>
        <w:tabs>
          <w:tab w:val="decimal" w:pos="0"/>
          <w:tab w:val="left" w:pos="5529"/>
        </w:tabs>
        <w:ind w:firstLine="539"/>
        <w:jc w:val="both"/>
        <w:rPr>
          <w:rFonts w:ascii="Times New Roman" w:hAnsi="Times New Roman"/>
          <w:sz w:val="24"/>
          <w:szCs w:val="24"/>
        </w:rPr>
      </w:pPr>
      <w:r w:rsidRPr="008034F6">
        <w:rPr>
          <w:rFonts w:ascii="Times New Roman" w:hAnsi="Times New Roman"/>
          <w:sz w:val="24"/>
          <w:szCs w:val="24"/>
        </w:rPr>
        <w:t>3. Любые действия и бездействие органов и должностных лиц местного самоуправления Борковского сельского поселения в сфере землепользования и застройки могут быть обжалованы в суде.</w:t>
      </w:r>
    </w:p>
    <w:bookmarkEnd w:id="2"/>
    <w:p w:rsidR="00AC5D02" w:rsidRPr="008034F6" w:rsidRDefault="00AC5D02" w:rsidP="00AC5D02">
      <w:pPr>
        <w:tabs>
          <w:tab w:val="decimal" w:pos="0"/>
          <w:tab w:val="left" w:pos="5529"/>
        </w:tabs>
        <w:ind w:firstLine="539"/>
        <w:jc w:val="both"/>
        <w:rPr>
          <w:rFonts w:ascii="Times New Roman" w:hAnsi="Times New Roman"/>
          <w:sz w:val="24"/>
          <w:szCs w:val="24"/>
        </w:rPr>
      </w:pPr>
    </w:p>
    <w:p w:rsidR="00AC5D02" w:rsidRPr="008034F6" w:rsidRDefault="00AC5D02" w:rsidP="00AC5D02">
      <w:pPr>
        <w:keepNext/>
        <w:tabs>
          <w:tab w:val="left" w:pos="5529"/>
        </w:tabs>
        <w:ind w:firstLine="540"/>
        <w:jc w:val="center"/>
        <w:outlineLvl w:val="1"/>
        <w:rPr>
          <w:rFonts w:ascii="Times New Roman" w:hAnsi="Times New Roman"/>
          <w:b/>
          <w:bCs/>
          <w:iCs/>
          <w:sz w:val="24"/>
          <w:szCs w:val="24"/>
        </w:rPr>
      </w:pPr>
      <w:bookmarkStart w:id="13" w:name="_Toc107645096"/>
      <w:bookmarkStart w:id="14" w:name="_Toc157238768"/>
      <w:r w:rsidRPr="008034F6">
        <w:rPr>
          <w:rFonts w:ascii="Times New Roman" w:hAnsi="Times New Roman"/>
          <w:b/>
          <w:bCs/>
          <w:iCs/>
          <w:sz w:val="24"/>
          <w:szCs w:val="24"/>
        </w:rPr>
        <w:t>Глава 2. УЧАСТНИКИ ОТНОШЕНИЙ В ОБЛАСТИ ЗЕМЛЕПОЛЬЗОВАНИ</w:t>
      </w:r>
      <w:smartTag w:uri="urn:schemas-microsoft-com:office:smarttags" w:element="PersonName">
        <w:r w:rsidRPr="008034F6">
          <w:rPr>
            <w:rFonts w:ascii="Times New Roman" w:hAnsi="Times New Roman"/>
            <w:b/>
            <w:bCs/>
            <w:iCs/>
            <w:sz w:val="24"/>
            <w:szCs w:val="24"/>
          </w:rPr>
          <w:t>Я</w:t>
        </w:r>
      </w:smartTag>
      <w:r w:rsidRPr="008034F6">
        <w:rPr>
          <w:rFonts w:ascii="Times New Roman" w:hAnsi="Times New Roman"/>
          <w:b/>
          <w:bCs/>
          <w:iCs/>
          <w:sz w:val="24"/>
          <w:szCs w:val="24"/>
        </w:rPr>
        <w:t xml:space="preserve"> И ЗАСТРОЙКИ  БОРКОВСКОГО СЕЛЬСКОГО ПОСЕЛЕНИ</w:t>
      </w:r>
      <w:smartTag w:uri="urn:schemas-microsoft-com:office:smarttags" w:element="PersonName">
        <w:r w:rsidRPr="008034F6">
          <w:rPr>
            <w:rFonts w:ascii="Times New Roman" w:hAnsi="Times New Roman"/>
            <w:b/>
            <w:bCs/>
            <w:iCs/>
            <w:sz w:val="24"/>
            <w:szCs w:val="24"/>
          </w:rPr>
          <w:t>Я</w:t>
        </w:r>
      </w:smartTag>
      <w:r w:rsidRPr="008034F6">
        <w:rPr>
          <w:rFonts w:ascii="Times New Roman" w:hAnsi="Times New Roman"/>
          <w:b/>
          <w:bCs/>
          <w:iCs/>
          <w:sz w:val="24"/>
          <w:szCs w:val="24"/>
        </w:rPr>
        <w:t xml:space="preserve">  </w:t>
      </w:r>
      <w:bookmarkEnd w:id="13"/>
      <w:bookmarkEnd w:id="14"/>
    </w:p>
    <w:p w:rsidR="00AC5D02" w:rsidRPr="008034F6" w:rsidRDefault="00AC5D02" w:rsidP="00AC5D02">
      <w:pPr>
        <w:keepNext/>
        <w:tabs>
          <w:tab w:val="left" w:pos="5529"/>
        </w:tabs>
        <w:ind w:firstLine="540"/>
        <w:jc w:val="center"/>
        <w:outlineLvl w:val="2"/>
        <w:rPr>
          <w:rFonts w:ascii="Times New Roman" w:hAnsi="Times New Roman"/>
          <w:b/>
          <w:bCs/>
          <w:sz w:val="24"/>
          <w:szCs w:val="24"/>
        </w:rPr>
      </w:pPr>
      <w:bookmarkStart w:id="15" w:name="_Toc107645097"/>
      <w:bookmarkStart w:id="16" w:name="_Toc157238769"/>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bookmarkStart w:id="17" w:name="_Toc154142016"/>
      <w:r w:rsidRPr="008034F6">
        <w:rPr>
          <w:rFonts w:ascii="Times New Roman" w:hAnsi="Times New Roman"/>
          <w:b/>
          <w:bCs/>
          <w:iCs/>
          <w:sz w:val="24"/>
          <w:szCs w:val="24"/>
        </w:rPr>
        <w:t>Статья 6. Полномочия органов местного самоуправления Борковского сельского поселения в области землепользования и застройки</w:t>
      </w:r>
      <w:bookmarkEnd w:id="17"/>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bookmarkStart w:id="18" w:name="_Toc107645098"/>
      <w:bookmarkStart w:id="19" w:name="_Toc157238770"/>
      <w:r w:rsidRPr="008034F6">
        <w:rPr>
          <w:rFonts w:ascii="Times New Roman" w:hAnsi="Times New Roman"/>
          <w:sz w:val="24"/>
          <w:szCs w:val="24"/>
        </w:rPr>
        <w:t>1. К полномочиям Совета депутатов Борковского  сельского поселения в области землепользования и застройки относятся: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утверждение Генерального плана Борковского  сельского поселения, а также внесение изменений в него;</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утверждение Правил землепользования и застройки Борковского  сельского поселения,  внесение изменений и (или) дополнений в них;</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назначение местных референдумов по вопросам территориального развития сельского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lastRenderedPageBreak/>
        <w:t xml:space="preserve">- установление земельного налога; </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установление коэффициентов, применяемых для определения размера арендной платы за земельные участки, находящиеся в муниципальной собственности;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принятие решений об изъятии, в том числе путем выкупа, земельных участков в границах Борковского  сельского поселения для муниципальных нужд;</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назначение публичных слушаний, собраний граждан, определение порядка организации и проведения публичных слушаний;</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иные полномочия, отнесенные к компетенции представительного органа Уставом Борковского  сельского поселения, в соответствии с федеральным законодательством и законодательством  Новгородской области.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2. К полномочиям администрации Борковского  сельского поселения относятся: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2.1. принятие решения о подготовке проекта генерального плана поселения, а также о подготовке предложений о внесении изменений  в генеральный план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утверждение плана реализации генерального плана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принятие решения о разработке проекта Правил землепользования и застройки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утверждение состава и порядка деятельности комиссии по подготовке Правил землепользования и застройки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принятие решений о развитии застроенных территорий;</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3. Администрация Борковского  сельского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в установленном порядке перевод земель (за исключением земель сельскохозяйственного назначения) в соответствии с требованиями ст. 8 Земельного кодекса Российской Федерации, из одной категории в другую в пределах своих полномочий;</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управление и распоряжение земельными участками, находящимися в муниципальной собственности;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разработку и реализацию местных программ использования и охраны земель;</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муниципальный контроль за использованием земель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подготовку проекта Генерального плана поселения, а также подготовку предложений о внесении изменений в Генеральный план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реализует генеральный план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разрабатывает проект Правил землепользования и застройки поселения;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-разрабатывает и утверждает местные нормативы градостроительного проектирования;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lastRenderedPageBreak/>
        <w:t>- обеспечивает подготовку документации по планировке территории;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формирование земельных участков;</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осуществляет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keepNext/>
        <w:ind w:firstLine="540"/>
        <w:jc w:val="both"/>
        <w:outlineLvl w:val="2"/>
        <w:rPr>
          <w:rFonts w:ascii="Times New Roman" w:hAnsi="Times New Roman"/>
          <w:b/>
          <w:bCs/>
          <w:sz w:val="24"/>
          <w:szCs w:val="24"/>
        </w:rPr>
      </w:pPr>
      <w:r w:rsidRPr="008034F6">
        <w:rPr>
          <w:rFonts w:ascii="Times New Roman" w:hAnsi="Times New Roman"/>
          <w:b/>
          <w:bCs/>
          <w:sz w:val="24"/>
          <w:szCs w:val="24"/>
        </w:rPr>
        <w:t>Статья 7. Комиссия по подготовке проекта Правил землепользования и застройки на территории Борковского сельского поселения</w:t>
      </w:r>
    </w:p>
    <w:p w:rsidR="00AC5D02" w:rsidRPr="008034F6" w:rsidRDefault="00AC5D02" w:rsidP="00AC5D02">
      <w:pPr>
        <w:autoSpaceDE w:val="0"/>
        <w:autoSpaceDN w:val="0"/>
        <w:adjustRightInd w:val="0"/>
        <w:jc w:val="both"/>
        <w:rPr>
          <w:rFonts w:ascii="Times New Roman" w:hAnsi="Times New Roman"/>
          <w:sz w:val="24"/>
          <w:szCs w:val="24"/>
        </w:rPr>
      </w:pPr>
    </w:p>
    <w:p w:rsidR="00AC5D02" w:rsidRPr="008034F6" w:rsidRDefault="00AC5D02" w:rsidP="00AC5D02">
      <w:pPr>
        <w:autoSpaceDE w:val="0"/>
        <w:autoSpaceDN w:val="0"/>
        <w:adjustRightInd w:val="0"/>
        <w:jc w:val="both"/>
        <w:rPr>
          <w:rFonts w:ascii="Times New Roman" w:hAnsi="Times New Roman"/>
          <w:bCs/>
          <w:sz w:val="24"/>
          <w:szCs w:val="24"/>
        </w:rPr>
      </w:pPr>
      <w:r w:rsidRPr="008034F6">
        <w:rPr>
          <w:rFonts w:ascii="Times New Roman" w:hAnsi="Times New Roman"/>
          <w:sz w:val="24"/>
          <w:szCs w:val="24"/>
        </w:rPr>
        <w:t xml:space="preserve">      </w:t>
      </w:r>
      <w:r w:rsidRPr="008034F6">
        <w:rPr>
          <w:rFonts w:ascii="Times New Roman" w:hAnsi="Times New Roman"/>
          <w:b/>
          <w:bCs/>
          <w:sz w:val="24"/>
          <w:szCs w:val="24"/>
        </w:rPr>
        <w:t xml:space="preserve">   1.</w:t>
      </w:r>
      <w:r w:rsidRPr="008034F6">
        <w:rPr>
          <w:rFonts w:ascii="Times New Roman" w:hAnsi="Times New Roman"/>
          <w:bCs/>
          <w:sz w:val="24"/>
          <w:szCs w:val="24"/>
        </w:rPr>
        <w:t>Комиссия по подготовке проекта правил землепользования и застройки на территории Борковского сельского поселения (далее – комиссия) создается в целях подготовки проекта правил землепользования и застройки Борковского сельского поселения (далее – проект правил землепользования и застройки).</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Новгородской области, муниципальными правовыми актами Борковского сельского поселения, а также настоящим Положением.</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3. Состав комиссии утверждается постановлением Главы Борковского сельского поселения. </w:t>
      </w:r>
    </w:p>
    <w:p w:rsidR="00AC5D02" w:rsidRPr="008034F6" w:rsidRDefault="00AC5D02" w:rsidP="00AC5D02">
      <w:pPr>
        <w:autoSpaceDE w:val="0"/>
        <w:autoSpaceDN w:val="0"/>
        <w:adjustRightInd w:val="0"/>
        <w:ind w:firstLine="720"/>
        <w:jc w:val="both"/>
        <w:rPr>
          <w:rFonts w:ascii="Times New Roman" w:hAnsi="Times New Roman"/>
          <w:sz w:val="24"/>
          <w:szCs w:val="24"/>
        </w:rPr>
      </w:pPr>
      <w:r w:rsidRPr="008034F6">
        <w:rPr>
          <w:rFonts w:ascii="Times New Roman" w:hAnsi="Times New Roman"/>
          <w:sz w:val="24"/>
          <w:szCs w:val="24"/>
        </w:rPr>
        <w:t>Комиссия является коллегиальным постоянно действующим органом по вопросам, входящим в ее компетенцию.</w:t>
      </w:r>
    </w:p>
    <w:p w:rsidR="00AC5D02" w:rsidRPr="008034F6" w:rsidRDefault="00AC5D02" w:rsidP="00AC5D02">
      <w:pPr>
        <w:autoSpaceDE w:val="0"/>
        <w:autoSpaceDN w:val="0"/>
        <w:adjustRightInd w:val="0"/>
        <w:jc w:val="both"/>
        <w:rPr>
          <w:rFonts w:ascii="Times New Roman" w:hAnsi="Times New Roman"/>
          <w:sz w:val="24"/>
          <w:szCs w:val="24"/>
        </w:rPr>
      </w:pPr>
      <w:r w:rsidRPr="008034F6">
        <w:rPr>
          <w:rFonts w:ascii="Times New Roman" w:hAnsi="Times New Roman"/>
          <w:sz w:val="24"/>
          <w:szCs w:val="24"/>
        </w:rPr>
        <w:t xml:space="preserve">          4. В компетенцию комиссии входит подготовка проекта правила землепользования и застройки, прием предложений от физических и юридических лиц о внесении изменений в проект, организация публичных слушаний по проекту и по внесению изменений в проект, внесение изменений в проект. </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Заседания комиссии проводятся по мере необходимости, но не реже одного раза в месяц.</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Заседание комиссии правомочно, если на нем присутствует не менее половины его членов.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C5D02" w:rsidRPr="008034F6" w:rsidRDefault="00AC5D02" w:rsidP="00AC5D02">
      <w:pPr>
        <w:autoSpaceDE w:val="0"/>
        <w:autoSpaceDN w:val="0"/>
        <w:adjustRightInd w:val="0"/>
        <w:ind w:firstLine="540"/>
        <w:jc w:val="both"/>
        <w:rPr>
          <w:rFonts w:ascii="Times New Roman" w:hAnsi="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Протокол публичных слушаний по вопросам, входящим в компетенцию комиссии, ведет один из членов комиссии, назначаемый председателем  комиссии.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По результатам рассмотрения предложений принимается решение большинством голосов, которое оформляется протоколом.</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bookmarkEnd w:id="15"/>
    <w:bookmarkEnd w:id="16"/>
    <w:bookmarkEnd w:id="18"/>
    <w:bookmarkEnd w:id="19"/>
    <w:p w:rsidR="00AC5D02" w:rsidRPr="008034F6" w:rsidRDefault="00AC5D02" w:rsidP="00AC5D02">
      <w:pPr>
        <w:widowControl w:val="0"/>
        <w:tabs>
          <w:tab w:val="left" w:pos="5529"/>
        </w:tabs>
        <w:autoSpaceDE w:val="0"/>
        <w:autoSpaceDN w:val="0"/>
        <w:adjustRightInd w:val="0"/>
        <w:jc w:val="both"/>
        <w:rPr>
          <w:rFonts w:ascii="Times New Roman" w:hAnsi="Times New Roman"/>
          <w:b/>
          <w:bCs/>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bCs/>
          <w:sz w:val="24"/>
          <w:szCs w:val="24"/>
        </w:rPr>
      </w:pPr>
      <w:r w:rsidRPr="008034F6">
        <w:rPr>
          <w:rFonts w:ascii="Times New Roman" w:hAnsi="Times New Roman"/>
          <w:b/>
          <w:bCs/>
          <w:sz w:val="24"/>
          <w:szCs w:val="24"/>
        </w:rPr>
        <w:t xml:space="preserve">Статья 8. Лица, осуществляющие землепользование и застройку на территории поселения </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1. Настоящие Правила регулируют действия физических и юридических лиц, которые:</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обращаются в администрацию Борковского  сельского поселения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недвижимости;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разделяют (размежевывают) территории сложившейся застройки на земельные участки;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осуществляют иные действия, связанные с подготовкой и реализацией общественных или частных планов по землепользованию и застройке.</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9. Права собственников, землепользователей, землевладельцев и арендаторов земельных участков на их использование</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Собственник земельного участка имеет право:</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осуществлять другие права на использование земельного участка, предусмотренные действующим законодательством.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i/>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10. Обязанности собственников земельных участков и иных лиц по использованию земельных участков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Собственники земельных участков и лица, пользующиеся земельным участком на определенном праве, обязаны:</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сохранять межевые, геодезические и другие специальные знаки, установленные на земельных участках в соответствии с законодательством;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осуществлять мероприятия по охране земель, соблюдать порядок пользования лесами, водными и другими природными объектами;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своевременно приступать к использованию земельных участков в случаях, если сроки освоения земельных участков предусмотрены договорами;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 своевременно производить платежи за землю;</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не допускать загрязнение, захламление, деградацию и ухудшение плодородия почв на землях соответствующих категорий.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С</w:t>
      </w:r>
      <w:r w:rsidRPr="008034F6">
        <w:rPr>
          <w:rFonts w:ascii="Times New Roman" w:hAnsi="Times New Roman"/>
          <w:b/>
          <w:sz w:val="24"/>
          <w:szCs w:val="24"/>
        </w:rPr>
        <w:t>татья 11. Обязанности граждан и юридических лиц при осуществлении градостроительной деятельности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Граждане и юридические лица при осуществлении градостроительной деятельности обязаны:</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AC5D02" w:rsidRDefault="00AC5D02" w:rsidP="00AC5D02">
      <w:pPr>
        <w:tabs>
          <w:tab w:val="left" w:pos="5529"/>
        </w:tabs>
        <w:autoSpaceDE w:val="0"/>
        <w:autoSpaceDN w:val="0"/>
        <w:adjustRightInd w:val="0"/>
        <w:jc w:val="center"/>
        <w:rPr>
          <w:rFonts w:ascii="Times New Roman" w:hAnsi="Times New Roman"/>
          <w:b/>
          <w:bCs/>
          <w:noProof/>
          <w:sz w:val="24"/>
          <w:szCs w:val="24"/>
        </w:rPr>
      </w:pPr>
    </w:p>
    <w:p w:rsidR="008034F6" w:rsidRDefault="008034F6" w:rsidP="00AC5D02">
      <w:pPr>
        <w:tabs>
          <w:tab w:val="left" w:pos="5529"/>
        </w:tabs>
        <w:autoSpaceDE w:val="0"/>
        <w:autoSpaceDN w:val="0"/>
        <w:adjustRightInd w:val="0"/>
        <w:jc w:val="center"/>
        <w:rPr>
          <w:rFonts w:ascii="Times New Roman" w:hAnsi="Times New Roman"/>
          <w:b/>
          <w:bCs/>
          <w:noProof/>
          <w:sz w:val="24"/>
          <w:szCs w:val="24"/>
        </w:rPr>
      </w:pPr>
    </w:p>
    <w:p w:rsidR="008034F6" w:rsidRPr="008034F6" w:rsidRDefault="008034F6" w:rsidP="00AC5D02">
      <w:pPr>
        <w:tabs>
          <w:tab w:val="left" w:pos="5529"/>
        </w:tabs>
        <w:autoSpaceDE w:val="0"/>
        <w:autoSpaceDN w:val="0"/>
        <w:adjustRightInd w:val="0"/>
        <w:jc w:val="center"/>
        <w:rPr>
          <w:rFonts w:ascii="Times New Roman" w:hAnsi="Times New Roman"/>
          <w:b/>
          <w:bCs/>
          <w:noProof/>
          <w:sz w:val="24"/>
          <w:szCs w:val="24"/>
        </w:rPr>
      </w:pPr>
    </w:p>
    <w:p w:rsidR="00AC5D02" w:rsidRPr="008034F6" w:rsidRDefault="00AC5D02" w:rsidP="00AC5D02">
      <w:pPr>
        <w:tabs>
          <w:tab w:val="left" w:pos="5529"/>
        </w:tabs>
        <w:autoSpaceDE w:val="0"/>
        <w:autoSpaceDN w:val="0"/>
        <w:adjustRightInd w:val="0"/>
        <w:jc w:val="center"/>
        <w:rPr>
          <w:rFonts w:ascii="Times New Roman" w:hAnsi="Times New Roman"/>
          <w:sz w:val="24"/>
          <w:szCs w:val="24"/>
        </w:rPr>
      </w:pPr>
      <w:r w:rsidRPr="008034F6">
        <w:rPr>
          <w:rFonts w:ascii="Times New Roman" w:hAnsi="Times New Roman"/>
          <w:b/>
          <w:bCs/>
          <w:noProof/>
          <w:sz w:val="24"/>
          <w:szCs w:val="24"/>
        </w:rPr>
        <w:lastRenderedPageBreak/>
        <w:t>Глава 3.</w:t>
      </w:r>
      <w:r w:rsidRPr="008034F6">
        <w:rPr>
          <w:rFonts w:ascii="Times New Roman" w:hAnsi="Times New Roman"/>
          <w:b/>
          <w:bCs/>
          <w:sz w:val="24"/>
          <w:szCs w:val="24"/>
        </w:rPr>
        <w:t xml:space="preserve">  </w:t>
      </w:r>
      <w:r w:rsidRPr="008034F6">
        <w:rPr>
          <w:rFonts w:ascii="Times New Roman" w:hAnsi="Times New Roman"/>
          <w:b/>
          <w:bCs/>
          <w:noProof/>
          <w:sz w:val="24"/>
          <w:szCs w:val="24"/>
        </w:rPr>
        <w:t>ПОР</w:t>
      </w:r>
      <w:smartTag w:uri="urn:schemas-microsoft-com:office:smarttags" w:element="PersonName">
        <w:r w:rsidRPr="008034F6">
          <w:rPr>
            <w:rFonts w:ascii="Times New Roman" w:hAnsi="Times New Roman"/>
            <w:b/>
            <w:bCs/>
            <w:noProof/>
            <w:sz w:val="24"/>
            <w:szCs w:val="24"/>
          </w:rPr>
          <w:t>Я</w:t>
        </w:r>
      </w:smartTag>
      <w:r w:rsidRPr="008034F6">
        <w:rPr>
          <w:rFonts w:ascii="Times New Roman" w:hAnsi="Times New Roman"/>
          <w:b/>
          <w:bCs/>
          <w:noProof/>
          <w:sz w:val="24"/>
          <w:szCs w:val="24"/>
        </w:rPr>
        <w:t xml:space="preserve">ДОК </w:t>
      </w:r>
      <w:r w:rsidRPr="008034F6">
        <w:rPr>
          <w:rFonts w:ascii="Times New Roman" w:hAnsi="Times New Roman"/>
          <w:b/>
          <w:bCs/>
          <w:sz w:val="24"/>
          <w:szCs w:val="24"/>
        </w:rPr>
        <w:t>В</w:t>
      </w:r>
      <w:r w:rsidRPr="008034F6">
        <w:rPr>
          <w:rFonts w:ascii="Times New Roman" w:hAnsi="Times New Roman"/>
          <w:b/>
          <w:bCs/>
          <w:noProof/>
          <w:sz w:val="24"/>
          <w:szCs w:val="24"/>
        </w:rPr>
        <w:t>НЕСЕНИ</w:t>
      </w:r>
      <w:smartTag w:uri="urn:schemas-microsoft-com:office:smarttags" w:element="PersonName">
        <w:r w:rsidRPr="008034F6">
          <w:rPr>
            <w:rFonts w:ascii="Times New Roman" w:hAnsi="Times New Roman"/>
            <w:b/>
            <w:bCs/>
            <w:noProof/>
            <w:sz w:val="24"/>
            <w:szCs w:val="24"/>
          </w:rPr>
          <w:t>Я</w:t>
        </w:r>
      </w:smartTag>
      <w:r w:rsidRPr="008034F6">
        <w:rPr>
          <w:rFonts w:ascii="Times New Roman" w:hAnsi="Times New Roman"/>
          <w:b/>
          <w:bCs/>
          <w:noProof/>
          <w:sz w:val="24"/>
          <w:szCs w:val="24"/>
        </w:rPr>
        <w:t xml:space="preserve"> </w:t>
      </w:r>
      <w:r w:rsidRPr="008034F6">
        <w:rPr>
          <w:rFonts w:ascii="Times New Roman" w:hAnsi="Times New Roman"/>
          <w:b/>
          <w:bCs/>
          <w:sz w:val="24"/>
          <w:szCs w:val="24"/>
        </w:rPr>
        <w:t>И</w:t>
      </w:r>
      <w:r w:rsidRPr="008034F6">
        <w:rPr>
          <w:rFonts w:ascii="Times New Roman" w:hAnsi="Times New Roman"/>
          <w:b/>
          <w:bCs/>
          <w:noProof/>
          <w:sz w:val="24"/>
          <w:szCs w:val="24"/>
        </w:rPr>
        <w:t xml:space="preserve">ЗМЕНЕНИЙ </w:t>
      </w:r>
      <w:r w:rsidRPr="008034F6">
        <w:rPr>
          <w:rFonts w:ascii="Times New Roman" w:hAnsi="Times New Roman"/>
          <w:b/>
          <w:bCs/>
          <w:sz w:val="24"/>
          <w:szCs w:val="24"/>
        </w:rPr>
        <w:t xml:space="preserve">И </w:t>
      </w:r>
      <w:r w:rsidRPr="008034F6">
        <w:rPr>
          <w:rFonts w:ascii="Times New Roman" w:hAnsi="Times New Roman"/>
          <w:b/>
          <w:bCs/>
          <w:noProof/>
          <w:sz w:val="24"/>
          <w:szCs w:val="24"/>
        </w:rPr>
        <w:t xml:space="preserve">ДОПОЛНЕНИЙ </w:t>
      </w:r>
      <w:r w:rsidRPr="008034F6">
        <w:rPr>
          <w:rFonts w:ascii="Times New Roman" w:hAnsi="Times New Roman"/>
          <w:b/>
          <w:bCs/>
          <w:sz w:val="24"/>
          <w:szCs w:val="24"/>
        </w:rPr>
        <w:t>В</w:t>
      </w:r>
      <w:r w:rsidRPr="008034F6">
        <w:rPr>
          <w:rFonts w:ascii="Times New Roman" w:hAnsi="Times New Roman"/>
          <w:b/>
          <w:bCs/>
          <w:noProof/>
          <w:sz w:val="24"/>
          <w:szCs w:val="24"/>
        </w:rPr>
        <w:t xml:space="preserve"> </w:t>
      </w:r>
      <w:r w:rsidRPr="008034F6">
        <w:rPr>
          <w:rFonts w:ascii="Times New Roman" w:hAnsi="Times New Roman"/>
          <w:b/>
          <w:bCs/>
          <w:sz w:val="24"/>
          <w:szCs w:val="24"/>
        </w:rPr>
        <w:t>ПРАВИЛА ЗЕМЛЕПОЛЬЗОВАНИ</w:t>
      </w:r>
      <w:smartTag w:uri="urn:schemas-microsoft-com:office:smarttags" w:element="PersonName">
        <w:r w:rsidRPr="008034F6">
          <w:rPr>
            <w:rFonts w:ascii="Times New Roman" w:hAnsi="Times New Roman"/>
            <w:b/>
            <w:bCs/>
            <w:sz w:val="24"/>
            <w:szCs w:val="24"/>
          </w:rPr>
          <w:t>Я</w:t>
        </w:r>
      </w:smartTag>
      <w:r w:rsidRPr="008034F6">
        <w:rPr>
          <w:rFonts w:ascii="Times New Roman" w:hAnsi="Times New Roman"/>
          <w:b/>
          <w:bCs/>
          <w:sz w:val="24"/>
          <w:szCs w:val="24"/>
        </w:rPr>
        <w:t xml:space="preserve"> И ЗАСТРОЙКИ </w:t>
      </w:r>
      <w:r w:rsidRPr="008034F6">
        <w:rPr>
          <w:rFonts w:ascii="Times New Roman" w:hAnsi="Times New Roman"/>
          <w:b/>
          <w:caps/>
          <w:sz w:val="24"/>
          <w:szCs w:val="24"/>
        </w:rPr>
        <w:t>БОРКОВСКОГО</w:t>
      </w:r>
      <w:r w:rsidRPr="008034F6">
        <w:rPr>
          <w:rFonts w:ascii="Times New Roman" w:hAnsi="Times New Roman"/>
          <w:b/>
          <w:bCs/>
          <w:sz w:val="24"/>
          <w:szCs w:val="24"/>
        </w:rPr>
        <w:t xml:space="preserve"> СЕЛЬСКОГО ПОСЕЛЕНИ</w:t>
      </w:r>
      <w:smartTag w:uri="urn:schemas-microsoft-com:office:smarttags" w:element="PersonName">
        <w:r w:rsidRPr="008034F6">
          <w:rPr>
            <w:rFonts w:ascii="Times New Roman" w:hAnsi="Times New Roman"/>
            <w:b/>
            <w:bCs/>
            <w:sz w:val="24"/>
            <w:szCs w:val="24"/>
          </w:rPr>
          <w:t>Я</w:t>
        </w:r>
      </w:smartTag>
      <w:r w:rsidRPr="008034F6">
        <w:rPr>
          <w:rFonts w:ascii="Times New Roman" w:hAnsi="Times New Roman"/>
          <w:b/>
          <w:bCs/>
          <w:sz w:val="24"/>
          <w:szCs w:val="24"/>
        </w:rPr>
        <w:t>. ДЕЙСТВИЕ ПРАВИЛ ПО ОТНОШЕНИЮ К ИНЫМ ДОКУМЕНТАМ И РАНЕЕ ВОЗНИКШИМ ПРАВАМ</w:t>
      </w:r>
    </w:p>
    <w:p w:rsidR="00AC5D02" w:rsidRPr="008034F6" w:rsidRDefault="00AC5D02" w:rsidP="00AC5D02">
      <w:pPr>
        <w:tabs>
          <w:tab w:val="left" w:pos="5529"/>
        </w:tabs>
        <w:autoSpaceDE w:val="0"/>
        <w:autoSpaceDN w:val="0"/>
        <w:adjustRightInd w:val="0"/>
        <w:jc w:val="center"/>
        <w:rPr>
          <w:rFonts w:ascii="Times New Roman" w:hAnsi="Times New Roman"/>
          <w:b/>
          <w:bCs/>
          <w:noProof/>
          <w:sz w:val="24"/>
          <w:szCs w:val="24"/>
        </w:rPr>
      </w:pP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b/>
          <w:bCs/>
          <w:noProof/>
          <w:sz w:val="24"/>
          <w:szCs w:val="24"/>
        </w:rPr>
        <w:t xml:space="preserve">Статья 12. </w:t>
      </w:r>
      <w:r w:rsidRPr="008034F6">
        <w:rPr>
          <w:rFonts w:ascii="Times New Roman" w:hAnsi="Times New Roman"/>
          <w:b/>
          <w:bCs/>
          <w:sz w:val="24"/>
          <w:szCs w:val="24"/>
        </w:rPr>
        <w:t>П</w:t>
      </w:r>
      <w:r w:rsidRPr="008034F6">
        <w:rPr>
          <w:rFonts w:ascii="Times New Roman" w:hAnsi="Times New Roman"/>
          <w:b/>
          <w:bCs/>
          <w:noProof/>
          <w:sz w:val="24"/>
          <w:szCs w:val="24"/>
        </w:rPr>
        <w:t xml:space="preserve">орядок </w:t>
      </w:r>
      <w:r w:rsidRPr="008034F6">
        <w:rPr>
          <w:rFonts w:ascii="Times New Roman" w:hAnsi="Times New Roman"/>
          <w:b/>
          <w:bCs/>
          <w:sz w:val="24"/>
          <w:szCs w:val="24"/>
        </w:rPr>
        <w:t>в</w:t>
      </w:r>
      <w:r w:rsidRPr="008034F6">
        <w:rPr>
          <w:rFonts w:ascii="Times New Roman" w:hAnsi="Times New Roman"/>
          <w:b/>
          <w:bCs/>
          <w:noProof/>
          <w:sz w:val="24"/>
          <w:szCs w:val="24"/>
        </w:rPr>
        <w:t xml:space="preserve">несения </w:t>
      </w:r>
      <w:r w:rsidRPr="008034F6">
        <w:rPr>
          <w:rFonts w:ascii="Times New Roman" w:hAnsi="Times New Roman"/>
          <w:b/>
          <w:bCs/>
          <w:sz w:val="24"/>
          <w:szCs w:val="24"/>
        </w:rPr>
        <w:t>и</w:t>
      </w:r>
      <w:r w:rsidRPr="008034F6">
        <w:rPr>
          <w:rFonts w:ascii="Times New Roman" w:hAnsi="Times New Roman"/>
          <w:b/>
          <w:bCs/>
          <w:noProof/>
          <w:sz w:val="24"/>
          <w:szCs w:val="24"/>
        </w:rPr>
        <w:t xml:space="preserve">зменений и (или) дополнений </w:t>
      </w:r>
      <w:r w:rsidRPr="008034F6">
        <w:rPr>
          <w:rFonts w:ascii="Times New Roman" w:hAnsi="Times New Roman"/>
          <w:b/>
          <w:bCs/>
          <w:sz w:val="24"/>
          <w:szCs w:val="24"/>
        </w:rPr>
        <w:t>в</w:t>
      </w:r>
      <w:r w:rsidRPr="008034F6">
        <w:rPr>
          <w:rFonts w:ascii="Times New Roman" w:hAnsi="Times New Roman"/>
          <w:b/>
          <w:bCs/>
          <w:noProof/>
          <w:sz w:val="24"/>
          <w:szCs w:val="24"/>
        </w:rPr>
        <w:t xml:space="preserve"> Правила </w:t>
      </w:r>
      <w:r w:rsidRPr="008034F6">
        <w:rPr>
          <w:rFonts w:ascii="Times New Roman" w:hAnsi="Times New Roman"/>
          <w:b/>
          <w:bCs/>
          <w:sz w:val="24"/>
          <w:szCs w:val="24"/>
        </w:rPr>
        <w:t>з</w:t>
      </w:r>
      <w:r w:rsidRPr="008034F6">
        <w:rPr>
          <w:rFonts w:ascii="Times New Roman" w:hAnsi="Times New Roman"/>
          <w:b/>
          <w:bCs/>
          <w:noProof/>
          <w:sz w:val="24"/>
          <w:szCs w:val="24"/>
        </w:rPr>
        <w:t xml:space="preserve">емлепользования </w:t>
      </w:r>
      <w:r w:rsidRPr="008034F6">
        <w:rPr>
          <w:rFonts w:ascii="Times New Roman" w:hAnsi="Times New Roman"/>
          <w:b/>
          <w:bCs/>
          <w:sz w:val="24"/>
          <w:szCs w:val="24"/>
        </w:rPr>
        <w:t xml:space="preserve">и застройки </w:t>
      </w:r>
      <w:r w:rsidRPr="008034F6">
        <w:rPr>
          <w:rFonts w:ascii="Times New Roman" w:hAnsi="Times New Roman"/>
          <w:b/>
          <w:sz w:val="24"/>
          <w:szCs w:val="24"/>
        </w:rPr>
        <w:t>Борковского</w:t>
      </w:r>
      <w:r w:rsidRPr="008034F6">
        <w:rPr>
          <w:rFonts w:ascii="Times New Roman" w:hAnsi="Times New Roman"/>
          <w:sz w:val="24"/>
          <w:szCs w:val="24"/>
        </w:rPr>
        <w:t xml:space="preserve"> </w:t>
      </w:r>
      <w:r w:rsidRPr="008034F6">
        <w:rPr>
          <w:rFonts w:ascii="Times New Roman" w:hAnsi="Times New Roman"/>
          <w:b/>
          <w:bCs/>
          <w:sz w:val="24"/>
          <w:szCs w:val="24"/>
        </w:rPr>
        <w:t>сельского поселения</w:t>
      </w:r>
    </w:p>
    <w:p w:rsidR="00AC5D02" w:rsidRPr="008034F6" w:rsidRDefault="00AC5D02" w:rsidP="00AC5D02">
      <w:pPr>
        <w:tabs>
          <w:tab w:val="left" w:pos="5529"/>
        </w:tabs>
        <w:autoSpaceDE w:val="0"/>
        <w:autoSpaceDN w:val="0"/>
        <w:adjustRightInd w:val="0"/>
        <w:ind w:firstLine="540"/>
        <w:jc w:val="both"/>
        <w:rPr>
          <w:rFonts w:ascii="Times New Roman" w:hAnsi="Times New Roman"/>
          <w:b/>
          <w:bCs/>
          <w:sz w:val="24"/>
          <w:szCs w:val="24"/>
        </w:rPr>
      </w:pP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1. Внесение изменений и (или) дополнений в </w:t>
      </w:r>
      <w:r w:rsidRPr="008034F6">
        <w:rPr>
          <w:rFonts w:ascii="Times New Roman" w:hAnsi="Times New Roman"/>
          <w:sz w:val="24"/>
          <w:szCs w:val="24"/>
        </w:rPr>
        <w:t>П</w:t>
      </w:r>
      <w:r w:rsidRPr="008034F6">
        <w:rPr>
          <w:rFonts w:ascii="Times New Roman" w:hAnsi="Times New Roman"/>
          <w:noProof/>
          <w:sz w:val="24"/>
          <w:szCs w:val="24"/>
        </w:rPr>
        <w:t xml:space="preserve">равила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у</w:t>
      </w:r>
      <w:r w:rsidRPr="008034F6">
        <w:rPr>
          <w:rFonts w:ascii="Times New Roman" w:hAnsi="Times New Roman"/>
          <w:noProof/>
          <w:sz w:val="24"/>
          <w:szCs w:val="24"/>
        </w:rPr>
        <w:t xml:space="preserve">тверждается решением </w:t>
      </w:r>
      <w:r w:rsidRPr="008034F6">
        <w:rPr>
          <w:rFonts w:ascii="Times New Roman" w:hAnsi="Times New Roman"/>
          <w:sz w:val="24"/>
          <w:szCs w:val="24"/>
        </w:rPr>
        <w:t xml:space="preserve">Совета депутатов Борковского </w:t>
      </w:r>
      <w:r w:rsidRPr="008034F6">
        <w:rPr>
          <w:rFonts w:ascii="Times New Roman" w:hAnsi="Times New Roman"/>
          <w:noProof/>
          <w:sz w:val="24"/>
          <w:szCs w:val="24"/>
        </w:rPr>
        <w:t>сельского поселения.</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Подготовка внесения изменений и (или) дополнений в </w:t>
      </w:r>
      <w:hyperlink w:anchor="sub_108" w:history="1">
        <w:r w:rsidRPr="008034F6">
          <w:rPr>
            <w:rFonts w:ascii="Times New Roman" w:hAnsi="Times New Roman"/>
            <w:noProof/>
            <w:sz w:val="24"/>
            <w:szCs w:val="24"/>
          </w:rPr>
          <w:t>Правила землепользования и застройки</w:t>
        </w:r>
      </w:hyperlink>
      <w:r w:rsidRPr="008034F6">
        <w:rPr>
          <w:rFonts w:ascii="Times New Roman" w:hAnsi="Times New Roman"/>
          <w:noProof/>
          <w:sz w:val="24"/>
          <w:szCs w:val="24"/>
        </w:rPr>
        <w:t xml:space="preserve"> осуществляется с учетом положений о </w:t>
      </w:r>
      <w:hyperlink w:anchor="sub_102" w:history="1">
        <w:r w:rsidRPr="008034F6">
          <w:rPr>
            <w:rFonts w:ascii="Times New Roman" w:hAnsi="Times New Roman"/>
            <w:noProof/>
            <w:sz w:val="24"/>
            <w:szCs w:val="24"/>
          </w:rPr>
          <w:t>территориальном планировании</w:t>
        </w:r>
      </w:hyperlink>
      <w:r w:rsidRPr="008034F6">
        <w:rPr>
          <w:rFonts w:ascii="Times New Roman" w:hAnsi="Times New Roman"/>
          <w:noProof/>
          <w:sz w:val="24"/>
          <w:szCs w:val="24"/>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0" w:name="sub_3104"/>
      <w:r w:rsidRPr="008034F6">
        <w:rPr>
          <w:rFonts w:ascii="Times New Roman" w:hAnsi="Times New Roman"/>
          <w:noProof/>
          <w:sz w:val="24"/>
          <w:szCs w:val="24"/>
        </w:rPr>
        <w:t>Применительно к части территории Борковского сельского поселения  подготовка проекта внесения изменений и (или) дополнений в Правила землепользования и застройки может осуществляться при отсутствии генерального плана Борковского сельского  поселения.</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Решение о подготовке внесения изменений и (или) дополнений в Правила землепользования и застройки принимается Главой   администрации Борковского  сельского поселения  с установлением этапов градостроительного зонирования применительно ко всей  территории поселения  либо к различным частям территории поселения (в случае подготовки проекта  применительно к частям территории поселения), порядка и сроков проведения работ по подготовке изменений (дополнений), иных положений, касающихся организации указанных работ.</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Глава администрации  Борковского  сельского поселения не позднее чем по истечении десяти дней с даты принятия решения о подготовке изменений и (или) дополнений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1" w:name="sub_3108"/>
      <w:r w:rsidRPr="008034F6">
        <w:rPr>
          <w:rFonts w:ascii="Times New Roman" w:hAnsi="Times New Roman"/>
          <w:noProof/>
          <w:sz w:val="24"/>
          <w:szCs w:val="24"/>
        </w:rPr>
        <w:t xml:space="preserve">  В указанном   сообщении   указываются:</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2" w:name="sub_31081"/>
      <w:bookmarkEnd w:id="21"/>
      <w:r w:rsidRPr="008034F6">
        <w:rPr>
          <w:rFonts w:ascii="Times New Roman" w:hAnsi="Times New Roman"/>
          <w:noProof/>
          <w:sz w:val="24"/>
          <w:szCs w:val="24"/>
        </w:rPr>
        <w:t>1) состав и порядок деятельности Комиссии;</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3" w:name="sub_31082"/>
      <w:bookmarkEnd w:id="22"/>
      <w:r w:rsidRPr="008034F6">
        <w:rPr>
          <w:rFonts w:ascii="Times New Roman" w:hAnsi="Times New Roman"/>
          <w:noProof/>
          <w:sz w:val="24"/>
          <w:szCs w:val="24"/>
        </w:rPr>
        <w:t>2) последовательность градостроительного зонирования применительно к территории поселения  либо применительно к различным частям территории поселения;</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4" w:name="sub_31083"/>
      <w:bookmarkEnd w:id="23"/>
      <w:r w:rsidRPr="008034F6">
        <w:rPr>
          <w:rFonts w:ascii="Times New Roman" w:hAnsi="Times New Roman"/>
          <w:noProof/>
          <w:sz w:val="24"/>
          <w:szCs w:val="24"/>
        </w:rPr>
        <w:t>3) порядок и сроки проведения работ по подготовке проекта;</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5" w:name="sub_31084"/>
      <w:bookmarkEnd w:id="24"/>
      <w:r w:rsidRPr="008034F6">
        <w:rPr>
          <w:rFonts w:ascii="Times New Roman" w:hAnsi="Times New Roman"/>
          <w:noProof/>
          <w:sz w:val="24"/>
          <w:szCs w:val="24"/>
        </w:rPr>
        <w:lastRenderedPageBreak/>
        <w:t>4) порядок направления в комиссию предложений заинтересованных лиц по подготовке проекта;</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6" w:name="sub_31085"/>
      <w:bookmarkEnd w:id="25"/>
      <w:r w:rsidRPr="008034F6">
        <w:rPr>
          <w:rFonts w:ascii="Times New Roman" w:hAnsi="Times New Roman"/>
          <w:noProof/>
          <w:sz w:val="24"/>
          <w:szCs w:val="24"/>
        </w:rPr>
        <w:t>5) иные вопросы организации работ.</w:t>
      </w:r>
    </w:p>
    <w:bookmarkEnd w:id="20"/>
    <w:bookmarkEnd w:id="26"/>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2. </w:t>
      </w:r>
      <w:r w:rsidRPr="008034F6">
        <w:rPr>
          <w:rFonts w:ascii="Times New Roman" w:hAnsi="Times New Roman"/>
          <w:sz w:val="24"/>
          <w:szCs w:val="24"/>
        </w:rPr>
        <w:t>О</w:t>
      </w:r>
      <w:r w:rsidRPr="008034F6">
        <w:rPr>
          <w:rFonts w:ascii="Times New Roman" w:hAnsi="Times New Roman"/>
          <w:noProof/>
          <w:sz w:val="24"/>
          <w:szCs w:val="24"/>
        </w:rPr>
        <w:t xml:space="preserve">снованиями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р</w:t>
      </w:r>
      <w:r w:rsidRPr="008034F6">
        <w:rPr>
          <w:rFonts w:ascii="Times New Roman" w:hAnsi="Times New Roman"/>
          <w:noProof/>
          <w:sz w:val="24"/>
          <w:szCs w:val="24"/>
        </w:rPr>
        <w:t xml:space="preserve">ассмотрения </w:t>
      </w:r>
      <w:r w:rsidRPr="008034F6">
        <w:rPr>
          <w:rFonts w:ascii="Times New Roman" w:hAnsi="Times New Roman"/>
          <w:sz w:val="24"/>
          <w:szCs w:val="24"/>
        </w:rPr>
        <w:t>в</w:t>
      </w:r>
      <w:r w:rsidRPr="008034F6">
        <w:rPr>
          <w:rFonts w:ascii="Times New Roman" w:hAnsi="Times New Roman"/>
          <w:noProof/>
          <w:sz w:val="24"/>
          <w:szCs w:val="24"/>
        </w:rPr>
        <w:t xml:space="preserve">опроса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w:t>
      </w:r>
      <w:r w:rsidRPr="008034F6">
        <w:rPr>
          <w:rFonts w:ascii="Times New Roman" w:hAnsi="Times New Roman"/>
          <w:sz w:val="24"/>
          <w:szCs w:val="24"/>
        </w:rPr>
        <w:t>в</w:t>
      </w:r>
      <w:r w:rsidRPr="008034F6">
        <w:rPr>
          <w:rFonts w:ascii="Times New Roman" w:hAnsi="Times New Roman"/>
          <w:noProof/>
          <w:sz w:val="24"/>
          <w:szCs w:val="24"/>
        </w:rPr>
        <w:t xml:space="preserve"> Правила </w:t>
      </w:r>
      <w:r w:rsidRPr="008034F6">
        <w:rPr>
          <w:rFonts w:ascii="Times New Roman" w:hAnsi="Times New Roman"/>
          <w:sz w:val="24"/>
          <w:szCs w:val="24"/>
        </w:rPr>
        <w:t>я</w:t>
      </w:r>
      <w:r w:rsidRPr="008034F6">
        <w:rPr>
          <w:rFonts w:ascii="Times New Roman" w:hAnsi="Times New Roman"/>
          <w:noProof/>
          <w:sz w:val="24"/>
          <w:szCs w:val="24"/>
        </w:rPr>
        <w:t xml:space="preserve">вляются: </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есоответствие </w:t>
      </w:r>
      <w:r w:rsidRPr="008034F6">
        <w:rPr>
          <w:rFonts w:ascii="Times New Roman" w:hAnsi="Times New Roman"/>
          <w:sz w:val="24"/>
          <w:szCs w:val="24"/>
        </w:rPr>
        <w:t>П</w:t>
      </w:r>
      <w:r w:rsidRPr="008034F6">
        <w:rPr>
          <w:rFonts w:ascii="Times New Roman" w:hAnsi="Times New Roman"/>
          <w:noProof/>
          <w:sz w:val="24"/>
          <w:szCs w:val="24"/>
        </w:rPr>
        <w:t xml:space="preserve">равил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Генеральному </w:t>
      </w:r>
      <w:r w:rsidRPr="008034F6">
        <w:rPr>
          <w:rFonts w:ascii="Times New Roman" w:hAnsi="Times New Roman"/>
          <w:sz w:val="24"/>
          <w:szCs w:val="24"/>
        </w:rPr>
        <w:t>п</w:t>
      </w:r>
      <w:r w:rsidRPr="008034F6">
        <w:rPr>
          <w:rFonts w:ascii="Times New Roman" w:hAnsi="Times New Roman"/>
          <w:noProof/>
          <w:sz w:val="24"/>
          <w:szCs w:val="24"/>
        </w:rPr>
        <w:t xml:space="preserve">лану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в</w:t>
      </w:r>
      <w:r w:rsidRPr="008034F6">
        <w:rPr>
          <w:rFonts w:ascii="Times New Roman" w:hAnsi="Times New Roman"/>
          <w:noProof/>
          <w:sz w:val="24"/>
          <w:szCs w:val="24"/>
        </w:rPr>
        <w:t xml:space="preserve">озникшее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р</w:t>
      </w:r>
      <w:r w:rsidRPr="008034F6">
        <w:rPr>
          <w:rFonts w:ascii="Times New Roman" w:hAnsi="Times New Roman"/>
          <w:noProof/>
          <w:sz w:val="24"/>
          <w:szCs w:val="24"/>
        </w:rPr>
        <w:t xml:space="preserve">езультате </w:t>
      </w:r>
      <w:r w:rsidRPr="008034F6">
        <w:rPr>
          <w:rFonts w:ascii="Times New Roman" w:hAnsi="Times New Roman"/>
          <w:sz w:val="24"/>
          <w:szCs w:val="24"/>
        </w:rPr>
        <w:t>в</w:t>
      </w:r>
      <w:r w:rsidRPr="008034F6">
        <w:rPr>
          <w:rFonts w:ascii="Times New Roman" w:hAnsi="Times New Roman"/>
          <w:noProof/>
          <w:sz w:val="24"/>
          <w:szCs w:val="24"/>
        </w:rPr>
        <w:t xml:space="preserve">несения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г</w:t>
      </w:r>
      <w:r w:rsidRPr="008034F6">
        <w:rPr>
          <w:rFonts w:ascii="Times New Roman" w:hAnsi="Times New Roman"/>
          <w:noProof/>
          <w:sz w:val="24"/>
          <w:szCs w:val="24"/>
        </w:rPr>
        <w:t xml:space="preserve">енеральный </w:t>
      </w:r>
      <w:r w:rsidRPr="008034F6">
        <w:rPr>
          <w:rFonts w:ascii="Times New Roman" w:hAnsi="Times New Roman"/>
          <w:sz w:val="24"/>
          <w:szCs w:val="24"/>
        </w:rPr>
        <w:t>п</w:t>
      </w:r>
      <w:r w:rsidRPr="008034F6">
        <w:rPr>
          <w:rFonts w:ascii="Times New Roman" w:hAnsi="Times New Roman"/>
          <w:noProof/>
          <w:sz w:val="24"/>
          <w:szCs w:val="24"/>
        </w:rPr>
        <w:t xml:space="preserve">лан </w:t>
      </w:r>
      <w:r w:rsidRPr="008034F6">
        <w:rPr>
          <w:rFonts w:ascii="Times New Roman" w:hAnsi="Times New Roman"/>
          <w:sz w:val="24"/>
          <w:szCs w:val="24"/>
        </w:rPr>
        <w:t>и</w:t>
      </w:r>
      <w:r w:rsidRPr="008034F6">
        <w:rPr>
          <w:rFonts w:ascii="Times New Roman" w:hAnsi="Times New Roman"/>
          <w:noProof/>
          <w:sz w:val="24"/>
          <w:szCs w:val="24"/>
        </w:rPr>
        <w:t xml:space="preserve">зменений; </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оступление </w:t>
      </w:r>
      <w:r w:rsidRPr="008034F6">
        <w:rPr>
          <w:rFonts w:ascii="Times New Roman" w:hAnsi="Times New Roman"/>
          <w:sz w:val="24"/>
          <w:szCs w:val="24"/>
        </w:rPr>
        <w:t>п</w:t>
      </w:r>
      <w:r w:rsidRPr="008034F6">
        <w:rPr>
          <w:rFonts w:ascii="Times New Roman" w:hAnsi="Times New Roman"/>
          <w:noProof/>
          <w:sz w:val="24"/>
          <w:szCs w:val="24"/>
        </w:rPr>
        <w:t xml:space="preserve">редложений </w:t>
      </w:r>
      <w:r w:rsidRPr="008034F6">
        <w:rPr>
          <w:rFonts w:ascii="Times New Roman" w:hAnsi="Times New Roman"/>
          <w:sz w:val="24"/>
          <w:szCs w:val="24"/>
        </w:rPr>
        <w:t>о</w:t>
      </w:r>
      <w:r w:rsidRPr="008034F6">
        <w:rPr>
          <w:rFonts w:ascii="Times New Roman" w:hAnsi="Times New Roman"/>
          <w:noProof/>
          <w:sz w:val="24"/>
          <w:szCs w:val="24"/>
        </w:rPr>
        <w:t xml:space="preserve">б </w:t>
      </w:r>
      <w:r w:rsidRPr="008034F6">
        <w:rPr>
          <w:rFonts w:ascii="Times New Roman" w:hAnsi="Times New Roman"/>
          <w:sz w:val="24"/>
          <w:szCs w:val="24"/>
        </w:rPr>
        <w:t>и</w:t>
      </w:r>
      <w:r w:rsidRPr="008034F6">
        <w:rPr>
          <w:rFonts w:ascii="Times New Roman" w:hAnsi="Times New Roman"/>
          <w:noProof/>
          <w:sz w:val="24"/>
          <w:szCs w:val="24"/>
        </w:rPr>
        <w:t xml:space="preserve">зменении </w:t>
      </w:r>
      <w:r w:rsidRPr="008034F6">
        <w:rPr>
          <w:rFonts w:ascii="Times New Roman" w:hAnsi="Times New Roman"/>
          <w:sz w:val="24"/>
          <w:szCs w:val="24"/>
        </w:rPr>
        <w:t>г</w:t>
      </w:r>
      <w:r w:rsidRPr="008034F6">
        <w:rPr>
          <w:rFonts w:ascii="Times New Roman" w:hAnsi="Times New Roman"/>
          <w:noProof/>
          <w:sz w:val="24"/>
          <w:szCs w:val="24"/>
        </w:rPr>
        <w:t xml:space="preserve">раниц </w:t>
      </w:r>
      <w:r w:rsidRPr="008034F6">
        <w:rPr>
          <w:rFonts w:ascii="Times New Roman" w:hAnsi="Times New Roman"/>
          <w:sz w:val="24"/>
          <w:szCs w:val="24"/>
        </w:rPr>
        <w:t>т</w:t>
      </w:r>
      <w:r w:rsidRPr="008034F6">
        <w:rPr>
          <w:rFonts w:ascii="Times New Roman" w:hAnsi="Times New Roman"/>
          <w:noProof/>
          <w:sz w:val="24"/>
          <w:szCs w:val="24"/>
        </w:rPr>
        <w:t xml:space="preserve">ерриториальных </w:t>
      </w:r>
      <w:r w:rsidRPr="008034F6">
        <w:rPr>
          <w:rFonts w:ascii="Times New Roman" w:hAnsi="Times New Roman"/>
          <w:sz w:val="24"/>
          <w:szCs w:val="24"/>
        </w:rPr>
        <w:t>з</w:t>
      </w:r>
      <w:r w:rsidRPr="008034F6">
        <w:rPr>
          <w:rFonts w:ascii="Times New Roman" w:hAnsi="Times New Roman"/>
          <w:noProof/>
          <w:sz w:val="24"/>
          <w:szCs w:val="24"/>
        </w:rPr>
        <w:t xml:space="preserve">он, </w:t>
      </w:r>
      <w:r w:rsidRPr="008034F6">
        <w:rPr>
          <w:rFonts w:ascii="Times New Roman" w:hAnsi="Times New Roman"/>
          <w:sz w:val="24"/>
          <w:szCs w:val="24"/>
        </w:rPr>
        <w:t>и</w:t>
      </w:r>
      <w:r w:rsidRPr="008034F6">
        <w:rPr>
          <w:rFonts w:ascii="Times New Roman" w:hAnsi="Times New Roman"/>
          <w:noProof/>
          <w:sz w:val="24"/>
          <w:szCs w:val="24"/>
        </w:rPr>
        <w:t xml:space="preserve">зменении </w:t>
      </w:r>
      <w:r w:rsidRPr="008034F6">
        <w:rPr>
          <w:rFonts w:ascii="Times New Roman" w:hAnsi="Times New Roman"/>
          <w:sz w:val="24"/>
          <w:szCs w:val="24"/>
        </w:rPr>
        <w:t>г</w:t>
      </w:r>
      <w:r w:rsidRPr="008034F6">
        <w:rPr>
          <w:rFonts w:ascii="Times New Roman" w:hAnsi="Times New Roman"/>
          <w:noProof/>
          <w:sz w:val="24"/>
          <w:szCs w:val="24"/>
        </w:rPr>
        <w:t xml:space="preserve">радостроительных </w:t>
      </w:r>
      <w:r w:rsidRPr="008034F6">
        <w:rPr>
          <w:rFonts w:ascii="Times New Roman" w:hAnsi="Times New Roman"/>
          <w:sz w:val="24"/>
          <w:szCs w:val="24"/>
        </w:rPr>
        <w:t>р</w:t>
      </w:r>
      <w:r w:rsidRPr="008034F6">
        <w:rPr>
          <w:rFonts w:ascii="Times New Roman" w:hAnsi="Times New Roman"/>
          <w:noProof/>
          <w:sz w:val="24"/>
          <w:szCs w:val="24"/>
        </w:rPr>
        <w:t>егламентов.</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3. </w:t>
      </w:r>
      <w:r w:rsidRPr="008034F6">
        <w:rPr>
          <w:rFonts w:ascii="Times New Roman" w:hAnsi="Times New Roman"/>
          <w:sz w:val="24"/>
          <w:szCs w:val="24"/>
        </w:rPr>
        <w:t>П</w:t>
      </w:r>
      <w:r w:rsidRPr="008034F6">
        <w:rPr>
          <w:rFonts w:ascii="Times New Roman" w:hAnsi="Times New Roman"/>
          <w:noProof/>
          <w:sz w:val="24"/>
          <w:szCs w:val="24"/>
        </w:rPr>
        <w:t xml:space="preserve">редложения о </w:t>
      </w:r>
      <w:r w:rsidRPr="008034F6">
        <w:rPr>
          <w:rFonts w:ascii="Times New Roman" w:hAnsi="Times New Roman"/>
          <w:sz w:val="24"/>
          <w:szCs w:val="24"/>
        </w:rPr>
        <w:t>в</w:t>
      </w:r>
      <w:r w:rsidRPr="008034F6">
        <w:rPr>
          <w:rFonts w:ascii="Times New Roman" w:hAnsi="Times New Roman"/>
          <w:noProof/>
          <w:sz w:val="24"/>
          <w:szCs w:val="24"/>
        </w:rPr>
        <w:t xml:space="preserve">несении </w:t>
      </w:r>
      <w:r w:rsidRPr="008034F6">
        <w:rPr>
          <w:rFonts w:ascii="Times New Roman" w:hAnsi="Times New Roman"/>
          <w:sz w:val="24"/>
          <w:szCs w:val="24"/>
        </w:rPr>
        <w:t>и</w:t>
      </w:r>
      <w:r w:rsidRPr="008034F6">
        <w:rPr>
          <w:rFonts w:ascii="Times New Roman" w:hAnsi="Times New Roman"/>
          <w:noProof/>
          <w:sz w:val="24"/>
          <w:szCs w:val="24"/>
        </w:rPr>
        <w:t xml:space="preserve">зменений и (или) дополнений </w:t>
      </w:r>
      <w:r w:rsidRPr="008034F6">
        <w:rPr>
          <w:rFonts w:ascii="Times New Roman" w:hAnsi="Times New Roman"/>
          <w:sz w:val="24"/>
          <w:szCs w:val="24"/>
        </w:rPr>
        <w:t>в П</w:t>
      </w:r>
      <w:r w:rsidRPr="008034F6">
        <w:rPr>
          <w:rFonts w:ascii="Times New Roman" w:hAnsi="Times New Roman"/>
          <w:noProof/>
          <w:sz w:val="24"/>
          <w:szCs w:val="24"/>
        </w:rPr>
        <w:t xml:space="preserve">равила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н</w:t>
      </w:r>
      <w:r w:rsidRPr="008034F6">
        <w:rPr>
          <w:rFonts w:ascii="Times New Roman" w:hAnsi="Times New Roman"/>
          <w:noProof/>
          <w:sz w:val="24"/>
          <w:szCs w:val="24"/>
        </w:rPr>
        <w:t xml:space="preserve">аправляются в Администрацию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1) </w:t>
      </w:r>
      <w:r w:rsidRPr="008034F6">
        <w:rPr>
          <w:rFonts w:ascii="Times New Roman" w:hAnsi="Times New Roman"/>
          <w:sz w:val="24"/>
          <w:szCs w:val="24"/>
        </w:rPr>
        <w:t>ф</w:t>
      </w:r>
      <w:r w:rsidRPr="008034F6">
        <w:rPr>
          <w:rFonts w:ascii="Times New Roman" w:hAnsi="Times New Roman"/>
          <w:noProof/>
          <w:sz w:val="24"/>
          <w:szCs w:val="24"/>
        </w:rPr>
        <w:t xml:space="preserve">едеральными </w:t>
      </w:r>
      <w:r w:rsidRPr="008034F6">
        <w:rPr>
          <w:rFonts w:ascii="Times New Roman" w:hAnsi="Times New Roman"/>
          <w:sz w:val="24"/>
          <w:szCs w:val="24"/>
        </w:rPr>
        <w:t>о</w:t>
      </w:r>
      <w:r w:rsidRPr="008034F6">
        <w:rPr>
          <w:rFonts w:ascii="Times New Roman" w:hAnsi="Times New Roman"/>
          <w:noProof/>
          <w:sz w:val="24"/>
          <w:szCs w:val="24"/>
        </w:rPr>
        <w:t xml:space="preserve">рганами </w:t>
      </w:r>
      <w:r w:rsidRPr="008034F6">
        <w:rPr>
          <w:rFonts w:ascii="Times New Roman" w:hAnsi="Times New Roman"/>
          <w:sz w:val="24"/>
          <w:szCs w:val="24"/>
        </w:rPr>
        <w:t>и</w:t>
      </w:r>
      <w:r w:rsidRPr="008034F6">
        <w:rPr>
          <w:rFonts w:ascii="Times New Roman" w:hAnsi="Times New Roman"/>
          <w:noProof/>
          <w:sz w:val="24"/>
          <w:szCs w:val="24"/>
        </w:rPr>
        <w:t xml:space="preserve">сполнительной </w:t>
      </w:r>
      <w:r w:rsidRPr="008034F6">
        <w:rPr>
          <w:rFonts w:ascii="Times New Roman" w:hAnsi="Times New Roman"/>
          <w:sz w:val="24"/>
          <w:szCs w:val="24"/>
        </w:rPr>
        <w:t>в</w:t>
      </w:r>
      <w:r w:rsidRPr="008034F6">
        <w:rPr>
          <w:rFonts w:ascii="Times New Roman" w:hAnsi="Times New Roman"/>
          <w:noProof/>
          <w:sz w:val="24"/>
          <w:szCs w:val="24"/>
        </w:rPr>
        <w:t xml:space="preserve">ласти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лучаях, </w:t>
      </w:r>
      <w:r w:rsidRPr="008034F6">
        <w:rPr>
          <w:rFonts w:ascii="Times New Roman" w:hAnsi="Times New Roman"/>
          <w:sz w:val="24"/>
          <w:szCs w:val="24"/>
        </w:rPr>
        <w:t>е</w:t>
      </w:r>
      <w:r w:rsidRPr="008034F6">
        <w:rPr>
          <w:rFonts w:ascii="Times New Roman" w:hAnsi="Times New Roman"/>
          <w:noProof/>
          <w:sz w:val="24"/>
          <w:szCs w:val="24"/>
        </w:rPr>
        <w:t xml:space="preserve">сли Правила </w:t>
      </w:r>
      <w:r w:rsidRPr="008034F6">
        <w:rPr>
          <w:rFonts w:ascii="Times New Roman" w:hAnsi="Times New Roman"/>
          <w:sz w:val="24"/>
          <w:szCs w:val="24"/>
        </w:rPr>
        <w:t>м</w:t>
      </w:r>
      <w:r w:rsidRPr="008034F6">
        <w:rPr>
          <w:rFonts w:ascii="Times New Roman" w:hAnsi="Times New Roman"/>
          <w:noProof/>
          <w:sz w:val="24"/>
          <w:szCs w:val="24"/>
        </w:rPr>
        <w:t xml:space="preserve">огут </w:t>
      </w:r>
      <w:r w:rsidRPr="008034F6">
        <w:rPr>
          <w:rFonts w:ascii="Times New Roman" w:hAnsi="Times New Roman"/>
          <w:sz w:val="24"/>
          <w:szCs w:val="24"/>
        </w:rPr>
        <w:t>в</w:t>
      </w:r>
      <w:r w:rsidRPr="008034F6">
        <w:rPr>
          <w:rFonts w:ascii="Times New Roman" w:hAnsi="Times New Roman"/>
          <w:noProof/>
          <w:sz w:val="24"/>
          <w:szCs w:val="24"/>
        </w:rPr>
        <w:t xml:space="preserve">оспрепятствовать </w:t>
      </w:r>
      <w:r w:rsidRPr="008034F6">
        <w:rPr>
          <w:rFonts w:ascii="Times New Roman" w:hAnsi="Times New Roman"/>
          <w:sz w:val="24"/>
          <w:szCs w:val="24"/>
        </w:rPr>
        <w:t>ф</w:t>
      </w:r>
      <w:r w:rsidRPr="008034F6">
        <w:rPr>
          <w:rFonts w:ascii="Times New Roman" w:hAnsi="Times New Roman"/>
          <w:noProof/>
          <w:sz w:val="24"/>
          <w:szCs w:val="24"/>
        </w:rPr>
        <w:t xml:space="preserve">ункционированию, </w:t>
      </w:r>
      <w:r w:rsidRPr="008034F6">
        <w:rPr>
          <w:rFonts w:ascii="Times New Roman" w:hAnsi="Times New Roman"/>
          <w:sz w:val="24"/>
          <w:szCs w:val="24"/>
        </w:rPr>
        <w:t>р</w:t>
      </w:r>
      <w:r w:rsidRPr="008034F6">
        <w:rPr>
          <w:rFonts w:ascii="Times New Roman" w:hAnsi="Times New Roman"/>
          <w:noProof/>
          <w:sz w:val="24"/>
          <w:szCs w:val="24"/>
        </w:rPr>
        <w:t xml:space="preserve">азмещению </w:t>
      </w:r>
      <w:r w:rsidRPr="008034F6">
        <w:rPr>
          <w:rFonts w:ascii="Times New Roman" w:hAnsi="Times New Roman"/>
          <w:sz w:val="24"/>
          <w:szCs w:val="24"/>
        </w:rPr>
        <w:t>о</w:t>
      </w:r>
      <w:r w:rsidRPr="008034F6">
        <w:rPr>
          <w:rFonts w:ascii="Times New Roman" w:hAnsi="Times New Roman"/>
          <w:noProof/>
          <w:sz w:val="24"/>
          <w:szCs w:val="24"/>
        </w:rPr>
        <w:t xml:space="preserve">бъектов </w:t>
      </w:r>
      <w:r w:rsidRPr="008034F6">
        <w:rPr>
          <w:rFonts w:ascii="Times New Roman" w:hAnsi="Times New Roman"/>
          <w:sz w:val="24"/>
          <w:szCs w:val="24"/>
        </w:rPr>
        <w:t>к</w:t>
      </w:r>
      <w:r w:rsidRPr="008034F6">
        <w:rPr>
          <w:rFonts w:ascii="Times New Roman" w:hAnsi="Times New Roman"/>
          <w:noProof/>
          <w:sz w:val="24"/>
          <w:szCs w:val="24"/>
        </w:rPr>
        <w:t xml:space="preserve">апитального </w:t>
      </w:r>
      <w:r w:rsidRPr="008034F6">
        <w:rPr>
          <w:rFonts w:ascii="Times New Roman" w:hAnsi="Times New Roman"/>
          <w:sz w:val="24"/>
          <w:szCs w:val="24"/>
        </w:rPr>
        <w:t>с</w:t>
      </w:r>
      <w:r w:rsidRPr="008034F6">
        <w:rPr>
          <w:rFonts w:ascii="Times New Roman" w:hAnsi="Times New Roman"/>
          <w:noProof/>
          <w:sz w:val="24"/>
          <w:szCs w:val="24"/>
        </w:rPr>
        <w:t xml:space="preserve">троительства </w:t>
      </w:r>
      <w:r w:rsidRPr="008034F6">
        <w:rPr>
          <w:rFonts w:ascii="Times New Roman" w:hAnsi="Times New Roman"/>
          <w:sz w:val="24"/>
          <w:szCs w:val="24"/>
        </w:rPr>
        <w:t>ф</w:t>
      </w:r>
      <w:r w:rsidRPr="008034F6">
        <w:rPr>
          <w:rFonts w:ascii="Times New Roman" w:hAnsi="Times New Roman"/>
          <w:noProof/>
          <w:sz w:val="24"/>
          <w:szCs w:val="24"/>
        </w:rPr>
        <w:t xml:space="preserve">едерального </w:t>
      </w:r>
      <w:r w:rsidRPr="008034F6">
        <w:rPr>
          <w:rFonts w:ascii="Times New Roman" w:hAnsi="Times New Roman"/>
          <w:sz w:val="24"/>
          <w:szCs w:val="24"/>
        </w:rPr>
        <w:t>з</w:t>
      </w:r>
      <w:r w:rsidRPr="008034F6">
        <w:rPr>
          <w:rFonts w:ascii="Times New Roman" w:hAnsi="Times New Roman"/>
          <w:noProof/>
          <w:sz w:val="24"/>
          <w:szCs w:val="24"/>
        </w:rPr>
        <w:t xml:space="preserve">начения; </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2) </w:t>
      </w:r>
      <w:r w:rsidRPr="008034F6">
        <w:rPr>
          <w:rFonts w:ascii="Times New Roman" w:hAnsi="Times New Roman"/>
          <w:sz w:val="24"/>
          <w:szCs w:val="24"/>
        </w:rPr>
        <w:t>о</w:t>
      </w:r>
      <w:r w:rsidRPr="008034F6">
        <w:rPr>
          <w:rFonts w:ascii="Times New Roman" w:hAnsi="Times New Roman"/>
          <w:noProof/>
          <w:sz w:val="24"/>
          <w:szCs w:val="24"/>
        </w:rPr>
        <w:t xml:space="preserve">рганами </w:t>
      </w:r>
      <w:r w:rsidRPr="008034F6">
        <w:rPr>
          <w:rFonts w:ascii="Times New Roman" w:hAnsi="Times New Roman"/>
          <w:sz w:val="24"/>
          <w:szCs w:val="24"/>
        </w:rPr>
        <w:t>и</w:t>
      </w:r>
      <w:r w:rsidRPr="008034F6">
        <w:rPr>
          <w:rFonts w:ascii="Times New Roman" w:hAnsi="Times New Roman"/>
          <w:noProof/>
          <w:sz w:val="24"/>
          <w:szCs w:val="24"/>
        </w:rPr>
        <w:t xml:space="preserve">сполнительной </w:t>
      </w:r>
      <w:r w:rsidRPr="008034F6">
        <w:rPr>
          <w:rFonts w:ascii="Times New Roman" w:hAnsi="Times New Roman"/>
          <w:sz w:val="24"/>
          <w:szCs w:val="24"/>
        </w:rPr>
        <w:t>в</w:t>
      </w:r>
      <w:r w:rsidRPr="008034F6">
        <w:rPr>
          <w:rFonts w:ascii="Times New Roman" w:hAnsi="Times New Roman"/>
          <w:noProof/>
          <w:sz w:val="24"/>
          <w:szCs w:val="24"/>
        </w:rPr>
        <w:t xml:space="preserve">ласти </w:t>
      </w:r>
      <w:r w:rsidRPr="008034F6">
        <w:rPr>
          <w:rFonts w:ascii="Times New Roman" w:hAnsi="Times New Roman"/>
          <w:sz w:val="24"/>
          <w:szCs w:val="24"/>
        </w:rPr>
        <w:t>Новгород</w:t>
      </w:r>
      <w:r w:rsidRPr="008034F6">
        <w:rPr>
          <w:rFonts w:ascii="Times New Roman" w:hAnsi="Times New Roman"/>
          <w:noProof/>
          <w:sz w:val="24"/>
          <w:szCs w:val="24"/>
        </w:rPr>
        <w:t xml:space="preserve">ской </w:t>
      </w:r>
      <w:r w:rsidRPr="008034F6">
        <w:rPr>
          <w:rFonts w:ascii="Times New Roman" w:hAnsi="Times New Roman"/>
          <w:sz w:val="24"/>
          <w:szCs w:val="24"/>
        </w:rPr>
        <w:t>о</w:t>
      </w:r>
      <w:r w:rsidRPr="008034F6">
        <w:rPr>
          <w:rFonts w:ascii="Times New Roman" w:hAnsi="Times New Roman"/>
          <w:noProof/>
          <w:sz w:val="24"/>
          <w:szCs w:val="24"/>
        </w:rPr>
        <w:t xml:space="preserve">бласти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лучаях, </w:t>
      </w:r>
      <w:r w:rsidRPr="008034F6">
        <w:rPr>
          <w:rFonts w:ascii="Times New Roman" w:hAnsi="Times New Roman"/>
          <w:sz w:val="24"/>
          <w:szCs w:val="24"/>
        </w:rPr>
        <w:t>е</w:t>
      </w:r>
      <w:r w:rsidRPr="008034F6">
        <w:rPr>
          <w:rFonts w:ascii="Times New Roman" w:hAnsi="Times New Roman"/>
          <w:noProof/>
          <w:sz w:val="24"/>
          <w:szCs w:val="24"/>
        </w:rPr>
        <w:t xml:space="preserve">сли Правила </w:t>
      </w:r>
      <w:r w:rsidRPr="008034F6">
        <w:rPr>
          <w:rFonts w:ascii="Times New Roman" w:hAnsi="Times New Roman"/>
          <w:sz w:val="24"/>
          <w:szCs w:val="24"/>
        </w:rPr>
        <w:t>м</w:t>
      </w:r>
      <w:r w:rsidRPr="008034F6">
        <w:rPr>
          <w:rFonts w:ascii="Times New Roman" w:hAnsi="Times New Roman"/>
          <w:noProof/>
          <w:sz w:val="24"/>
          <w:szCs w:val="24"/>
        </w:rPr>
        <w:t xml:space="preserve">огут </w:t>
      </w:r>
      <w:r w:rsidRPr="008034F6">
        <w:rPr>
          <w:rFonts w:ascii="Times New Roman" w:hAnsi="Times New Roman"/>
          <w:sz w:val="24"/>
          <w:szCs w:val="24"/>
        </w:rPr>
        <w:t>в</w:t>
      </w:r>
      <w:r w:rsidRPr="008034F6">
        <w:rPr>
          <w:rFonts w:ascii="Times New Roman" w:hAnsi="Times New Roman"/>
          <w:noProof/>
          <w:sz w:val="24"/>
          <w:szCs w:val="24"/>
        </w:rPr>
        <w:t xml:space="preserve">оспрепятствовать </w:t>
      </w:r>
      <w:r w:rsidRPr="008034F6">
        <w:rPr>
          <w:rFonts w:ascii="Times New Roman" w:hAnsi="Times New Roman"/>
          <w:sz w:val="24"/>
          <w:szCs w:val="24"/>
        </w:rPr>
        <w:t>ф</w:t>
      </w:r>
      <w:r w:rsidRPr="008034F6">
        <w:rPr>
          <w:rFonts w:ascii="Times New Roman" w:hAnsi="Times New Roman"/>
          <w:noProof/>
          <w:sz w:val="24"/>
          <w:szCs w:val="24"/>
        </w:rPr>
        <w:t xml:space="preserve">ункционированию, </w:t>
      </w:r>
      <w:r w:rsidRPr="008034F6">
        <w:rPr>
          <w:rFonts w:ascii="Times New Roman" w:hAnsi="Times New Roman"/>
          <w:sz w:val="24"/>
          <w:szCs w:val="24"/>
        </w:rPr>
        <w:t>р</w:t>
      </w:r>
      <w:r w:rsidRPr="008034F6">
        <w:rPr>
          <w:rFonts w:ascii="Times New Roman" w:hAnsi="Times New Roman"/>
          <w:noProof/>
          <w:sz w:val="24"/>
          <w:szCs w:val="24"/>
        </w:rPr>
        <w:t xml:space="preserve">азмещению </w:t>
      </w:r>
      <w:r w:rsidRPr="008034F6">
        <w:rPr>
          <w:rFonts w:ascii="Times New Roman" w:hAnsi="Times New Roman"/>
          <w:sz w:val="24"/>
          <w:szCs w:val="24"/>
        </w:rPr>
        <w:t>о</w:t>
      </w:r>
      <w:r w:rsidRPr="008034F6">
        <w:rPr>
          <w:rFonts w:ascii="Times New Roman" w:hAnsi="Times New Roman"/>
          <w:noProof/>
          <w:sz w:val="24"/>
          <w:szCs w:val="24"/>
        </w:rPr>
        <w:t xml:space="preserve">бъектов </w:t>
      </w:r>
      <w:r w:rsidRPr="008034F6">
        <w:rPr>
          <w:rFonts w:ascii="Times New Roman" w:hAnsi="Times New Roman"/>
          <w:sz w:val="24"/>
          <w:szCs w:val="24"/>
        </w:rPr>
        <w:t>к</w:t>
      </w:r>
      <w:r w:rsidRPr="008034F6">
        <w:rPr>
          <w:rFonts w:ascii="Times New Roman" w:hAnsi="Times New Roman"/>
          <w:noProof/>
          <w:sz w:val="24"/>
          <w:szCs w:val="24"/>
        </w:rPr>
        <w:t xml:space="preserve">апитального </w:t>
      </w:r>
      <w:r w:rsidRPr="008034F6">
        <w:rPr>
          <w:rFonts w:ascii="Times New Roman" w:hAnsi="Times New Roman"/>
          <w:sz w:val="24"/>
          <w:szCs w:val="24"/>
        </w:rPr>
        <w:t>с</w:t>
      </w:r>
      <w:r w:rsidRPr="008034F6">
        <w:rPr>
          <w:rFonts w:ascii="Times New Roman" w:hAnsi="Times New Roman"/>
          <w:noProof/>
          <w:sz w:val="24"/>
          <w:szCs w:val="24"/>
        </w:rPr>
        <w:t xml:space="preserve">троительства </w:t>
      </w:r>
      <w:r w:rsidRPr="008034F6">
        <w:rPr>
          <w:rFonts w:ascii="Times New Roman" w:hAnsi="Times New Roman"/>
          <w:sz w:val="24"/>
          <w:szCs w:val="24"/>
        </w:rPr>
        <w:t>р</w:t>
      </w:r>
      <w:r w:rsidRPr="008034F6">
        <w:rPr>
          <w:rFonts w:ascii="Times New Roman" w:hAnsi="Times New Roman"/>
          <w:noProof/>
          <w:sz w:val="24"/>
          <w:szCs w:val="24"/>
        </w:rPr>
        <w:t xml:space="preserve">егионального </w:t>
      </w:r>
      <w:r w:rsidRPr="008034F6">
        <w:rPr>
          <w:rFonts w:ascii="Times New Roman" w:hAnsi="Times New Roman"/>
          <w:sz w:val="24"/>
          <w:szCs w:val="24"/>
        </w:rPr>
        <w:t>з</w:t>
      </w:r>
      <w:r w:rsidRPr="008034F6">
        <w:rPr>
          <w:rFonts w:ascii="Times New Roman" w:hAnsi="Times New Roman"/>
          <w:noProof/>
          <w:sz w:val="24"/>
          <w:szCs w:val="24"/>
        </w:rPr>
        <w:t xml:space="preserve">начения; </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3) </w:t>
      </w:r>
      <w:r w:rsidRPr="008034F6">
        <w:rPr>
          <w:rFonts w:ascii="Times New Roman" w:hAnsi="Times New Roman"/>
          <w:sz w:val="24"/>
          <w:szCs w:val="24"/>
        </w:rPr>
        <w:t>о</w:t>
      </w:r>
      <w:r w:rsidRPr="008034F6">
        <w:rPr>
          <w:rFonts w:ascii="Times New Roman" w:hAnsi="Times New Roman"/>
          <w:noProof/>
          <w:sz w:val="24"/>
          <w:szCs w:val="24"/>
        </w:rPr>
        <w:t xml:space="preserve">рганами </w:t>
      </w:r>
      <w:r w:rsidRPr="008034F6">
        <w:rPr>
          <w:rFonts w:ascii="Times New Roman" w:hAnsi="Times New Roman"/>
          <w:sz w:val="24"/>
          <w:szCs w:val="24"/>
        </w:rPr>
        <w:t>м</w:t>
      </w:r>
      <w:r w:rsidRPr="008034F6">
        <w:rPr>
          <w:rFonts w:ascii="Times New Roman" w:hAnsi="Times New Roman"/>
          <w:noProof/>
          <w:sz w:val="24"/>
          <w:szCs w:val="24"/>
        </w:rPr>
        <w:t xml:space="preserve">естного </w:t>
      </w:r>
      <w:r w:rsidRPr="008034F6">
        <w:rPr>
          <w:rFonts w:ascii="Times New Roman" w:hAnsi="Times New Roman"/>
          <w:sz w:val="24"/>
          <w:szCs w:val="24"/>
        </w:rPr>
        <w:t>с</w:t>
      </w:r>
      <w:r w:rsidRPr="008034F6">
        <w:rPr>
          <w:rFonts w:ascii="Times New Roman" w:hAnsi="Times New Roman"/>
          <w:noProof/>
          <w:sz w:val="24"/>
          <w:szCs w:val="24"/>
        </w:rPr>
        <w:t xml:space="preserve">амоуправления Новгородского муниципального района 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лучаях, </w:t>
      </w:r>
      <w:r w:rsidRPr="008034F6">
        <w:rPr>
          <w:rFonts w:ascii="Times New Roman" w:hAnsi="Times New Roman"/>
          <w:sz w:val="24"/>
          <w:szCs w:val="24"/>
        </w:rPr>
        <w:t>е</w:t>
      </w:r>
      <w:r w:rsidRPr="008034F6">
        <w:rPr>
          <w:rFonts w:ascii="Times New Roman" w:hAnsi="Times New Roman"/>
          <w:noProof/>
          <w:sz w:val="24"/>
          <w:szCs w:val="24"/>
        </w:rPr>
        <w:t xml:space="preserve">сли Правила </w:t>
      </w:r>
      <w:r w:rsidRPr="008034F6">
        <w:rPr>
          <w:rFonts w:ascii="Times New Roman" w:hAnsi="Times New Roman"/>
          <w:sz w:val="24"/>
          <w:szCs w:val="24"/>
        </w:rPr>
        <w:t>м</w:t>
      </w:r>
      <w:r w:rsidRPr="008034F6">
        <w:rPr>
          <w:rFonts w:ascii="Times New Roman" w:hAnsi="Times New Roman"/>
          <w:noProof/>
          <w:sz w:val="24"/>
          <w:szCs w:val="24"/>
        </w:rPr>
        <w:t xml:space="preserve">огут </w:t>
      </w:r>
      <w:r w:rsidRPr="008034F6">
        <w:rPr>
          <w:rFonts w:ascii="Times New Roman" w:hAnsi="Times New Roman"/>
          <w:sz w:val="24"/>
          <w:szCs w:val="24"/>
        </w:rPr>
        <w:t>в</w:t>
      </w:r>
      <w:r w:rsidRPr="008034F6">
        <w:rPr>
          <w:rFonts w:ascii="Times New Roman" w:hAnsi="Times New Roman"/>
          <w:noProof/>
          <w:sz w:val="24"/>
          <w:szCs w:val="24"/>
        </w:rPr>
        <w:t xml:space="preserve">оспрепятствовать </w:t>
      </w:r>
      <w:r w:rsidRPr="008034F6">
        <w:rPr>
          <w:rFonts w:ascii="Times New Roman" w:hAnsi="Times New Roman"/>
          <w:sz w:val="24"/>
          <w:szCs w:val="24"/>
        </w:rPr>
        <w:t>ф</w:t>
      </w:r>
      <w:r w:rsidRPr="008034F6">
        <w:rPr>
          <w:rFonts w:ascii="Times New Roman" w:hAnsi="Times New Roman"/>
          <w:noProof/>
          <w:sz w:val="24"/>
          <w:szCs w:val="24"/>
        </w:rPr>
        <w:t xml:space="preserve">ункционированию, </w:t>
      </w:r>
      <w:r w:rsidRPr="008034F6">
        <w:rPr>
          <w:rFonts w:ascii="Times New Roman" w:hAnsi="Times New Roman"/>
          <w:sz w:val="24"/>
          <w:szCs w:val="24"/>
        </w:rPr>
        <w:t>р</w:t>
      </w:r>
      <w:r w:rsidRPr="008034F6">
        <w:rPr>
          <w:rFonts w:ascii="Times New Roman" w:hAnsi="Times New Roman"/>
          <w:noProof/>
          <w:sz w:val="24"/>
          <w:szCs w:val="24"/>
        </w:rPr>
        <w:t xml:space="preserve">азмещению </w:t>
      </w:r>
      <w:r w:rsidRPr="008034F6">
        <w:rPr>
          <w:rFonts w:ascii="Times New Roman" w:hAnsi="Times New Roman"/>
          <w:sz w:val="24"/>
          <w:szCs w:val="24"/>
        </w:rPr>
        <w:t>о</w:t>
      </w:r>
      <w:r w:rsidRPr="008034F6">
        <w:rPr>
          <w:rFonts w:ascii="Times New Roman" w:hAnsi="Times New Roman"/>
          <w:noProof/>
          <w:sz w:val="24"/>
          <w:szCs w:val="24"/>
        </w:rPr>
        <w:t xml:space="preserve">бъектов </w:t>
      </w:r>
      <w:r w:rsidRPr="008034F6">
        <w:rPr>
          <w:rFonts w:ascii="Times New Roman" w:hAnsi="Times New Roman"/>
          <w:sz w:val="24"/>
          <w:szCs w:val="24"/>
        </w:rPr>
        <w:t>к</w:t>
      </w:r>
      <w:r w:rsidRPr="008034F6">
        <w:rPr>
          <w:rFonts w:ascii="Times New Roman" w:hAnsi="Times New Roman"/>
          <w:noProof/>
          <w:sz w:val="24"/>
          <w:szCs w:val="24"/>
        </w:rPr>
        <w:t xml:space="preserve">апитального </w:t>
      </w:r>
      <w:r w:rsidRPr="008034F6">
        <w:rPr>
          <w:rFonts w:ascii="Times New Roman" w:hAnsi="Times New Roman"/>
          <w:sz w:val="24"/>
          <w:szCs w:val="24"/>
        </w:rPr>
        <w:t>с</w:t>
      </w:r>
      <w:r w:rsidRPr="008034F6">
        <w:rPr>
          <w:rFonts w:ascii="Times New Roman" w:hAnsi="Times New Roman"/>
          <w:noProof/>
          <w:sz w:val="24"/>
          <w:szCs w:val="24"/>
        </w:rPr>
        <w:t xml:space="preserve">троительства местного значения, а также если </w:t>
      </w:r>
      <w:r w:rsidRPr="008034F6">
        <w:rPr>
          <w:rFonts w:ascii="Times New Roman" w:hAnsi="Times New Roman"/>
          <w:sz w:val="24"/>
          <w:szCs w:val="24"/>
        </w:rPr>
        <w:t>н</w:t>
      </w:r>
      <w:r w:rsidRPr="008034F6">
        <w:rPr>
          <w:rFonts w:ascii="Times New Roman" w:hAnsi="Times New Roman"/>
          <w:noProof/>
          <w:sz w:val="24"/>
          <w:szCs w:val="24"/>
        </w:rPr>
        <w:t xml:space="preserve">еобходимо </w:t>
      </w:r>
      <w:r w:rsidRPr="008034F6">
        <w:rPr>
          <w:rFonts w:ascii="Times New Roman" w:hAnsi="Times New Roman"/>
          <w:sz w:val="24"/>
          <w:szCs w:val="24"/>
        </w:rPr>
        <w:t>с</w:t>
      </w:r>
      <w:r w:rsidRPr="008034F6">
        <w:rPr>
          <w:rFonts w:ascii="Times New Roman" w:hAnsi="Times New Roman"/>
          <w:noProof/>
          <w:sz w:val="24"/>
          <w:szCs w:val="24"/>
        </w:rPr>
        <w:t xml:space="preserve">овершенствовать </w:t>
      </w:r>
      <w:r w:rsidRPr="008034F6">
        <w:rPr>
          <w:rFonts w:ascii="Times New Roman" w:hAnsi="Times New Roman"/>
          <w:sz w:val="24"/>
          <w:szCs w:val="24"/>
        </w:rPr>
        <w:t>п</w:t>
      </w:r>
      <w:r w:rsidRPr="008034F6">
        <w:rPr>
          <w:rFonts w:ascii="Times New Roman" w:hAnsi="Times New Roman"/>
          <w:noProof/>
          <w:sz w:val="24"/>
          <w:szCs w:val="24"/>
        </w:rPr>
        <w:t xml:space="preserve">орядок </w:t>
      </w:r>
      <w:r w:rsidRPr="008034F6">
        <w:rPr>
          <w:rFonts w:ascii="Times New Roman" w:hAnsi="Times New Roman"/>
          <w:sz w:val="24"/>
          <w:szCs w:val="24"/>
        </w:rPr>
        <w:t>р</w:t>
      </w:r>
      <w:r w:rsidRPr="008034F6">
        <w:rPr>
          <w:rFonts w:ascii="Times New Roman" w:hAnsi="Times New Roman"/>
          <w:noProof/>
          <w:sz w:val="24"/>
          <w:szCs w:val="24"/>
        </w:rPr>
        <w:t xml:space="preserve">егулирования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с</w:t>
      </w:r>
      <w:r w:rsidRPr="008034F6">
        <w:rPr>
          <w:rFonts w:ascii="Times New Roman" w:hAnsi="Times New Roman"/>
          <w:noProof/>
          <w:sz w:val="24"/>
          <w:szCs w:val="24"/>
        </w:rPr>
        <w:t xml:space="preserve">оответствующей </w:t>
      </w:r>
      <w:r w:rsidRPr="008034F6">
        <w:rPr>
          <w:rFonts w:ascii="Times New Roman" w:hAnsi="Times New Roman"/>
          <w:sz w:val="24"/>
          <w:szCs w:val="24"/>
        </w:rPr>
        <w:t>т</w:t>
      </w:r>
      <w:r w:rsidRPr="008034F6">
        <w:rPr>
          <w:rFonts w:ascii="Times New Roman" w:hAnsi="Times New Roman"/>
          <w:noProof/>
          <w:sz w:val="24"/>
          <w:szCs w:val="24"/>
        </w:rPr>
        <w:t xml:space="preserve">ерритории 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4) </w:t>
      </w:r>
      <w:r w:rsidRPr="008034F6">
        <w:rPr>
          <w:rFonts w:ascii="Times New Roman" w:hAnsi="Times New Roman"/>
          <w:sz w:val="24"/>
          <w:szCs w:val="24"/>
        </w:rPr>
        <w:t>ф</w:t>
      </w:r>
      <w:r w:rsidRPr="008034F6">
        <w:rPr>
          <w:rFonts w:ascii="Times New Roman" w:hAnsi="Times New Roman"/>
          <w:noProof/>
          <w:sz w:val="24"/>
          <w:szCs w:val="24"/>
        </w:rPr>
        <w:t xml:space="preserve">изическими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ю</w:t>
      </w:r>
      <w:r w:rsidRPr="008034F6">
        <w:rPr>
          <w:rFonts w:ascii="Times New Roman" w:hAnsi="Times New Roman"/>
          <w:noProof/>
          <w:sz w:val="24"/>
          <w:szCs w:val="24"/>
        </w:rPr>
        <w:t xml:space="preserve">ридическими </w:t>
      </w:r>
      <w:r w:rsidRPr="008034F6">
        <w:rPr>
          <w:rFonts w:ascii="Times New Roman" w:hAnsi="Times New Roman"/>
          <w:sz w:val="24"/>
          <w:szCs w:val="24"/>
        </w:rPr>
        <w:t>л</w:t>
      </w:r>
      <w:r w:rsidRPr="008034F6">
        <w:rPr>
          <w:rFonts w:ascii="Times New Roman" w:hAnsi="Times New Roman"/>
          <w:noProof/>
          <w:sz w:val="24"/>
          <w:szCs w:val="24"/>
        </w:rPr>
        <w:t xml:space="preserve">ицами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и</w:t>
      </w:r>
      <w:r w:rsidRPr="008034F6">
        <w:rPr>
          <w:rFonts w:ascii="Times New Roman" w:hAnsi="Times New Roman"/>
          <w:noProof/>
          <w:sz w:val="24"/>
          <w:szCs w:val="24"/>
        </w:rPr>
        <w:t xml:space="preserve">нициативном </w:t>
      </w:r>
      <w:r w:rsidRPr="008034F6">
        <w:rPr>
          <w:rFonts w:ascii="Times New Roman" w:hAnsi="Times New Roman"/>
          <w:sz w:val="24"/>
          <w:szCs w:val="24"/>
        </w:rPr>
        <w:t>п</w:t>
      </w:r>
      <w:r w:rsidRPr="008034F6">
        <w:rPr>
          <w:rFonts w:ascii="Times New Roman" w:hAnsi="Times New Roman"/>
          <w:noProof/>
          <w:sz w:val="24"/>
          <w:szCs w:val="24"/>
        </w:rPr>
        <w:t xml:space="preserve">орядке </w:t>
      </w:r>
      <w:r w:rsidRPr="008034F6">
        <w:rPr>
          <w:rFonts w:ascii="Times New Roman" w:hAnsi="Times New Roman"/>
          <w:sz w:val="24"/>
          <w:szCs w:val="24"/>
        </w:rPr>
        <w:t>л</w:t>
      </w:r>
      <w:r w:rsidRPr="008034F6">
        <w:rPr>
          <w:rFonts w:ascii="Times New Roman" w:hAnsi="Times New Roman"/>
          <w:noProof/>
          <w:sz w:val="24"/>
          <w:szCs w:val="24"/>
        </w:rPr>
        <w:t xml:space="preserve">ибо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лучаях, </w:t>
      </w:r>
      <w:r w:rsidRPr="008034F6">
        <w:rPr>
          <w:rFonts w:ascii="Times New Roman" w:hAnsi="Times New Roman"/>
          <w:sz w:val="24"/>
          <w:szCs w:val="24"/>
        </w:rPr>
        <w:t>е</w:t>
      </w:r>
      <w:r w:rsidRPr="008034F6">
        <w:rPr>
          <w:rFonts w:ascii="Times New Roman" w:hAnsi="Times New Roman"/>
          <w:noProof/>
          <w:sz w:val="24"/>
          <w:szCs w:val="24"/>
        </w:rPr>
        <w:t xml:space="preserve">сли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р</w:t>
      </w:r>
      <w:r w:rsidRPr="008034F6">
        <w:rPr>
          <w:rFonts w:ascii="Times New Roman" w:hAnsi="Times New Roman"/>
          <w:noProof/>
          <w:sz w:val="24"/>
          <w:szCs w:val="24"/>
        </w:rPr>
        <w:t xml:space="preserve">езультате </w:t>
      </w:r>
      <w:r w:rsidRPr="008034F6">
        <w:rPr>
          <w:rFonts w:ascii="Times New Roman" w:hAnsi="Times New Roman"/>
          <w:sz w:val="24"/>
          <w:szCs w:val="24"/>
        </w:rPr>
        <w:t>п</w:t>
      </w:r>
      <w:r w:rsidRPr="008034F6">
        <w:rPr>
          <w:rFonts w:ascii="Times New Roman" w:hAnsi="Times New Roman"/>
          <w:noProof/>
          <w:sz w:val="24"/>
          <w:szCs w:val="24"/>
        </w:rPr>
        <w:t xml:space="preserve">рименения Правил </w:t>
      </w:r>
      <w:r w:rsidRPr="008034F6">
        <w:rPr>
          <w:rFonts w:ascii="Times New Roman" w:hAnsi="Times New Roman"/>
          <w:sz w:val="24"/>
          <w:szCs w:val="24"/>
        </w:rPr>
        <w:t>з</w:t>
      </w:r>
      <w:r w:rsidRPr="008034F6">
        <w:rPr>
          <w:rFonts w:ascii="Times New Roman" w:hAnsi="Times New Roman"/>
          <w:noProof/>
          <w:sz w:val="24"/>
          <w:szCs w:val="24"/>
        </w:rPr>
        <w:t xml:space="preserve">емельные </w:t>
      </w:r>
      <w:r w:rsidRPr="008034F6">
        <w:rPr>
          <w:rFonts w:ascii="Times New Roman" w:hAnsi="Times New Roman"/>
          <w:sz w:val="24"/>
          <w:szCs w:val="24"/>
        </w:rPr>
        <w:t>у</w:t>
      </w:r>
      <w:r w:rsidRPr="008034F6">
        <w:rPr>
          <w:rFonts w:ascii="Times New Roman" w:hAnsi="Times New Roman"/>
          <w:noProof/>
          <w:sz w:val="24"/>
          <w:szCs w:val="24"/>
        </w:rPr>
        <w:t xml:space="preserve">частки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бъекты </w:t>
      </w:r>
      <w:r w:rsidRPr="008034F6">
        <w:rPr>
          <w:rFonts w:ascii="Times New Roman" w:hAnsi="Times New Roman"/>
          <w:sz w:val="24"/>
          <w:szCs w:val="24"/>
        </w:rPr>
        <w:t>к</w:t>
      </w:r>
      <w:r w:rsidRPr="008034F6">
        <w:rPr>
          <w:rFonts w:ascii="Times New Roman" w:hAnsi="Times New Roman"/>
          <w:noProof/>
          <w:sz w:val="24"/>
          <w:szCs w:val="24"/>
        </w:rPr>
        <w:t xml:space="preserve">апитального </w:t>
      </w:r>
      <w:r w:rsidRPr="008034F6">
        <w:rPr>
          <w:rFonts w:ascii="Times New Roman" w:hAnsi="Times New Roman"/>
          <w:sz w:val="24"/>
          <w:szCs w:val="24"/>
        </w:rPr>
        <w:t>с</w:t>
      </w:r>
      <w:r w:rsidRPr="008034F6">
        <w:rPr>
          <w:rFonts w:ascii="Times New Roman" w:hAnsi="Times New Roman"/>
          <w:noProof/>
          <w:sz w:val="24"/>
          <w:szCs w:val="24"/>
        </w:rPr>
        <w:t xml:space="preserve">троительства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и</w:t>
      </w:r>
      <w:r w:rsidRPr="008034F6">
        <w:rPr>
          <w:rFonts w:ascii="Times New Roman" w:hAnsi="Times New Roman"/>
          <w:noProof/>
          <w:sz w:val="24"/>
          <w:szCs w:val="24"/>
        </w:rPr>
        <w:t xml:space="preserve">спользуются </w:t>
      </w:r>
      <w:r w:rsidRPr="008034F6">
        <w:rPr>
          <w:rFonts w:ascii="Times New Roman" w:hAnsi="Times New Roman"/>
          <w:sz w:val="24"/>
          <w:szCs w:val="24"/>
        </w:rPr>
        <w:t>э</w:t>
      </w:r>
      <w:r w:rsidRPr="008034F6">
        <w:rPr>
          <w:rFonts w:ascii="Times New Roman" w:hAnsi="Times New Roman"/>
          <w:noProof/>
          <w:sz w:val="24"/>
          <w:szCs w:val="24"/>
        </w:rPr>
        <w:t xml:space="preserve">ффективно, </w:t>
      </w:r>
      <w:r w:rsidRPr="008034F6">
        <w:rPr>
          <w:rFonts w:ascii="Times New Roman" w:hAnsi="Times New Roman"/>
          <w:sz w:val="24"/>
          <w:szCs w:val="24"/>
        </w:rPr>
        <w:t>п</w:t>
      </w:r>
      <w:r w:rsidRPr="008034F6">
        <w:rPr>
          <w:rFonts w:ascii="Times New Roman" w:hAnsi="Times New Roman"/>
          <w:noProof/>
          <w:sz w:val="24"/>
          <w:szCs w:val="24"/>
        </w:rPr>
        <w:t xml:space="preserve">ричиняется вред </w:t>
      </w:r>
      <w:r w:rsidRPr="008034F6">
        <w:rPr>
          <w:rFonts w:ascii="Times New Roman" w:hAnsi="Times New Roman"/>
          <w:sz w:val="24"/>
          <w:szCs w:val="24"/>
        </w:rPr>
        <w:t>и</w:t>
      </w:r>
      <w:r w:rsidRPr="008034F6">
        <w:rPr>
          <w:rFonts w:ascii="Times New Roman" w:hAnsi="Times New Roman"/>
          <w:noProof/>
          <w:sz w:val="24"/>
          <w:szCs w:val="24"/>
        </w:rPr>
        <w:t xml:space="preserve">х </w:t>
      </w:r>
      <w:r w:rsidRPr="008034F6">
        <w:rPr>
          <w:rFonts w:ascii="Times New Roman" w:hAnsi="Times New Roman"/>
          <w:sz w:val="24"/>
          <w:szCs w:val="24"/>
        </w:rPr>
        <w:t>п</w:t>
      </w:r>
      <w:r w:rsidRPr="008034F6">
        <w:rPr>
          <w:rFonts w:ascii="Times New Roman" w:hAnsi="Times New Roman"/>
          <w:noProof/>
          <w:sz w:val="24"/>
          <w:szCs w:val="24"/>
        </w:rPr>
        <w:t xml:space="preserve">равообладателям, </w:t>
      </w:r>
      <w:r w:rsidRPr="008034F6">
        <w:rPr>
          <w:rFonts w:ascii="Times New Roman" w:hAnsi="Times New Roman"/>
          <w:sz w:val="24"/>
          <w:szCs w:val="24"/>
        </w:rPr>
        <w:t>с</w:t>
      </w:r>
      <w:r w:rsidRPr="008034F6">
        <w:rPr>
          <w:rFonts w:ascii="Times New Roman" w:hAnsi="Times New Roman"/>
          <w:noProof/>
          <w:sz w:val="24"/>
          <w:szCs w:val="24"/>
        </w:rPr>
        <w:t xml:space="preserve">нижается </w:t>
      </w:r>
      <w:r w:rsidRPr="008034F6">
        <w:rPr>
          <w:rFonts w:ascii="Times New Roman" w:hAnsi="Times New Roman"/>
          <w:sz w:val="24"/>
          <w:szCs w:val="24"/>
        </w:rPr>
        <w:t>с</w:t>
      </w:r>
      <w:r w:rsidRPr="008034F6">
        <w:rPr>
          <w:rFonts w:ascii="Times New Roman" w:hAnsi="Times New Roman"/>
          <w:noProof/>
          <w:sz w:val="24"/>
          <w:szCs w:val="24"/>
        </w:rPr>
        <w:t xml:space="preserve">тоимость </w:t>
      </w:r>
      <w:r w:rsidRPr="008034F6">
        <w:rPr>
          <w:rFonts w:ascii="Times New Roman" w:hAnsi="Times New Roman"/>
          <w:sz w:val="24"/>
          <w:szCs w:val="24"/>
        </w:rPr>
        <w:t>з</w:t>
      </w:r>
      <w:r w:rsidRPr="008034F6">
        <w:rPr>
          <w:rFonts w:ascii="Times New Roman" w:hAnsi="Times New Roman"/>
          <w:noProof/>
          <w:sz w:val="24"/>
          <w:szCs w:val="24"/>
        </w:rPr>
        <w:t xml:space="preserve">емельных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бъектов капитального </w:t>
      </w:r>
      <w:r w:rsidRPr="008034F6">
        <w:rPr>
          <w:rFonts w:ascii="Times New Roman" w:hAnsi="Times New Roman"/>
          <w:sz w:val="24"/>
          <w:szCs w:val="24"/>
        </w:rPr>
        <w:t>с</w:t>
      </w:r>
      <w:r w:rsidRPr="008034F6">
        <w:rPr>
          <w:rFonts w:ascii="Times New Roman" w:hAnsi="Times New Roman"/>
          <w:noProof/>
          <w:sz w:val="24"/>
          <w:szCs w:val="24"/>
        </w:rPr>
        <w:t xml:space="preserve">троительства,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р</w:t>
      </w:r>
      <w:r w:rsidRPr="008034F6">
        <w:rPr>
          <w:rFonts w:ascii="Times New Roman" w:hAnsi="Times New Roman"/>
          <w:noProof/>
          <w:sz w:val="24"/>
          <w:szCs w:val="24"/>
        </w:rPr>
        <w:t xml:space="preserve">еализуются </w:t>
      </w:r>
      <w:r w:rsidRPr="008034F6">
        <w:rPr>
          <w:rFonts w:ascii="Times New Roman" w:hAnsi="Times New Roman"/>
          <w:sz w:val="24"/>
          <w:szCs w:val="24"/>
        </w:rPr>
        <w:t>п</w:t>
      </w:r>
      <w:r w:rsidRPr="008034F6">
        <w:rPr>
          <w:rFonts w:ascii="Times New Roman" w:hAnsi="Times New Roman"/>
          <w:noProof/>
          <w:sz w:val="24"/>
          <w:szCs w:val="24"/>
        </w:rPr>
        <w:t xml:space="preserve">рава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аконные </w:t>
      </w:r>
      <w:r w:rsidRPr="008034F6">
        <w:rPr>
          <w:rFonts w:ascii="Times New Roman" w:hAnsi="Times New Roman"/>
          <w:sz w:val="24"/>
          <w:szCs w:val="24"/>
        </w:rPr>
        <w:t>и</w:t>
      </w:r>
      <w:r w:rsidRPr="008034F6">
        <w:rPr>
          <w:rFonts w:ascii="Times New Roman" w:hAnsi="Times New Roman"/>
          <w:noProof/>
          <w:sz w:val="24"/>
          <w:szCs w:val="24"/>
        </w:rPr>
        <w:t xml:space="preserve">нтересы </w:t>
      </w:r>
      <w:r w:rsidRPr="008034F6">
        <w:rPr>
          <w:rFonts w:ascii="Times New Roman" w:hAnsi="Times New Roman"/>
          <w:sz w:val="24"/>
          <w:szCs w:val="24"/>
        </w:rPr>
        <w:t>г</w:t>
      </w:r>
      <w:r w:rsidRPr="008034F6">
        <w:rPr>
          <w:rFonts w:ascii="Times New Roman" w:hAnsi="Times New Roman"/>
          <w:noProof/>
          <w:sz w:val="24"/>
          <w:szCs w:val="24"/>
        </w:rPr>
        <w:t xml:space="preserve">раждан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и</w:t>
      </w:r>
      <w:r w:rsidRPr="008034F6">
        <w:rPr>
          <w:rFonts w:ascii="Times New Roman" w:hAnsi="Times New Roman"/>
          <w:noProof/>
          <w:sz w:val="24"/>
          <w:szCs w:val="24"/>
        </w:rPr>
        <w:t xml:space="preserve">х </w:t>
      </w:r>
      <w:r w:rsidRPr="008034F6">
        <w:rPr>
          <w:rFonts w:ascii="Times New Roman" w:hAnsi="Times New Roman"/>
          <w:sz w:val="24"/>
          <w:szCs w:val="24"/>
        </w:rPr>
        <w:t>объединений.</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bookmarkStart w:id="27" w:name="sub_3305"/>
      <w:r w:rsidRPr="008034F6">
        <w:rPr>
          <w:rFonts w:ascii="Times New Roman" w:hAnsi="Times New Roman"/>
          <w:noProof/>
          <w:sz w:val="24"/>
          <w:szCs w:val="24"/>
        </w:rPr>
        <w:t>5. Глава администрации Борковского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27"/>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6. </w:t>
      </w:r>
      <w:r w:rsidRPr="008034F6">
        <w:rPr>
          <w:rFonts w:ascii="Times New Roman" w:hAnsi="Times New Roman"/>
          <w:sz w:val="24"/>
          <w:szCs w:val="24"/>
        </w:rPr>
        <w:t>А</w:t>
      </w:r>
      <w:r w:rsidRPr="008034F6">
        <w:rPr>
          <w:rFonts w:ascii="Times New Roman" w:hAnsi="Times New Roman"/>
          <w:noProof/>
          <w:sz w:val="24"/>
          <w:szCs w:val="24"/>
        </w:rPr>
        <w:t xml:space="preserve">дминистрация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о</w:t>
      </w:r>
      <w:r w:rsidRPr="008034F6">
        <w:rPr>
          <w:rFonts w:ascii="Times New Roman" w:hAnsi="Times New Roman"/>
          <w:noProof/>
          <w:sz w:val="24"/>
          <w:szCs w:val="24"/>
        </w:rPr>
        <w:t xml:space="preserve">существляет </w:t>
      </w:r>
      <w:r w:rsidRPr="008034F6">
        <w:rPr>
          <w:rFonts w:ascii="Times New Roman" w:hAnsi="Times New Roman"/>
          <w:sz w:val="24"/>
          <w:szCs w:val="24"/>
        </w:rPr>
        <w:t>п</w:t>
      </w:r>
      <w:r w:rsidRPr="008034F6">
        <w:rPr>
          <w:rFonts w:ascii="Times New Roman" w:hAnsi="Times New Roman"/>
          <w:noProof/>
          <w:sz w:val="24"/>
          <w:szCs w:val="24"/>
        </w:rPr>
        <w:t xml:space="preserve">роверку </w:t>
      </w:r>
      <w:r w:rsidRPr="008034F6">
        <w:rPr>
          <w:rFonts w:ascii="Times New Roman" w:hAnsi="Times New Roman"/>
          <w:sz w:val="24"/>
          <w:szCs w:val="24"/>
        </w:rPr>
        <w:t>п</w:t>
      </w:r>
      <w:r w:rsidRPr="008034F6">
        <w:rPr>
          <w:rFonts w:ascii="Times New Roman" w:hAnsi="Times New Roman"/>
          <w:noProof/>
          <w:sz w:val="24"/>
          <w:szCs w:val="24"/>
        </w:rPr>
        <w:t xml:space="preserve">роекта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п</w:t>
      </w:r>
      <w:r w:rsidRPr="008034F6">
        <w:rPr>
          <w:rFonts w:ascii="Times New Roman" w:hAnsi="Times New Roman"/>
          <w:noProof/>
          <w:sz w:val="24"/>
          <w:szCs w:val="24"/>
        </w:rPr>
        <w:t xml:space="preserve">редставленного Комиссией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с</w:t>
      </w:r>
      <w:r w:rsidRPr="008034F6">
        <w:rPr>
          <w:rFonts w:ascii="Times New Roman" w:hAnsi="Times New Roman"/>
          <w:noProof/>
          <w:sz w:val="24"/>
          <w:szCs w:val="24"/>
        </w:rPr>
        <w:t xml:space="preserve">оответствие </w:t>
      </w:r>
      <w:r w:rsidRPr="008034F6">
        <w:rPr>
          <w:rFonts w:ascii="Times New Roman" w:hAnsi="Times New Roman"/>
          <w:sz w:val="24"/>
          <w:szCs w:val="24"/>
        </w:rPr>
        <w:t>т</w:t>
      </w:r>
      <w:r w:rsidRPr="008034F6">
        <w:rPr>
          <w:rFonts w:ascii="Times New Roman" w:hAnsi="Times New Roman"/>
          <w:noProof/>
          <w:sz w:val="24"/>
          <w:szCs w:val="24"/>
        </w:rPr>
        <w:t xml:space="preserve">ребованиям </w:t>
      </w:r>
      <w:r w:rsidRPr="008034F6">
        <w:rPr>
          <w:rFonts w:ascii="Times New Roman" w:hAnsi="Times New Roman"/>
          <w:sz w:val="24"/>
          <w:szCs w:val="24"/>
        </w:rPr>
        <w:t>т</w:t>
      </w:r>
      <w:r w:rsidRPr="008034F6">
        <w:rPr>
          <w:rFonts w:ascii="Times New Roman" w:hAnsi="Times New Roman"/>
          <w:noProof/>
          <w:sz w:val="24"/>
          <w:szCs w:val="24"/>
        </w:rPr>
        <w:t xml:space="preserve">ехнических </w:t>
      </w:r>
      <w:r w:rsidRPr="008034F6">
        <w:rPr>
          <w:rFonts w:ascii="Times New Roman" w:hAnsi="Times New Roman"/>
          <w:sz w:val="24"/>
          <w:szCs w:val="24"/>
        </w:rPr>
        <w:t>р</w:t>
      </w:r>
      <w:r w:rsidRPr="008034F6">
        <w:rPr>
          <w:rFonts w:ascii="Times New Roman" w:hAnsi="Times New Roman"/>
          <w:noProof/>
          <w:sz w:val="24"/>
          <w:szCs w:val="24"/>
        </w:rPr>
        <w:t xml:space="preserve">егламентов, </w:t>
      </w:r>
      <w:r w:rsidRPr="008034F6">
        <w:rPr>
          <w:rFonts w:ascii="Times New Roman" w:hAnsi="Times New Roman"/>
          <w:noProof/>
          <w:sz w:val="24"/>
          <w:szCs w:val="24"/>
        </w:rPr>
        <w:lastRenderedPageBreak/>
        <w:t xml:space="preserve">Генеральному </w:t>
      </w:r>
      <w:r w:rsidRPr="008034F6">
        <w:rPr>
          <w:rFonts w:ascii="Times New Roman" w:hAnsi="Times New Roman"/>
          <w:sz w:val="24"/>
          <w:szCs w:val="24"/>
        </w:rPr>
        <w:t>п</w:t>
      </w:r>
      <w:r w:rsidRPr="008034F6">
        <w:rPr>
          <w:rFonts w:ascii="Times New Roman" w:hAnsi="Times New Roman"/>
          <w:noProof/>
          <w:sz w:val="24"/>
          <w:szCs w:val="24"/>
        </w:rPr>
        <w:t xml:space="preserve">лану 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с</w:t>
      </w:r>
      <w:r w:rsidRPr="008034F6">
        <w:rPr>
          <w:rFonts w:ascii="Times New Roman" w:hAnsi="Times New Roman"/>
          <w:noProof/>
          <w:sz w:val="24"/>
          <w:szCs w:val="24"/>
        </w:rPr>
        <w:t xml:space="preserve">хеме </w:t>
      </w:r>
      <w:r w:rsidRPr="008034F6">
        <w:rPr>
          <w:rFonts w:ascii="Times New Roman" w:hAnsi="Times New Roman"/>
          <w:sz w:val="24"/>
          <w:szCs w:val="24"/>
        </w:rPr>
        <w:t>т</w:t>
      </w:r>
      <w:r w:rsidRPr="008034F6">
        <w:rPr>
          <w:rFonts w:ascii="Times New Roman" w:hAnsi="Times New Roman"/>
          <w:noProof/>
          <w:sz w:val="24"/>
          <w:szCs w:val="24"/>
        </w:rPr>
        <w:t xml:space="preserve">ерриториального </w:t>
      </w:r>
      <w:r w:rsidRPr="008034F6">
        <w:rPr>
          <w:rFonts w:ascii="Times New Roman" w:hAnsi="Times New Roman"/>
          <w:sz w:val="24"/>
          <w:szCs w:val="24"/>
        </w:rPr>
        <w:t>п</w:t>
      </w:r>
      <w:r w:rsidRPr="008034F6">
        <w:rPr>
          <w:rFonts w:ascii="Times New Roman" w:hAnsi="Times New Roman"/>
          <w:noProof/>
          <w:sz w:val="24"/>
          <w:szCs w:val="24"/>
        </w:rPr>
        <w:t xml:space="preserve">ланирования Российской Федерации, </w:t>
      </w:r>
      <w:r w:rsidRPr="008034F6">
        <w:rPr>
          <w:rFonts w:ascii="Times New Roman" w:hAnsi="Times New Roman"/>
          <w:sz w:val="24"/>
          <w:szCs w:val="24"/>
        </w:rPr>
        <w:t>с</w:t>
      </w:r>
      <w:r w:rsidRPr="008034F6">
        <w:rPr>
          <w:rFonts w:ascii="Times New Roman" w:hAnsi="Times New Roman"/>
          <w:noProof/>
          <w:sz w:val="24"/>
          <w:szCs w:val="24"/>
        </w:rPr>
        <w:t xml:space="preserve">хеме </w:t>
      </w:r>
      <w:r w:rsidRPr="008034F6">
        <w:rPr>
          <w:rFonts w:ascii="Times New Roman" w:hAnsi="Times New Roman"/>
          <w:sz w:val="24"/>
          <w:szCs w:val="24"/>
        </w:rPr>
        <w:t>т</w:t>
      </w:r>
      <w:r w:rsidRPr="008034F6">
        <w:rPr>
          <w:rFonts w:ascii="Times New Roman" w:hAnsi="Times New Roman"/>
          <w:noProof/>
          <w:sz w:val="24"/>
          <w:szCs w:val="24"/>
        </w:rPr>
        <w:t xml:space="preserve">ерриториального </w:t>
      </w:r>
      <w:r w:rsidRPr="008034F6">
        <w:rPr>
          <w:rFonts w:ascii="Times New Roman" w:hAnsi="Times New Roman"/>
          <w:sz w:val="24"/>
          <w:szCs w:val="24"/>
        </w:rPr>
        <w:t>п</w:t>
      </w:r>
      <w:r w:rsidRPr="008034F6">
        <w:rPr>
          <w:rFonts w:ascii="Times New Roman" w:hAnsi="Times New Roman"/>
          <w:noProof/>
          <w:sz w:val="24"/>
          <w:szCs w:val="24"/>
        </w:rPr>
        <w:t>ланирования Новгородской области.</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7.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р</w:t>
      </w:r>
      <w:r w:rsidRPr="008034F6">
        <w:rPr>
          <w:rFonts w:ascii="Times New Roman" w:hAnsi="Times New Roman"/>
          <w:noProof/>
          <w:sz w:val="24"/>
          <w:szCs w:val="24"/>
        </w:rPr>
        <w:t xml:space="preserve">езультатам проверки </w:t>
      </w:r>
      <w:r w:rsidRPr="008034F6">
        <w:rPr>
          <w:rFonts w:ascii="Times New Roman" w:hAnsi="Times New Roman"/>
          <w:sz w:val="24"/>
          <w:szCs w:val="24"/>
        </w:rPr>
        <w:t>а</w:t>
      </w:r>
      <w:r w:rsidRPr="008034F6">
        <w:rPr>
          <w:rFonts w:ascii="Times New Roman" w:hAnsi="Times New Roman"/>
          <w:noProof/>
          <w:sz w:val="24"/>
          <w:szCs w:val="24"/>
        </w:rPr>
        <w:t xml:space="preserve">дминистрация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н</w:t>
      </w:r>
      <w:r w:rsidRPr="008034F6">
        <w:rPr>
          <w:rFonts w:ascii="Times New Roman" w:hAnsi="Times New Roman"/>
          <w:noProof/>
          <w:sz w:val="24"/>
          <w:szCs w:val="24"/>
        </w:rPr>
        <w:t xml:space="preserve">аправляет </w:t>
      </w:r>
      <w:r w:rsidRPr="008034F6">
        <w:rPr>
          <w:rFonts w:ascii="Times New Roman" w:hAnsi="Times New Roman"/>
          <w:sz w:val="24"/>
          <w:szCs w:val="24"/>
        </w:rPr>
        <w:t>п</w:t>
      </w:r>
      <w:r w:rsidRPr="008034F6">
        <w:rPr>
          <w:rFonts w:ascii="Times New Roman" w:hAnsi="Times New Roman"/>
          <w:noProof/>
          <w:sz w:val="24"/>
          <w:szCs w:val="24"/>
        </w:rPr>
        <w:t xml:space="preserve">роект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w:t>
      </w:r>
      <w:r w:rsidRPr="008034F6">
        <w:rPr>
          <w:rFonts w:ascii="Times New Roman" w:hAnsi="Times New Roman"/>
          <w:sz w:val="24"/>
          <w:szCs w:val="24"/>
        </w:rPr>
        <w:t>Г</w:t>
      </w:r>
      <w:r w:rsidRPr="008034F6">
        <w:rPr>
          <w:rFonts w:ascii="Times New Roman" w:hAnsi="Times New Roman"/>
          <w:noProof/>
          <w:sz w:val="24"/>
          <w:szCs w:val="24"/>
        </w:rPr>
        <w:t xml:space="preserve">лаве Борковского  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лучае </w:t>
      </w:r>
      <w:r w:rsidRPr="008034F6">
        <w:rPr>
          <w:rFonts w:ascii="Times New Roman" w:hAnsi="Times New Roman"/>
          <w:sz w:val="24"/>
          <w:szCs w:val="24"/>
        </w:rPr>
        <w:t>о</w:t>
      </w:r>
      <w:r w:rsidRPr="008034F6">
        <w:rPr>
          <w:rFonts w:ascii="Times New Roman" w:hAnsi="Times New Roman"/>
          <w:noProof/>
          <w:sz w:val="24"/>
          <w:szCs w:val="24"/>
        </w:rPr>
        <w:t xml:space="preserve">бнаружения </w:t>
      </w:r>
      <w:r w:rsidRPr="008034F6">
        <w:rPr>
          <w:rFonts w:ascii="Times New Roman" w:hAnsi="Times New Roman"/>
          <w:sz w:val="24"/>
          <w:szCs w:val="24"/>
        </w:rPr>
        <w:t>е</w:t>
      </w:r>
      <w:r w:rsidRPr="008034F6">
        <w:rPr>
          <w:rFonts w:ascii="Times New Roman" w:hAnsi="Times New Roman"/>
          <w:noProof/>
          <w:sz w:val="24"/>
          <w:szCs w:val="24"/>
        </w:rPr>
        <w:t xml:space="preserve">го </w:t>
      </w:r>
      <w:r w:rsidRPr="008034F6">
        <w:rPr>
          <w:rFonts w:ascii="Times New Roman" w:hAnsi="Times New Roman"/>
          <w:sz w:val="24"/>
          <w:szCs w:val="24"/>
        </w:rPr>
        <w:t>н</w:t>
      </w:r>
      <w:r w:rsidRPr="008034F6">
        <w:rPr>
          <w:rFonts w:ascii="Times New Roman" w:hAnsi="Times New Roman"/>
          <w:noProof/>
          <w:sz w:val="24"/>
          <w:szCs w:val="24"/>
        </w:rPr>
        <w:t xml:space="preserve">есоответствия указанным </w:t>
      </w:r>
      <w:r w:rsidRPr="008034F6">
        <w:rPr>
          <w:rFonts w:ascii="Times New Roman" w:hAnsi="Times New Roman"/>
          <w:sz w:val="24"/>
          <w:szCs w:val="24"/>
        </w:rPr>
        <w:t>т</w:t>
      </w:r>
      <w:r w:rsidRPr="008034F6">
        <w:rPr>
          <w:rFonts w:ascii="Times New Roman" w:hAnsi="Times New Roman"/>
          <w:noProof/>
          <w:sz w:val="24"/>
          <w:szCs w:val="24"/>
        </w:rPr>
        <w:t xml:space="preserve">ребованиям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окументам - </w:t>
      </w:r>
      <w:r w:rsidRPr="008034F6">
        <w:rPr>
          <w:rFonts w:ascii="Times New Roman" w:hAnsi="Times New Roman"/>
          <w:sz w:val="24"/>
          <w:szCs w:val="24"/>
        </w:rPr>
        <w:t>в</w:t>
      </w:r>
      <w:r w:rsidRPr="008034F6">
        <w:rPr>
          <w:rFonts w:ascii="Times New Roman" w:hAnsi="Times New Roman"/>
          <w:noProof/>
          <w:sz w:val="24"/>
          <w:szCs w:val="24"/>
        </w:rPr>
        <w:t xml:space="preserve"> Комиссию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д</w:t>
      </w:r>
      <w:r w:rsidRPr="008034F6">
        <w:rPr>
          <w:rFonts w:ascii="Times New Roman" w:hAnsi="Times New Roman"/>
          <w:noProof/>
          <w:sz w:val="24"/>
          <w:szCs w:val="24"/>
        </w:rPr>
        <w:t>оработку.</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8. </w:t>
      </w:r>
      <w:r w:rsidRPr="008034F6">
        <w:rPr>
          <w:rFonts w:ascii="Times New Roman" w:hAnsi="Times New Roman"/>
          <w:sz w:val="24"/>
          <w:szCs w:val="24"/>
        </w:rPr>
        <w:t>Г</w:t>
      </w:r>
      <w:r w:rsidRPr="008034F6">
        <w:rPr>
          <w:rFonts w:ascii="Times New Roman" w:hAnsi="Times New Roman"/>
          <w:noProof/>
          <w:sz w:val="24"/>
          <w:szCs w:val="24"/>
        </w:rPr>
        <w:t xml:space="preserve">лава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п</w:t>
      </w:r>
      <w:r w:rsidRPr="008034F6">
        <w:rPr>
          <w:rFonts w:ascii="Times New Roman" w:hAnsi="Times New Roman"/>
          <w:noProof/>
          <w:sz w:val="24"/>
          <w:szCs w:val="24"/>
        </w:rPr>
        <w:t xml:space="preserve">ри </w:t>
      </w:r>
      <w:r w:rsidRPr="008034F6">
        <w:rPr>
          <w:rFonts w:ascii="Times New Roman" w:hAnsi="Times New Roman"/>
          <w:sz w:val="24"/>
          <w:szCs w:val="24"/>
        </w:rPr>
        <w:t>п</w:t>
      </w:r>
      <w:r w:rsidRPr="008034F6">
        <w:rPr>
          <w:rFonts w:ascii="Times New Roman" w:hAnsi="Times New Roman"/>
          <w:noProof/>
          <w:sz w:val="24"/>
          <w:szCs w:val="24"/>
        </w:rPr>
        <w:t xml:space="preserve">олучении </w:t>
      </w:r>
      <w:r w:rsidRPr="008034F6">
        <w:rPr>
          <w:rFonts w:ascii="Times New Roman" w:hAnsi="Times New Roman"/>
          <w:sz w:val="24"/>
          <w:szCs w:val="24"/>
        </w:rPr>
        <w:t>п</w:t>
      </w:r>
      <w:r w:rsidRPr="008034F6">
        <w:rPr>
          <w:rFonts w:ascii="Times New Roman" w:hAnsi="Times New Roman"/>
          <w:noProof/>
          <w:sz w:val="24"/>
          <w:szCs w:val="24"/>
        </w:rPr>
        <w:t xml:space="preserve">роекта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w:t>
      </w:r>
      <w:r w:rsidRPr="008034F6">
        <w:rPr>
          <w:rFonts w:ascii="Times New Roman" w:hAnsi="Times New Roman"/>
          <w:sz w:val="24"/>
          <w:szCs w:val="24"/>
        </w:rPr>
        <w:t>п</w:t>
      </w:r>
      <w:r w:rsidRPr="008034F6">
        <w:rPr>
          <w:rFonts w:ascii="Times New Roman" w:hAnsi="Times New Roman"/>
          <w:noProof/>
          <w:sz w:val="24"/>
          <w:szCs w:val="24"/>
        </w:rPr>
        <w:t xml:space="preserve">ринимает </w:t>
      </w:r>
      <w:r w:rsidRPr="008034F6">
        <w:rPr>
          <w:rFonts w:ascii="Times New Roman" w:hAnsi="Times New Roman"/>
          <w:sz w:val="24"/>
          <w:szCs w:val="24"/>
        </w:rPr>
        <w:t>р</w:t>
      </w:r>
      <w:r w:rsidRPr="008034F6">
        <w:rPr>
          <w:rFonts w:ascii="Times New Roman" w:hAnsi="Times New Roman"/>
          <w:noProof/>
          <w:sz w:val="24"/>
          <w:szCs w:val="24"/>
        </w:rPr>
        <w:t xml:space="preserve">ешение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роведении </w:t>
      </w:r>
      <w:r w:rsidRPr="008034F6">
        <w:rPr>
          <w:rFonts w:ascii="Times New Roman" w:hAnsi="Times New Roman"/>
          <w:sz w:val="24"/>
          <w:szCs w:val="24"/>
        </w:rPr>
        <w:t>п</w:t>
      </w:r>
      <w:r w:rsidRPr="008034F6">
        <w:rPr>
          <w:rFonts w:ascii="Times New Roman" w:hAnsi="Times New Roman"/>
          <w:noProof/>
          <w:sz w:val="24"/>
          <w:szCs w:val="24"/>
        </w:rPr>
        <w:t xml:space="preserve">убличных </w:t>
      </w:r>
      <w:r w:rsidRPr="008034F6">
        <w:rPr>
          <w:rFonts w:ascii="Times New Roman" w:hAnsi="Times New Roman"/>
          <w:sz w:val="24"/>
          <w:szCs w:val="24"/>
        </w:rPr>
        <w:t>с</w:t>
      </w:r>
      <w:r w:rsidRPr="008034F6">
        <w:rPr>
          <w:rFonts w:ascii="Times New Roman" w:hAnsi="Times New Roman"/>
          <w:noProof/>
          <w:sz w:val="24"/>
          <w:szCs w:val="24"/>
        </w:rPr>
        <w:t xml:space="preserve">лушаний </w:t>
      </w:r>
      <w:r w:rsidRPr="008034F6">
        <w:rPr>
          <w:rFonts w:ascii="Times New Roman" w:hAnsi="Times New Roman"/>
          <w:sz w:val="24"/>
          <w:szCs w:val="24"/>
        </w:rPr>
        <w:t>п</w:t>
      </w:r>
      <w:r w:rsidRPr="008034F6">
        <w:rPr>
          <w:rFonts w:ascii="Times New Roman" w:hAnsi="Times New Roman"/>
          <w:noProof/>
          <w:sz w:val="24"/>
          <w:szCs w:val="24"/>
        </w:rPr>
        <w:t xml:space="preserve">о проекту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рок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п</w:t>
      </w:r>
      <w:r w:rsidRPr="008034F6">
        <w:rPr>
          <w:rFonts w:ascii="Times New Roman" w:hAnsi="Times New Roman"/>
          <w:noProof/>
          <w:sz w:val="24"/>
          <w:szCs w:val="24"/>
        </w:rPr>
        <w:t xml:space="preserve">озднее, </w:t>
      </w:r>
      <w:r w:rsidRPr="008034F6">
        <w:rPr>
          <w:rFonts w:ascii="Times New Roman" w:hAnsi="Times New Roman"/>
          <w:sz w:val="24"/>
          <w:szCs w:val="24"/>
        </w:rPr>
        <w:t>ч</w:t>
      </w:r>
      <w:r w:rsidRPr="008034F6">
        <w:rPr>
          <w:rFonts w:ascii="Times New Roman" w:hAnsi="Times New Roman"/>
          <w:noProof/>
          <w:sz w:val="24"/>
          <w:szCs w:val="24"/>
        </w:rPr>
        <w:t xml:space="preserve">ем </w:t>
      </w:r>
      <w:r w:rsidRPr="008034F6">
        <w:rPr>
          <w:rFonts w:ascii="Times New Roman" w:hAnsi="Times New Roman"/>
          <w:sz w:val="24"/>
          <w:szCs w:val="24"/>
        </w:rPr>
        <w:t>ч</w:t>
      </w:r>
      <w:r w:rsidRPr="008034F6">
        <w:rPr>
          <w:rFonts w:ascii="Times New Roman" w:hAnsi="Times New Roman"/>
          <w:noProof/>
          <w:sz w:val="24"/>
          <w:szCs w:val="24"/>
        </w:rPr>
        <w:t xml:space="preserve">ерез </w:t>
      </w:r>
      <w:r w:rsidRPr="008034F6">
        <w:rPr>
          <w:rFonts w:ascii="Times New Roman" w:hAnsi="Times New Roman"/>
          <w:sz w:val="24"/>
          <w:szCs w:val="24"/>
        </w:rPr>
        <w:t>д</w:t>
      </w:r>
      <w:r w:rsidRPr="008034F6">
        <w:rPr>
          <w:rFonts w:ascii="Times New Roman" w:hAnsi="Times New Roman"/>
          <w:noProof/>
          <w:sz w:val="24"/>
          <w:szCs w:val="24"/>
        </w:rPr>
        <w:t xml:space="preserve">есять </w:t>
      </w:r>
      <w:r w:rsidRPr="008034F6">
        <w:rPr>
          <w:rFonts w:ascii="Times New Roman" w:hAnsi="Times New Roman"/>
          <w:sz w:val="24"/>
          <w:szCs w:val="24"/>
        </w:rPr>
        <w:t>д</w:t>
      </w:r>
      <w:r w:rsidRPr="008034F6">
        <w:rPr>
          <w:rFonts w:ascii="Times New Roman" w:hAnsi="Times New Roman"/>
          <w:noProof/>
          <w:sz w:val="24"/>
          <w:szCs w:val="24"/>
        </w:rPr>
        <w:t xml:space="preserve">ней </w:t>
      </w:r>
      <w:r w:rsidRPr="008034F6">
        <w:rPr>
          <w:rFonts w:ascii="Times New Roman" w:hAnsi="Times New Roman"/>
          <w:sz w:val="24"/>
          <w:szCs w:val="24"/>
        </w:rPr>
        <w:t>с</w:t>
      </w:r>
      <w:r w:rsidRPr="008034F6">
        <w:rPr>
          <w:rFonts w:ascii="Times New Roman" w:hAnsi="Times New Roman"/>
          <w:noProof/>
          <w:sz w:val="24"/>
          <w:szCs w:val="24"/>
        </w:rPr>
        <w:t xml:space="preserve">о </w:t>
      </w:r>
      <w:r w:rsidRPr="008034F6">
        <w:rPr>
          <w:rFonts w:ascii="Times New Roman" w:hAnsi="Times New Roman"/>
          <w:sz w:val="24"/>
          <w:szCs w:val="24"/>
        </w:rPr>
        <w:t>д</w:t>
      </w:r>
      <w:r w:rsidRPr="008034F6">
        <w:rPr>
          <w:rFonts w:ascii="Times New Roman" w:hAnsi="Times New Roman"/>
          <w:noProof/>
          <w:sz w:val="24"/>
          <w:szCs w:val="24"/>
        </w:rPr>
        <w:t xml:space="preserve">ня </w:t>
      </w:r>
      <w:r w:rsidRPr="008034F6">
        <w:rPr>
          <w:rFonts w:ascii="Times New Roman" w:hAnsi="Times New Roman"/>
          <w:sz w:val="24"/>
          <w:szCs w:val="24"/>
        </w:rPr>
        <w:t>п</w:t>
      </w:r>
      <w:r w:rsidRPr="008034F6">
        <w:rPr>
          <w:rFonts w:ascii="Times New Roman" w:hAnsi="Times New Roman"/>
          <w:noProof/>
          <w:sz w:val="24"/>
          <w:szCs w:val="24"/>
        </w:rPr>
        <w:t xml:space="preserve">олучения </w:t>
      </w:r>
      <w:r w:rsidRPr="008034F6">
        <w:rPr>
          <w:rFonts w:ascii="Times New Roman" w:hAnsi="Times New Roman"/>
          <w:sz w:val="24"/>
          <w:szCs w:val="24"/>
        </w:rPr>
        <w:t>п</w:t>
      </w:r>
      <w:r w:rsidRPr="008034F6">
        <w:rPr>
          <w:rFonts w:ascii="Times New Roman" w:hAnsi="Times New Roman"/>
          <w:noProof/>
          <w:sz w:val="24"/>
          <w:szCs w:val="24"/>
        </w:rPr>
        <w:t>роекта.</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9. </w:t>
      </w:r>
      <w:r w:rsidRPr="008034F6">
        <w:rPr>
          <w:rFonts w:ascii="Times New Roman" w:hAnsi="Times New Roman"/>
          <w:sz w:val="24"/>
          <w:szCs w:val="24"/>
        </w:rPr>
        <w:t>П</w:t>
      </w:r>
      <w:r w:rsidRPr="008034F6">
        <w:rPr>
          <w:rFonts w:ascii="Times New Roman" w:hAnsi="Times New Roman"/>
          <w:noProof/>
          <w:sz w:val="24"/>
          <w:szCs w:val="24"/>
        </w:rPr>
        <w:t xml:space="preserve">убличные </w:t>
      </w:r>
      <w:r w:rsidRPr="008034F6">
        <w:rPr>
          <w:rFonts w:ascii="Times New Roman" w:hAnsi="Times New Roman"/>
          <w:sz w:val="24"/>
          <w:szCs w:val="24"/>
        </w:rPr>
        <w:t>с</w:t>
      </w:r>
      <w:r w:rsidRPr="008034F6">
        <w:rPr>
          <w:rFonts w:ascii="Times New Roman" w:hAnsi="Times New Roman"/>
          <w:noProof/>
          <w:sz w:val="24"/>
          <w:szCs w:val="24"/>
        </w:rPr>
        <w:t xml:space="preserve">лушания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роекту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п</w:t>
      </w:r>
      <w:r w:rsidRPr="008034F6">
        <w:rPr>
          <w:rFonts w:ascii="Times New Roman" w:hAnsi="Times New Roman"/>
          <w:noProof/>
          <w:sz w:val="24"/>
          <w:szCs w:val="24"/>
        </w:rPr>
        <w:t xml:space="preserve">роводятся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орядке, установленном муниципальным правовым актов  о публичных слушаниях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и (или) Уставом Борковского  сельского поселения  с </w:t>
      </w:r>
      <w:r w:rsidRPr="008034F6">
        <w:rPr>
          <w:rFonts w:ascii="Times New Roman" w:hAnsi="Times New Roman"/>
          <w:sz w:val="24"/>
          <w:szCs w:val="24"/>
        </w:rPr>
        <w:t>у</w:t>
      </w:r>
      <w:r w:rsidRPr="008034F6">
        <w:rPr>
          <w:rFonts w:ascii="Times New Roman" w:hAnsi="Times New Roman"/>
          <w:noProof/>
          <w:sz w:val="24"/>
          <w:szCs w:val="24"/>
        </w:rPr>
        <w:t xml:space="preserve">четом </w:t>
      </w:r>
      <w:r w:rsidRPr="008034F6">
        <w:rPr>
          <w:rFonts w:ascii="Times New Roman" w:hAnsi="Times New Roman"/>
          <w:sz w:val="24"/>
          <w:szCs w:val="24"/>
        </w:rPr>
        <w:t>о</w:t>
      </w:r>
      <w:r w:rsidRPr="008034F6">
        <w:rPr>
          <w:rFonts w:ascii="Times New Roman" w:hAnsi="Times New Roman"/>
          <w:noProof/>
          <w:sz w:val="24"/>
          <w:szCs w:val="24"/>
        </w:rPr>
        <w:t xml:space="preserve">собенностей, </w:t>
      </w:r>
      <w:r w:rsidRPr="008034F6">
        <w:rPr>
          <w:rFonts w:ascii="Times New Roman" w:hAnsi="Times New Roman"/>
          <w:sz w:val="24"/>
          <w:szCs w:val="24"/>
        </w:rPr>
        <w:t>п</w:t>
      </w:r>
      <w:r w:rsidRPr="008034F6">
        <w:rPr>
          <w:rFonts w:ascii="Times New Roman" w:hAnsi="Times New Roman"/>
          <w:noProof/>
          <w:sz w:val="24"/>
          <w:szCs w:val="24"/>
        </w:rPr>
        <w:t xml:space="preserve">редусмотренных </w:t>
      </w:r>
      <w:r w:rsidRPr="008034F6">
        <w:rPr>
          <w:rFonts w:ascii="Times New Roman" w:hAnsi="Times New Roman"/>
          <w:sz w:val="24"/>
          <w:szCs w:val="24"/>
        </w:rPr>
        <w:t>г</w:t>
      </w:r>
      <w:r w:rsidRPr="008034F6">
        <w:rPr>
          <w:rFonts w:ascii="Times New Roman" w:hAnsi="Times New Roman"/>
          <w:noProof/>
          <w:sz w:val="24"/>
          <w:szCs w:val="24"/>
        </w:rPr>
        <w:t xml:space="preserve">радостроительным </w:t>
      </w:r>
      <w:r w:rsidRPr="008034F6">
        <w:rPr>
          <w:rFonts w:ascii="Times New Roman" w:hAnsi="Times New Roman"/>
          <w:sz w:val="24"/>
          <w:szCs w:val="24"/>
        </w:rPr>
        <w:t>з</w:t>
      </w:r>
      <w:r w:rsidRPr="008034F6">
        <w:rPr>
          <w:rFonts w:ascii="Times New Roman" w:hAnsi="Times New Roman"/>
          <w:noProof/>
          <w:sz w:val="24"/>
          <w:szCs w:val="24"/>
        </w:rPr>
        <w:t xml:space="preserve">аконодательством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астоящими </w:t>
      </w:r>
      <w:r w:rsidRPr="008034F6">
        <w:rPr>
          <w:rFonts w:ascii="Times New Roman" w:hAnsi="Times New Roman"/>
          <w:sz w:val="24"/>
          <w:szCs w:val="24"/>
        </w:rPr>
        <w:t>П</w:t>
      </w:r>
      <w:r w:rsidRPr="008034F6">
        <w:rPr>
          <w:rFonts w:ascii="Times New Roman" w:hAnsi="Times New Roman"/>
          <w:noProof/>
          <w:sz w:val="24"/>
          <w:szCs w:val="24"/>
        </w:rPr>
        <w:t>равилами.</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10. </w:t>
      </w:r>
      <w:r w:rsidRPr="008034F6">
        <w:rPr>
          <w:rFonts w:ascii="Times New Roman" w:hAnsi="Times New Roman"/>
          <w:sz w:val="24"/>
          <w:szCs w:val="24"/>
        </w:rPr>
        <w:t>П</w:t>
      </w:r>
      <w:r w:rsidRPr="008034F6">
        <w:rPr>
          <w:rFonts w:ascii="Times New Roman" w:hAnsi="Times New Roman"/>
          <w:noProof/>
          <w:sz w:val="24"/>
          <w:szCs w:val="24"/>
        </w:rPr>
        <w:t xml:space="preserve">осле </w:t>
      </w:r>
      <w:r w:rsidRPr="008034F6">
        <w:rPr>
          <w:rFonts w:ascii="Times New Roman" w:hAnsi="Times New Roman"/>
          <w:sz w:val="24"/>
          <w:szCs w:val="24"/>
        </w:rPr>
        <w:t>з</w:t>
      </w:r>
      <w:r w:rsidRPr="008034F6">
        <w:rPr>
          <w:rFonts w:ascii="Times New Roman" w:hAnsi="Times New Roman"/>
          <w:noProof/>
          <w:sz w:val="24"/>
          <w:szCs w:val="24"/>
        </w:rPr>
        <w:t xml:space="preserve">авершения </w:t>
      </w:r>
      <w:r w:rsidRPr="008034F6">
        <w:rPr>
          <w:rFonts w:ascii="Times New Roman" w:hAnsi="Times New Roman"/>
          <w:sz w:val="24"/>
          <w:szCs w:val="24"/>
        </w:rPr>
        <w:t>п</w:t>
      </w:r>
      <w:r w:rsidRPr="008034F6">
        <w:rPr>
          <w:rFonts w:ascii="Times New Roman" w:hAnsi="Times New Roman"/>
          <w:noProof/>
          <w:sz w:val="24"/>
          <w:szCs w:val="24"/>
        </w:rPr>
        <w:t xml:space="preserve">убличных </w:t>
      </w:r>
      <w:r w:rsidRPr="008034F6">
        <w:rPr>
          <w:rFonts w:ascii="Times New Roman" w:hAnsi="Times New Roman"/>
          <w:sz w:val="24"/>
          <w:szCs w:val="24"/>
        </w:rPr>
        <w:t>с</w:t>
      </w:r>
      <w:r w:rsidRPr="008034F6">
        <w:rPr>
          <w:rFonts w:ascii="Times New Roman" w:hAnsi="Times New Roman"/>
          <w:noProof/>
          <w:sz w:val="24"/>
          <w:szCs w:val="24"/>
        </w:rPr>
        <w:t xml:space="preserve">лушаний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роекту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комиссия по рассмотрению проекта </w:t>
      </w:r>
      <w:r w:rsidRPr="008034F6">
        <w:rPr>
          <w:rFonts w:ascii="Times New Roman" w:hAnsi="Times New Roman"/>
          <w:sz w:val="24"/>
          <w:szCs w:val="24"/>
        </w:rPr>
        <w:t>о</w:t>
      </w:r>
      <w:r w:rsidRPr="008034F6">
        <w:rPr>
          <w:rFonts w:ascii="Times New Roman" w:hAnsi="Times New Roman"/>
          <w:noProof/>
          <w:sz w:val="24"/>
          <w:szCs w:val="24"/>
        </w:rPr>
        <w:t xml:space="preserve">беспечивает уточнение </w:t>
      </w:r>
      <w:r w:rsidRPr="008034F6">
        <w:rPr>
          <w:rFonts w:ascii="Times New Roman" w:hAnsi="Times New Roman"/>
          <w:sz w:val="24"/>
          <w:szCs w:val="24"/>
        </w:rPr>
        <w:t>п</w:t>
      </w:r>
      <w:r w:rsidRPr="008034F6">
        <w:rPr>
          <w:rFonts w:ascii="Times New Roman" w:hAnsi="Times New Roman"/>
          <w:noProof/>
          <w:sz w:val="24"/>
          <w:szCs w:val="24"/>
        </w:rPr>
        <w:t xml:space="preserve">роекта с </w:t>
      </w:r>
      <w:r w:rsidRPr="008034F6">
        <w:rPr>
          <w:rFonts w:ascii="Times New Roman" w:hAnsi="Times New Roman"/>
          <w:sz w:val="24"/>
          <w:szCs w:val="24"/>
        </w:rPr>
        <w:t>у</w:t>
      </w:r>
      <w:r w:rsidRPr="008034F6">
        <w:rPr>
          <w:rFonts w:ascii="Times New Roman" w:hAnsi="Times New Roman"/>
          <w:noProof/>
          <w:sz w:val="24"/>
          <w:szCs w:val="24"/>
        </w:rPr>
        <w:t xml:space="preserve">четом </w:t>
      </w:r>
      <w:r w:rsidRPr="008034F6">
        <w:rPr>
          <w:rFonts w:ascii="Times New Roman" w:hAnsi="Times New Roman"/>
          <w:sz w:val="24"/>
          <w:szCs w:val="24"/>
        </w:rPr>
        <w:t>р</w:t>
      </w:r>
      <w:r w:rsidRPr="008034F6">
        <w:rPr>
          <w:rFonts w:ascii="Times New Roman" w:hAnsi="Times New Roman"/>
          <w:noProof/>
          <w:sz w:val="24"/>
          <w:szCs w:val="24"/>
        </w:rPr>
        <w:t xml:space="preserve">езультатов  </w:t>
      </w:r>
      <w:r w:rsidRPr="008034F6">
        <w:rPr>
          <w:rFonts w:ascii="Times New Roman" w:hAnsi="Times New Roman"/>
          <w:sz w:val="24"/>
          <w:szCs w:val="24"/>
        </w:rPr>
        <w:t>п</w:t>
      </w:r>
      <w:r w:rsidRPr="008034F6">
        <w:rPr>
          <w:rFonts w:ascii="Times New Roman" w:hAnsi="Times New Roman"/>
          <w:noProof/>
          <w:sz w:val="24"/>
          <w:szCs w:val="24"/>
        </w:rPr>
        <w:t xml:space="preserve">убличных </w:t>
      </w:r>
      <w:r w:rsidRPr="008034F6">
        <w:rPr>
          <w:rFonts w:ascii="Times New Roman" w:hAnsi="Times New Roman"/>
          <w:sz w:val="24"/>
          <w:szCs w:val="24"/>
        </w:rPr>
        <w:t>с</w:t>
      </w:r>
      <w:r w:rsidRPr="008034F6">
        <w:rPr>
          <w:rFonts w:ascii="Times New Roman" w:hAnsi="Times New Roman"/>
          <w:noProof/>
          <w:sz w:val="24"/>
          <w:szCs w:val="24"/>
        </w:rPr>
        <w:t xml:space="preserve">лушаний и </w:t>
      </w:r>
      <w:r w:rsidRPr="008034F6">
        <w:rPr>
          <w:rFonts w:ascii="Times New Roman" w:hAnsi="Times New Roman"/>
          <w:sz w:val="24"/>
          <w:szCs w:val="24"/>
        </w:rPr>
        <w:t>п</w:t>
      </w:r>
      <w:r w:rsidRPr="008034F6">
        <w:rPr>
          <w:rFonts w:ascii="Times New Roman" w:hAnsi="Times New Roman"/>
          <w:noProof/>
          <w:sz w:val="24"/>
          <w:szCs w:val="24"/>
        </w:rPr>
        <w:t xml:space="preserve">редставляет </w:t>
      </w:r>
      <w:r w:rsidRPr="008034F6">
        <w:rPr>
          <w:rFonts w:ascii="Times New Roman" w:hAnsi="Times New Roman"/>
          <w:sz w:val="24"/>
          <w:szCs w:val="24"/>
        </w:rPr>
        <w:t>уточненный п</w:t>
      </w:r>
      <w:r w:rsidRPr="008034F6">
        <w:rPr>
          <w:rFonts w:ascii="Times New Roman" w:hAnsi="Times New Roman"/>
          <w:noProof/>
          <w:sz w:val="24"/>
          <w:szCs w:val="24"/>
        </w:rPr>
        <w:t xml:space="preserve">роект Главе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О</w:t>
      </w:r>
      <w:r w:rsidRPr="008034F6">
        <w:rPr>
          <w:rFonts w:ascii="Times New Roman" w:hAnsi="Times New Roman"/>
          <w:noProof/>
          <w:sz w:val="24"/>
          <w:szCs w:val="24"/>
        </w:rPr>
        <w:t xml:space="preserve">бязательными </w:t>
      </w:r>
      <w:r w:rsidRPr="008034F6">
        <w:rPr>
          <w:rFonts w:ascii="Times New Roman" w:hAnsi="Times New Roman"/>
          <w:sz w:val="24"/>
          <w:szCs w:val="24"/>
        </w:rPr>
        <w:t>п</w:t>
      </w:r>
      <w:r w:rsidRPr="008034F6">
        <w:rPr>
          <w:rFonts w:ascii="Times New Roman" w:hAnsi="Times New Roman"/>
          <w:noProof/>
          <w:sz w:val="24"/>
          <w:szCs w:val="24"/>
        </w:rPr>
        <w:t xml:space="preserve">риложениями </w:t>
      </w:r>
      <w:r w:rsidRPr="008034F6">
        <w:rPr>
          <w:rFonts w:ascii="Times New Roman" w:hAnsi="Times New Roman"/>
          <w:sz w:val="24"/>
          <w:szCs w:val="24"/>
        </w:rPr>
        <w:t>к</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роекту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w:t>
      </w:r>
      <w:r w:rsidRPr="008034F6">
        <w:rPr>
          <w:rFonts w:ascii="Times New Roman" w:hAnsi="Times New Roman"/>
          <w:sz w:val="24"/>
          <w:szCs w:val="24"/>
        </w:rPr>
        <w:t>з</w:t>
      </w:r>
      <w:r w:rsidRPr="008034F6">
        <w:rPr>
          <w:rFonts w:ascii="Times New Roman" w:hAnsi="Times New Roman"/>
          <w:noProof/>
          <w:sz w:val="24"/>
          <w:szCs w:val="24"/>
        </w:rPr>
        <w:t xml:space="preserve">емлепользования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я</w:t>
      </w:r>
      <w:r w:rsidRPr="008034F6">
        <w:rPr>
          <w:rFonts w:ascii="Times New Roman" w:hAnsi="Times New Roman"/>
          <w:noProof/>
          <w:sz w:val="24"/>
          <w:szCs w:val="24"/>
        </w:rPr>
        <w:t xml:space="preserve">вляются </w:t>
      </w:r>
      <w:r w:rsidRPr="008034F6">
        <w:rPr>
          <w:rFonts w:ascii="Times New Roman" w:hAnsi="Times New Roman"/>
          <w:sz w:val="24"/>
          <w:szCs w:val="24"/>
        </w:rPr>
        <w:t>п</w:t>
      </w:r>
      <w:r w:rsidRPr="008034F6">
        <w:rPr>
          <w:rFonts w:ascii="Times New Roman" w:hAnsi="Times New Roman"/>
          <w:noProof/>
          <w:sz w:val="24"/>
          <w:szCs w:val="24"/>
        </w:rPr>
        <w:t xml:space="preserve">ротоколы </w:t>
      </w:r>
      <w:r w:rsidRPr="008034F6">
        <w:rPr>
          <w:rFonts w:ascii="Times New Roman" w:hAnsi="Times New Roman"/>
          <w:sz w:val="24"/>
          <w:szCs w:val="24"/>
        </w:rPr>
        <w:t>п</w:t>
      </w:r>
      <w:r w:rsidRPr="008034F6">
        <w:rPr>
          <w:rFonts w:ascii="Times New Roman" w:hAnsi="Times New Roman"/>
          <w:noProof/>
          <w:sz w:val="24"/>
          <w:szCs w:val="24"/>
        </w:rPr>
        <w:t xml:space="preserve">убличных </w:t>
      </w:r>
      <w:r w:rsidRPr="008034F6">
        <w:rPr>
          <w:rFonts w:ascii="Times New Roman" w:hAnsi="Times New Roman"/>
          <w:sz w:val="24"/>
          <w:szCs w:val="24"/>
        </w:rPr>
        <w:t>с</w:t>
      </w:r>
      <w:r w:rsidRPr="008034F6">
        <w:rPr>
          <w:rFonts w:ascii="Times New Roman" w:hAnsi="Times New Roman"/>
          <w:noProof/>
          <w:sz w:val="24"/>
          <w:szCs w:val="24"/>
        </w:rPr>
        <w:t xml:space="preserve">лушаний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аключение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р</w:t>
      </w:r>
      <w:r w:rsidRPr="008034F6">
        <w:rPr>
          <w:rFonts w:ascii="Times New Roman" w:hAnsi="Times New Roman"/>
          <w:noProof/>
          <w:sz w:val="24"/>
          <w:szCs w:val="24"/>
        </w:rPr>
        <w:t xml:space="preserve">езультатах </w:t>
      </w:r>
      <w:r w:rsidRPr="008034F6">
        <w:rPr>
          <w:rFonts w:ascii="Times New Roman" w:hAnsi="Times New Roman"/>
          <w:sz w:val="24"/>
          <w:szCs w:val="24"/>
        </w:rPr>
        <w:t>п</w:t>
      </w:r>
      <w:r w:rsidRPr="008034F6">
        <w:rPr>
          <w:rFonts w:ascii="Times New Roman" w:hAnsi="Times New Roman"/>
          <w:noProof/>
          <w:sz w:val="24"/>
          <w:szCs w:val="24"/>
        </w:rPr>
        <w:t xml:space="preserve">убличных </w:t>
      </w:r>
      <w:r w:rsidRPr="008034F6">
        <w:rPr>
          <w:rFonts w:ascii="Times New Roman" w:hAnsi="Times New Roman"/>
          <w:sz w:val="24"/>
          <w:szCs w:val="24"/>
        </w:rPr>
        <w:t>с</w:t>
      </w:r>
      <w:r w:rsidRPr="008034F6">
        <w:rPr>
          <w:rFonts w:ascii="Times New Roman" w:hAnsi="Times New Roman"/>
          <w:noProof/>
          <w:sz w:val="24"/>
          <w:szCs w:val="24"/>
        </w:rPr>
        <w:t>лушаний.</w:t>
      </w:r>
    </w:p>
    <w:p w:rsidR="00AC5D02" w:rsidRPr="008034F6" w:rsidRDefault="00AC5D02" w:rsidP="00AC5D02">
      <w:pPr>
        <w:tabs>
          <w:tab w:val="left" w:pos="5529"/>
        </w:tabs>
        <w:autoSpaceDE w:val="0"/>
        <w:autoSpaceDN w:val="0"/>
        <w:adjustRightInd w:val="0"/>
        <w:ind w:firstLine="540"/>
        <w:jc w:val="both"/>
        <w:rPr>
          <w:rFonts w:ascii="Times New Roman" w:hAnsi="Times New Roman"/>
          <w:b/>
          <w:bCs/>
          <w:sz w:val="24"/>
          <w:szCs w:val="24"/>
        </w:rPr>
      </w:pPr>
      <w:r w:rsidRPr="008034F6">
        <w:rPr>
          <w:rFonts w:ascii="Times New Roman" w:hAnsi="Times New Roman"/>
          <w:noProof/>
          <w:sz w:val="24"/>
          <w:szCs w:val="24"/>
        </w:rPr>
        <w:t xml:space="preserve">11. </w:t>
      </w:r>
      <w:r w:rsidRPr="008034F6">
        <w:rPr>
          <w:rFonts w:ascii="Times New Roman" w:hAnsi="Times New Roman"/>
          <w:sz w:val="24"/>
          <w:szCs w:val="24"/>
        </w:rPr>
        <w:t>Г</w:t>
      </w:r>
      <w:r w:rsidRPr="008034F6">
        <w:rPr>
          <w:rFonts w:ascii="Times New Roman" w:hAnsi="Times New Roman"/>
          <w:noProof/>
          <w:sz w:val="24"/>
          <w:szCs w:val="24"/>
        </w:rPr>
        <w:t xml:space="preserve">лава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ечение </w:t>
      </w:r>
      <w:r w:rsidRPr="008034F6">
        <w:rPr>
          <w:rFonts w:ascii="Times New Roman" w:hAnsi="Times New Roman"/>
          <w:sz w:val="24"/>
          <w:szCs w:val="24"/>
        </w:rPr>
        <w:t>д</w:t>
      </w:r>
      <w:r w:rsidRPr="008034F6">
        <w:rPr>
          <w:rFonts w:ascii="Times New Roman" w:hAnsi="Times New Roman"/>
          <w:noProof/>
          <w:sz w:val="24"/>
          <w:szCs w:val="24"/>
        </w:rPr>
        <w:t xml:space="preserve">есяти </w:t>
      </w:r>
      <w:r w:rsidRPr="008034F6">
        <w:rPr>
          <w:rFonts w:ascii="Times New Roman" w:hAnsi="Times New Roman"/>
          <w:sz w:val="24"/>
          <w:szCs w:val="24"/>
        </w:rPr>
        <w:t>д</w:t>
      </w:r>
      <w:r w:rsidRPr="008034F6">
        <w:rPr>
          <w:rFonts w:ascii="Times New Roman" w:hAnsi="Times New Roman"/>
          <w:noProof/>
          <w:sz w:val="24"/>
          <w:szCs w:val="24"/>
        </w:rPr>
        <w:t xml:space="preserve">ней </w:t>
      </w:r>
      <w:r w:rsidRPr="008034F6">
        <w:rPr>
          <w:rFonts w:ascii="Times New Roman" w:hAnsi="Times New Roman"/>
          <w:sz w:val="24"/>
          <w:szCs w:val="24"/>
        </w:rPr>
        <w:t>п</w:t>
      </w:r>
      <w:r w:rsidRPr="008034F6">
        <w:rPr>
          <w:rFonts w:ascii="Times New Roman" w:hAnsi="Times New Roman"/>
          <w:noProof/>
          <w:sz w:val="24"/>
          <w:szCs w:val="24"/>
        </w:rPr>
        <w:t xml:space="preserve">осле </w:t>
      </w:r>
      <w:r w:rsidRPr="008034F6">
        <w:rPr>
          <w:rFonts w:ascii="Times New Roman" w:hAnsi="Times New Roman"/>
          <w:sz w:val="24"/>
          <w:szCs w:val="24"/>
        </w:rPr>
        <w:t>п</w:t>
      </w:r>
      <w:r w:rsidRPr="008034F6">
        <w:rPr>
          <w:rFonts w:ascii="Times New Roman" w:hAnsi="Times New Roman"/>
          <w:noProof/>
          <w:sz w:val="24"/>
          <w:szCs w:val="24"/>
        </w:rPr>
        <w:t xml:space="preserve">редставления </w:t>
      </w:r>
      <w:r w:rsidRPr="008034F6">
        <w:rPr>
          <w:rFonts w:ascii="Times New Roman" w:hAnsi="Times New Roman"/>
          <w:sz w:val="24"/>
          <w:szCs w:val="24"/>
        </w:rPr>
        <w:t>е</w:t>
      </w:r>
      <w:r w:rsidRPr="008034F6">
        <w:rPr>
          <w:rFonts w:ascii="Times New Roman" w:hAnsi="Times New Roman"/>
          <w:noProof/>
          <w:sz w:val="24"/>
          <w:szCs w:val="24"/>
        </w:rPr>
        <w:t xml:space="preserve">му </w:t>
      </w:r>
      <w:r w:rsidRPr="008034F6">
        <w:rPr>
          <w:rFonts w:ascii="Times New Roman" w:hAnsi="Times New Roman"/>
          <w:sz w:val="24"/>
          <w:szCs w:val="24"/>
        </w:rPr>
        <w:t>п</w:t>
      </w:r>
      <w:r w:rsidRPr="008034F6">
        <w:rPr>
          <w:rFonts w:ascii="Times New Roman" w:hAnsi="Times New Roman"/>
          <w:noProof/>
          <w:sz w:val="24"/>
          <w:szCs w:val="24"/>
        </w:rPr>
        <w:t xml:space="preserve">роекта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w:t>
      </w:r>
      <w:r w:rsidRPr="008034F6">
        <w:rPr>
          <w:rFonts w:ascii="Times New Roman" w:hAnsi="Times New Roman"/>
          <w:sz w:val="24"/>
          <w:szCs w:val="24"/>
        </w:rPr>
        <w:t xml:space="preserve"> </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ринимает </w:t>
      </w:r>
      <w:r w:rsidRPr="008034F6">
        <w:rPr>
          <w:rFonts w:ascii="Times New Roman" w:hAnsi="Times New Roman"/>
          <w:sz w:val="24"/>
          <w:szCs w:val="24"/>
        </w:rPr>
        <w:t>р</w:t>
      </w:r>
      <w:r w:rsidRPr="008034F6">
        <w:rPr>
          <w:rFonts w:ascii="Times New Roman" w:hAnsi="Times New Roman"/>
          <w:noProof/>
          <w:sz w:val="24"/>
          <w:szCs w:val="24"/>
        </w:rPr>
        <w:t xml:space="preserve">ешение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аправлении </w:t>
      </w:r>
      <w:r w:rsidRPr="008034F6">
        <w:rPr>
          <w:rFonts w:ascii="Times New Roman" w:hAnsi="Times New Roman"/>
          <w:sz w:val="24"/>
          <w:szCs w:val="24"/>
        </w:rPr>
        <w:t>п</w:t>
      </w:r>
      <w:r w:rsidRPr="008034F6">
        <w:rPr>
          <w:rFonts w:ascii="Times New Roman" w:hAnsi="Times New Roman"/>
          <w:noProof/>
          <w:sz w:val="24"/>
          <w:szCs w:val="24"/>
        </w:rPr>
        <w:t xml:space="preserve">роекта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Совет депутатов</w:t>
      </w:r>
      <w:r w:rsidRPr="008034F6">
        <w:rPr>
          <w:rFonts w:ascii="Times New Roman" w:hAnsi="Times New Roman"/>
          <w:noProof/>
          <w:sz w:val="24"/>
          <w:szCs w:val="24"/>
        </w:rPr>
        <w:t xml:space="preserve"> Борковского  сельского поселения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о</w:t>
      </w:r>
      <w:r w:rsidRPr="008034F6">
        <w:rPr>
          <w:rFonts w:ascii="Times New Roman" w:hAnsi="Times New Roman"/>
          <w:noProof/>
          <w:sz w:val="24"/>
          <w:szCs w:val="24"/>
        </w:rPr>
        <w:t xml:space="preserve">б </w:t>
      </w:r>
      <w:r w:rsidRPr="008034F6">
        <w:rPr>
          <w:rFonts w:ascii="Times New Roman" w:hAnsi="Times New Roman"/>
          <w:sz w:val="24"/>
          <w:szCs w:val="24"/>
        </w:rPr>
        <w:t>о</w:t>
      </w:r>
      <w:r w:rsidRPr="008034F6">
        <w:rPr>
          <w:rFonts w:ascii="Times New Roman" w:hAnsi="Times New Roman"/>
          <w:noProof/>
          <w:sz w:val="24"/>
          <w:szCs w:val="24"/>
        </w:rPr>
        <w:t xml:space="preserve">тклонении </w:t>
      </w:r>
      <w:r w:rsidRPr="008034F6">
        <w:rPr>
          <w:rFonts w:ascii="Times New Roman" w:hAnsi="Times New Roman"/>
          <w:sz w:val="24"/>
          <w:szCs w:val="24"/>
        </w:rPr>
        <w:t>п</w:t>
      </w:r>
      <w:r w:rsidRPr="008034F6">
        <w:rPr>
          <w:rFonts w:ascii="Times New Roman" w:hAnsi="Times New Roman"/>
          <w:noProof/>
          <w:sz w:val="24"/>
          <w:szCs w:val="24"/>
        </w:rPr>
        <w:t xml:space="preserve">роекта </w:t>
      </w:r>
      <w:r w:rsidRPr="008034F6">
        <w:rPr>
          <w:rFonts w:ascii="Times New Roman" w:hAnsi="Times New Roman"/>
          <w:sz w:val="24"/>
          <w:szCs w:val="24"/>
        </w:rPr>
        <w:t>и</w:t>
      </w:r>
      <w:r w:rsidRPr="008034F6">
        <w:rPr>
          <w:rFonts w:ascii="Times New Roman" w:hAnsi="Times New Roman"/>
          <w:noProof/>
          <w:sz w:val="24"/>
          <w:szCs w:val="24"/>
        </w:rPr>
        <w:t xml:space="preserve"> о </w:t>
      </w:r>
      <w:r w:rsidRPr="008034F6">
        <w:rPr>
          <w:rFonts w:ascii="Times New Roman" w:hAnsi="Times New Roman"/>
          <w:sz w:val="24"/>
          <w:szCs w:val="24"/>
        </w:rPr>
        <w:t>н</w:t>
      </w:r>
      <w:r w:rsidRPr="008034F6">
        <w:rPr>
          <w:rFonts w:ascii="Times New Roman" w:hAnsi="Times New Roman"/>
          <w:noProof/>
          <w:sz w:val="24"/>
          <w:szCs w:val="24"/>
        </w:rPr>
        <w:t xml:space="preserve">аправлении </w:t>
      </w:r>
      <w:r w:rsidRPr="008034F6">
        <w:rPr>
          <w:rFonts w:ascii="Times New Roman" w:hAnsi="Times New Roman"/>
          <w:sz w:val="24"/>
          <w:szCs w:val="24"/>
        </w:rPr>
        <w:t>е</w:t>
      </w:r>
      <w:r w:rsidRPr="008034F6">
        <w:rPr>
          <w:rFonts w:ascii="Times New Roman" w:hAnsi="Times New Roman"/>
          <w:noProof/>
          <w:sz w:val="24"/>
          <w:szCs w:val="24"/>
        </w:rPr>
        <w:t xml:space="preserve">го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д</w:t>
      </w:r>
      <w:r w:rsidRPr="008034F6">
        <w:rPr>
          <w:rFonts w:ascii="Times New Roman" w:hAnsi="Times New Roman"/>
          <w:noProof/>
          <w:sz w:val="24"/>
          <w:szCs w:val="24"/>
        </w:rPr>
        <w:t xml:space="preserve">оработку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у</w:t>
      </w:r>
      <w:r w:rsidRPr="008034F6">
        <w:rPr>
          <w:rFonts w:ascii="Times New Roman" w:hAnsi="Times New Roman"/>
          <w:noProof/>
          <w:sz w:val="24"/>
          <w:szCs w:val="24"/>
        </w:rPr>
        <w:t xml:space="preserve">казанием </w:t>
      </w:r>
      <w:r w:rsidRPr="008034F6">
        <w:rPr>
          <w:rFonts w:ascii="Times New Roman" w:hAnsi="Times New Roman"/>
          <w:sz w:val="24"/>
          <w:szCs w:val="24"/>
        </w:rPr>
        <w:t>д</w:t>
      </w:r>
      <w:r w:rsidRPr="008034F6">
        <w:rPr>
          <w:rFonts w:ascii="Times New Roman" w:hAnsi="Times New Roman"/>
          <w:noProof/>
          <w:sz w:val="24"/>
          <w:szCs w:val="24"/>
        </w:rPr>
        <w:t xml:space="preserve">аты </w:t>
      </w:r>
      <w:r w:rsidRPr="008034F6">
        <w:rPr>
          <w:rFonts w:ascii="Times New Roman" w:hAnsi="Times New Roman"/>
          <w:sz w:val="24"/>
          <w:szCs w:val="24"/>
        </w:rPr>
        <w:t>п</w:t>
      </w:r>
      <w:r w:rsidRPr="008034F6">
        <w:rPr>
          <w:rFonts w:ascii="Times New Roman" w:hAnsi="Times New Roman"/>
          <w:noProof/>
          <w:sz w:val="24"/>
          <w:szCs w:val="24"/>
        </w:rPr>
        <w:t xml:space="preserve">овторного </w:t>
      </w:r>
      <w:r w:rsidRPr="008034F6">
        <w:rPr>
          <w:rFonts w:ascii="Times New Roman" w:hAnsi="Times New Roman"/>
          <w:sz w:val="24"/>
          <w:szCs w:val="24"/>
        </w:rPr>
        <w:t>представления проекта.</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12. </w:t>
      </w:r>
      <w:r w:rsidRPr="008034F6">
        <w:rPr>
          <w:rFonts w:ascii="Times New Roman" w:hAnsi="Times New Roman"/>
          <w:sz w:val="24"/>
          <w:szCs w:val="24"/>
        </w:rPr>
        <w:t>Совета депутатов</w:t>
      </w:r>
      <w:r w:rsidRPr="008034F6">
        <w:rPr>
          <w:rFonts w:ascii="Times New Roman" w:hAnsi="Times New Roman"/>
          <w:noProof/>
          <w:sz w:val="24"/>
          <w:szCs w:val="24"/>
        </w:rPr>
        <w:t xml:space="preserve">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р</w:t>
      </w:r>
      <w:r w:rsidRPr="008034F6">
        <w:rPr>
          <w:rFonts w:ascii="Times New Roman" w:hAnsi="Times New Roman"/>
          <w:noProof/>
          <w:sz w:val="24"/>
          <w:szCs w:val="24"/>
        </w:rPr>
        <w:t xml:space="preserve">езультатам </w:t>
      </w:r>
      <w:r w:rsidRPr="008034F6">
        <w:rPr>
          <w:rFonts w:ascii="Times New Roman" w:hAnsi="Times New Roman"/>
          <w:sz w:val="24"/>
          <w:szCs w:val="24"/>
        </w:rPr>
        <w:t>р</w:t>
      </w:r>
      <w:r w:rsidRPr="008034F6">
        <w:rPr>
          <w:rFonts w:ascii="Times New Roman" w:hAnsi="Times New Roman"/>
          <w:noProof/>
          <w:sz w:val="24"/>
          <w:szCs w:val="24"/>
        </w:rPr>
        <w:t xml:space="preserve">ассмотрения </w:t>
      </w:r>
      <w:r w:rsidRPr="008034F6">
        <w:rPr>
          <w:rFonts w:ascii="Times New Roman" w:hAnsi="Times New Roman"/>
          <w:sz w:val="24"/>
          <w:szCs w:val="24"/>
        </w:rPr>
        <w:t>п</w:t>
      </w:r>
      <w:r w:rsidRPr="008034F6">
        <w:rPr>
          <w:rFonts w:ascii="Times New Roman" w:hAnsi="Times New Roman"/>
          <w:noProof/>
          <w:sz w:val="24"/>
          <w:szCs w:val="24"/>
        </w:rPr>
        <w:t xml:space="preserve">роекта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несении изменений и (или) дополнений в Правила землепользования и застройки принимает одно из следующих решений:</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об утверждении изменений и (или) дополнений в Правила землепользования и застройки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сельского поселения;</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 направлении проекта </w:t>
      </w:r>
      <w:r w:rsidRPr="008034F6">
        <w:rPr>
          <w:rFonts w:ascii="Times New Roman" w:hAnsi="Times New Roman"/>
          <w:sz w:val="24"/>
          <w:szCs w:val="24"/>
        </w:rPr>
        <w:t>о</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несении изменений и (или) дополнений в Правила землепользования и застройки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на доработку Главе Администрации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посления. </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13. Изменения и (или) дополнения в Правила землепользования и застройки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п</w:t>
      </w:r>
      <w:r w:rsidRPr="008034F6">
        <w:rPr>
          <w:rFonts w:ascii="Times New Roman" w:hAnsi="Times New Roman"/>
          <w:noProof/>
          <w:sz w:val="24"/>
          <w:szCs w:val="24"/>
        </w:rPr>
        <w:t xml:space="preserve">одлежат </w:t>
      </w:r>
      <w:r w:rsidRPr="008034F6">
        <w:rPr>
          <w:rFonts w:ascii="Times New Roman" w:hAnsi="Times New Roman"/>
          <w:sz w:val="24"/>
          <w:szCs w:val="24"/>
        </w:rPr>
        <w:t>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p>
    <w:p w:rsidR="00AC5D02" w:rsidRPr="008034F6" w:rsidRDefault="00AC5D02" w:rsidP="00AC5D02">
      <w:pPr>
        <w:tabs>
          <w:tab w:val="left" w:pos="5529"/>
        </w:tabs>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14. </w:t>
      </w:r>
      <w:r w:rsidRPr="008034F6">
        <w:rPr>
          <w:rFonts w:ascii="Times New Roman" w:hAnsi="Times New Roman"/>
          <w:sz w:val="24"/>
          <w:szCs w:val="24"/>
        </w:rPr>
        <w:t>Ф</w:t>
      </w:r>
      <w:r w:rsidRPr="008034F6">
        <w:rPr>
          <w:rFonts w:ascii="Times New Roman" w:hAnsi="Times New Roman"/>
          <w:noProof/>
          <w:sz w:val="24"/>
          <w:szCs w:val="24"/>
        </w:rPr>
        <w:t xml:space="preserve">изические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ю</w:t>
      </w:r>
      <w:r w:rsidRPr="008034F6">
        <w:rPr>
          <w:rFonts w:ascii="Times New Roman" w:hAnsi="Times New Roman"/>
          <w:noProof/>
          <w:sz w:val="24"/>
          <w:szCs w:val="24"/>
        </w:rPr>
        <w:t xml:space="preserve">ридические </w:t>
      </w:r>
      <w:r w:rsidRPr="008034F6">
        <w:rPr>
          <w:rFonts w:ascii="Times New Roman" w:hAnsi="Times New Roman"/>
          <w:sz w:val="24"/>
          <w:szCs w:val="24"/>
        </w:rPr>
        <w:t>л</w:t>
      </w:r>
      <w:r w:rsidRPr="008034F6">
        <w:rPr>
          <w:rFonts w:ascii="Times New Roman" w:hAnsi="Times New Roman"/>
          <w:noProof/>
          <w:sz w:val="24"/>
          <w:szCs w:val="24"/>
        </w:rPr>
        <w:t xml:space="preserve">ица </w:t>
      </w:r>
      <w:r w:rsidRPr="008034F6">
        <w:rPr>
          <w:rFonts w:ascii="Times New Roman" w:hAnsi="Times New Roman"/>
          <w:sz w:val="24"/>
          <w:szCs w:val="24"/>
        </w:rPr>
        <w:t>в</w:t>
      </w:r>
      <w:r w:rsidRPr="008034F6">
        <w:rPr>
          <w:rFonts w:ascii="Times New Roman" w:hAnsi="Times New Roman"/>
          <w:noProof/>
          <w:sz w:val="24"/>
          <w:szCs w:val="24"/>
        </w:rPr>
        <w:t xml:space="preserve">праве </w:t>
      </w:r>
      <w:r w:rsidRPr="008034F6">
        <w:rPr>
          <w:rFonts w:ascii="Times New Roman" w:hAnsi="Times New Roman"/>
          <w:sz w:val="24"/>
          <w:szCs w:val="24"/>
        </w:rPr>
        <w:t>о</w:t>
      </w:r>
      <w:r w:rsidRPr="008034F6">
        <w:rPr>
          <w:rFonts w:ascii="Times New Roman" w:hAnsi="Times New Roman"/>
          <w:noProof/>
          <w:sz w:val="24"/>
          <w:szCs w:val="24"/>
        </w:rPr>
        <w:t xml:space="preserve">спорить </w:t>
      </w:r>
      <w:r w:rsidRPr="008034F6">
        <w:rPr>
          <w:rFonts w:ascii="Times New Roman" w:hAnsi="Times New Roman"/>
          <w:sz w:val="24"/>
          <w:szCs w:val="24"/>
        </w:rPr>
        <w:t>р</w:t>
      </w:r>
      <w:r w:rsidRPr="008034F6">
        <w:rPr>
          <w:rFonts w:ascii="Times New Roman" w:hAnsi="Times New Roman"/>
          <w:noProof/>
          <w:sz w:val="24"/>
          <w:szCs w:val="24"/>
        </w:rPr>
        <w:t xml:space="preserve">ешение </w:t>
      </w:r>
      <w:r w:rsidRPr="008034F6">
        <w:rPr>
          <w:rFonts w:ascii="Times New Roman" w:hAnsi="Times New Roman"/>
          <w:sz w:val="24"/>
          <w:szCs w:val="24"/>
        </w:rPr>
        <w:t>о</w:t>
      </w:r>
      <w:r w:rsidRPr="008034F6">
        <w:rPr>
          <w:rFonts w:ascii="Times New Roman" w:hAnsi="Times New Roman"/>
          <w:noProof/>
          <w:sz w:val="24"/>
          <w:szCs w:val="24"/>
        </w:rPr>
        <w:t xml:space="preserve">б </w:t>
      </w:r>
      <w:r w:rsidRPr="008034F6">
        <w:rPr>
          <w:rFonts w:ascii="Times New Roman" w:hAnsi="Times New Roman"/>
          <w:sz w:val="24"/>
          <w:szCs w:val="24"/>
        </w:rPr>
        <w:t>у</w:t>
      </w:r>
      <w:r w:rsidRPr="008034F6">
        <w:rPr>
          <w:rFonts w:ascii="Times New Roman" w:hAnsi="Times New Roman"/>
          <w:noProof/>
          <w:sz w:val="24"/>
          <w:szCs w:val="24"/>
        </w:rPr>
        <w:t xml:space="preserve">тверждении изменений и (или) дополнений в Правила землепользования и застройки </w:t>
      </w:r>
      <w:r w:rsidRPr="008034F6">
        <w:rPr>
          <w:rFonts w:ascii="Times New Roman" w:hAnsi="Times New Roman"/>
          <w:sz w:val="24"/>
          <w:szCs w:val="24"/>
        </w:rPr>
        <w:t xml:space="preserve">Борковского  </w:t>
      </w:r>
      <w:r w:rsidRPr="008034F6">
        <w:rPr>
          <w:rFonts w:ascii="Times New Roman" w:hAnsi="Times New Roman"/>
          <w:noProof/>
          <w:sz w:val="24"/>
          <w:szCs w:val="24"/>
        </w:rPr>
        <w:t>сельского поселения</w:t>
      </w:r>
      <w:r w:rsidRPr="008034F6">
        <w:rPr>
          <w:rFonts w:ascii="Times New Roman" w:hAnsi="Times New Roman"/>
          <w:sz w:val="24"/>
          <w:szCs w:val="24"/>
        </w:rPr>
        <w:t xml:space="preserve"> 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удебном </w:t>
      </w:r>
      <w:r w:rsidRPr="008034F6">
        <w:rPr>
          <w:rFonts w:ascii="Times New Roman" w:hAnsi="Times New Roman"/>
          <w:sz w:val="24"/>
          <w:szCs w:val="24"/>
        </w:rPr>
        <w:t>п</w:t>
      </w:r>
      <w:r w:rsidRPr="008034F6">
        <w:rPr>
          <w:rFonts w:ascii="Times New Roman" w:hAnsi="Times New Roman"/>
          <w:noProof/>
          <w:sz w:val="24"/>
          <w:szCs w:val="24"/>
        </w:rPr>
        <w:t>орядке.</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15. Настоящая статья не применяется  при внесении технических изменений – исправлении орфографических, пунктуационных, стилистических ошибок.</w:t>
      </w:r>
    </w:p>
    <w:p w:rsidR="00AC5D02" w:rsidRPr="008034F6" w:rsidRDefault="00AC5D02" w:rsidP="00AC5D02">
      <w:pPr>
        <w:tabs>
          <w:tab w:val="left" w:pos="360"/>
          <w:tab w:val="left" w:pos="5529"/>
        </w:tabs>
        <w:ind w:firstLine="539"/>
        <w:jc w:val="both"/>
        <w:rPr>
          <w:rFonts w:ascii="Times New Roman" w:hAnsi="Times New Roman"/>
          <w:b/>
          <w:sz w:val="24"/>
          <w:szCs w:val="24"/>
        </w:rPr>
      </w:pPr>
    </w:p>
    <w:p w:rsidR="00AC5D02" w:rsidRPr="008034F6" w:rsidRDefault="00AC5D02" w:rsidP="00AC5D02">
      <w:pPr>
        <w:tabs>
          <w:tab w:val="left" w:pos="360"/>
          <w:tab w:val="left" w:pos="5529"/>
        </w:tabs>
        <w:ind w:firstLine="539"/>
        <w:jc w:val="both"/>
        <w:rPr>
          <w:rFonts w:ascii="Times New Roman" w:hAnsi="Times New Roman"/>
          <w:b/>
          <w:sz w:val="24"/>
          <w:szCs w:val="24"/>
        </w:rPr>
      </w:pPr>
      <w:r w:rsidRPr="008034F6">
        <w:rPr>
          <w:rFonts w:ascii="Times New Roman" w:hAnsi="Times New Roman"/>
          <w:b/>
          <w:sz w:val="24"/>
          <w:szCs w:val="24"/>
        </w:rPr>
        <w:t>Статья 13. Действие Правил по отношению к Генеральному плану поселения, документации по планировке территории, ранее возникшим правам</w:t>
      </w:r>
    </w:p>
    <w:p w:rsidR="00AC5D02" w:rsidRPr="008034F6" w:rsidRDefault="00AC5D02" w:rsidP="00AC5D02">
      <w:pPr>
        <w:tabs>
          <w:tab w:val="left" w:pos="360"/>
          <w:tab w:val="left" w:pos="5529"/>
        </w:tabs>
        <w:ind w:firstLine="539"/>
        <w:jc w:val="both"/>
        <w:rPr>
          <w:rFonts w:ascii="Times New Roman" w:hAnsi="Times New Roman"/>
          <w:b/>
          <w:sz w:val="24"/>
          <w:szCs w:val="24"/>
        </w:rPr>
      </w:pPr>
    </w:p>
    <w:p w:rsidR="00AC5D02" w:rsidRPr="008034F6" w:rsidRDefault="00AC5D02" w:rsidP="00AC5D02">
      <w:pPr>
        <w:tabs>
          <w:tab w:val="left" w:pos="720"/>
          <w:tab w:val="left" w:pos="5529"/>
        </w:tabs>
        <w:ind w:firstLine="540"/>
        <w:jc w:val="both"/>
        <w:rPr>
          <w:rFonts w:ascii="Times New Roman" w:hAnsi="Times New Roman"/>
          <w:sz w:val="24"/>
          <w:szCs w:val="24"/>
        </w:rPr>
      </w:pPr>
      <w:r w:rsidRPr="008034F6">
        <w:rPr>
          <w:rFonts w:ascii="Times New Roman" w:hAnsi="Times New Roman"/>
          <w:sz w:val="24"/>
          <w:szCs w:val="24"/>
        </w:rPr>
        <w:t>1. Правила землепользования и застройки разработаны на основе Генерального плана Борковского  сельского поселения и не должны ему противоречить.</w:t>
      </w:r>
    </w:p>
    <w:p w:rsidR="00AC5D02" w:rsidRPr="008034F6" w:rsidRDefault="00AC5D02" w:rsidP="00AC5D02">
      <w:pPr>
        <w:tabs>
          <w:tab w:val="left" w:pos="720"/>
          <w:tab w:val="left" w:pos="5529"/>
        </w:tabs>
        <w:ind w:firstLine="540"/>
        <w:jc w:val="both"/>
        <w:rPr>
          <w:rFonts w:ascii="Times New Roman" w:hAnsi="Times New Roman"/>
          <w:sz w:val="24"/>
          <w:szCs w:val="24"/>
        </w:rPr>
      </w:pPr>
      <w:r w:rsidRPr="008034F6">
        <w:rPr>
          <w:rFonts w:ascii="Times New Roman" w:hAnsi="Times New Roman"/>
          <w:sz w:val="24"/>
          <w:szCs w:val="24"/>
        </w:rPr>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AC5D02" w:rsidRPr="008034F6" w:rsidRDefault="00AC5D02" w:rsidP="00AC5D02">
      <w:pPr>
        <w:tabs>
          <w:tab w:val="left" w:pos="720"/>
          <w:tab w:val="left" w:pos="5529"/>
        </w:tabs>
        <w:ind w:firstLine="540"/>
        <w:jc w:val="both"/>
        <w:rPr>
          <w:rFonts w:ascii="Times New Roman" w:hAnsi="Times New Roman"/>
          <w:sz w:val="24"/>
          <w:szCs w:val="24"/>
        </w:rPr>
      </w:pPr>
      <w:r w:rsidRPr="008034F6">
        <w:rPr>
          <w:rFonts w:ascii="Times New Roman" w:hAnsi="Times New Roman"/>
          <w:sz w:val="24"/>
          <w:szCs w:val="24"/>
        </w:rPr>
        <w:t>3. Муниципальные правовые акты Борковского  сельского поселения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AC5D02" w:rsidRPr="008034F6" w:rsidRDefault="00AC5D02" w:rsidP="00AC5D02">
      <w:pPr>
        <w:tabs>
          <w:tab w:val="left" w:pos="720"/>
          <w:tab w:val="left" w:pos="5529"/>
        </w:tabs>
        <w:ind w:firstLine="540"/>
        <w:jc w:val="both"/>
        <w:rPr>
          <w:rFonts w:ascii="Times New Roman" w:hAnsi="Times New Roman"/>
          <w:sz w:val="24"/>
          <w:szCs w:val="24"/>
        </w:rPr>
      </w:pPr>
      <w:r w:rsidRPr="008034F6">
        <w:rPr>
          <w:rFonts w:ascii="Times New Roman" w:hAnsi="Times New Roman"/>
          <w:sz w:val="24"/>
          <w:szCs w:val="24"/>
        </w:rPr>
        <w:t>4. Разрешения на строительство, реконструкцию  объектов капитального строительства,  выданные до вступления в силу настоящих Правил, являются действительными.</w:t>
      </w:r>
    </w:p>
    <w:p w:rsidR="00AC5D02" w:rsidRPr="008034F6" w:rsidRDefault="00AC5D02" w:rsidP="00AC5D02">
      <w:pPr>
        <w:tabs>
          <w:tab w:val="left" w:pos="0"/>
          <w:tab w:val="left" w:pos="720"/>
          <w:tab w:val="left" w:pos="5529"/>
        </w:tabs>
        <w:ind w:firstLine="540"/>
        <w:jc w:val="both"/>
        <w:rPr>
          <w:rFonts w:ascii="Times New Roman" w:hAnsi="Times New Roman"/>
          <w:strike/>
          <w:sz w:val="24"/>
          <w:szCs w:val="24"/>
        </w:rPr>
      </w:pPr>
      <w:r w:rsidRPr="008034F6">
        <w:rPr>
          <w:rFonts w:ascii="Times New Roman" w:hAnsi="Times New Roman"/>
          <w:sz w:val="24"/>
          <w:szCs w:val="24"/>
        </w:rPr>
        <w:t xml:space="preserve">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8034F6">
          <w:rPr>
            <w:rFonts w:ascii="Times New Roman" w:hAnsi="Times New Roman"/>
            <w:sz w:val="24"/>
            <w:szCs w:val="24"/>
          </w:rPr>
          <w:t>градостроительным регламентом</w:t>
        </w:r>
      </w:hyperlink>
      <w:r w:rsidRPr="008034F6">
        <w:rPr>
          <w:rFonts w:ascii="Times New Roman" w:hAnsi="Times New Roman"/>
          <w:sz w:val="24"/>
          <w:szCs w:val="24"/>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C5D02" w:rsidRPr="008034F6" w:rsidRDefault="000B2C4C" w:rsidP="00AC5D02">
      <w:pPr>
        <w:tabs>
          <w:tab w:val="left" w:pos="5529"/>
        </w:tabs>
        <w:ind w:firstLine="708"/>
        <w:jc w:val="both"/>
        <w:rPr>
          <w:rFonts w:ascii="Times New Roman" w:hAnsi="Times New Roman"/>
          <w:sz w:val="24"/>
          <w:szCs w:val="24"/>
        </w:rPr>
      </w:pPr>
      <w:hyperlink w:anchor="sub_1014" w:history="1">
        <w:r w:rsidR="00AC5D02" w:rsidRPr="008034F6">
          <w:rPr>
            <w:rFonts w:ascii="Times New Roman" w:hAnsi="Times New Roman"/>
            <w:sz w:val="24"/>
            <w:szCs w:val="24"/>
          </w:rPr>
          <w:t>Реконструкция</w:t>
        </w:r>
      </w:hyperlink>
      <w:r w:rsidR="00AC5D02" w:rsidRPr="008034F6">
        <w:rPr>
          <w:rFonts w:ascii="Times New Roman" w:hAnsi="Times New Roman"/>
          <w:sz w:val="24"/>
          <w:szCs w:val="24"/>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00AC5D02" w:rsidRPr="008034F6">
          <w:rPr>
            <w:rFonts w:ascii="Times New Roman" w:hAnsi="Times New Roman"/>
            <w:sz w:val="24"/>
            <w:szCs w:val="24"/>
          </w:rPr>
          <w:t>видов</w:t>
        </w:r>
      </w:hyperlink>
      <w:r w:rsidR="00AC5D02" w:rsidRPr="008034F6">
        <w:rPr>
          <w:rFonts w:ascii="Times New Roman" w:hAnsi="Times New Roman"/>
          <w:sz w:val="24"/>
          <w:szCs w:val="24"/>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 В случае, если использование указанных участков и </w:t>
      </w:r>
      <w:hyperlink w:anchor="sub_1010" w:history="1">
        <w:r w:rsidRPr="008034F6">
          <w:rPr>
            <w:rFonts w:ascii="Times New Roman" w:hAnsi="Times New Roman"/>
            <w:sz w:val="24"/>
            <w:szCs w:val="24"/>
          </w:rPr>
          <w:t>объектов капитального строительства</w:t>
        </w:r>
      </w:hyperlink>
      <w:r w:rsidRPr="008034F6">
        <w:rPr>
          <w:rFonts w:ascii="Times New Roman" w:hAnsi="Times New Roman"/>
          <w:sz w:val="24"/>
          <w:szCs w:val="24"/>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C5D02" w:rsidRPr="008034F6" w:rsidRDefault="00AC5D02" w:rsidP="00AC5D02">
      <w:pPr>
        <w:tabs>
          <w:tab w:val="left" w:pos="0"/>
          <w:tab w:val="left" w:pos="720"/>
          <w:tab w:val="left" w:pos="5529"/>
        </w:tabs>
        <w:ind w:firstLine="540"/>
        <w:jc w:val="both"/>
        <w:rPr>
          <w:rFonts w:ascii="Times New Roman" w:hAnsi="Times New Roman"/>
          <w:sz w:val="24"/>
          <w:szCs w:val="24"/>
        </w:rPr>
      </w:pPr>
      <w:r w:rsidRPr="008034F6">
        <w:rPr>
          <w:rFonts w:ascii="Times New Roman" w:hAnsi="Times New Roman"/>
          <w:sz w:val="24"/>
          <w:szCs w:val="24"/>
        </w:rPr>
        <w:t xml:space="preserve"> 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C5D02" w:rsidRDefault="00AC5D02" w:rsidP="00AC5D02">
      <w:pPr>
        <w:keepNext/>
        <w:tabs>
          <w:tab w:val="left" w:pos="5529"/>
        </w:tabs>
        <w:ind w:firstLine="540"/>
        <w:jc w:val="both"/>
        <w:outlineLvl w:val="2"/>
        <w:rPr>
          <w:rFonts w:ascii="Times New Roman" w:hAnsi="Times New Roman"/>
          <w:b/>
          <w:bCs/>
          <w:sz w:val="24"/>
          <w:szCs w:val="24"/>
        </w:rPr>
      </w:pPr>
    </w:p>
    <w:p w:rsidR="008034F6" w:rsidRDefault="008034F6" w:rsidP="00AC5D02">
      <w:pPr>
        <w:keepNext/>
        <w:tabs>
          <w:tab w:val="left" w:pos="5529"/>
        </w:tabs>
        <w:ind w:firstLine="540"/>
        <w:jc w:val="both"/>
        <w:outlineLvl w:val="2"/>
        <w:rPr>
          <w:rFonts w:ascii="Times New Roman" w:hAnsi="Times New Roman"/>
          <w:b/>
          <w:bCs/>
          <w:sz w:val="24"/>
          <w:szCs w:val="24"/>
        </w:rPr>
      </w:pPr>
    </w:p>
    <w:p w:rsidR="00AC5D02" w:rsidRPr="008034F6" w:rsidRDefault="00AC5D02" w:rsidP="00AC5D02">
      <w:pPr>
        <w:keepNext/>
        <w:tabs>
          <w:tab w:val="left" w:pos="5529"/>
        </w:tabs>
        <w:ind w:firstLine="540"/>
        <w:jc w:val="both"/>
        <w:outlineLvl w:val="2"/>
        <w:rPr>
          <w:rFonts w:ascii="Times New Roman" w:hAnsi="Times New Roman"/>
          <w:b/>
          <w:bCs/>
          <w:sz w:val="24"/>
          <w:szCs w:val="24"/>
        </w:rPr>
      </w:pPr>
      <w:r w:rsidRPr="008034F6">
        <w:rPr>
          <w:rFonts w:ascii="Times New Roman" w:hAnsi="Times New Roman"/>
          <w:b/>
          <w:bCs/>
          <w:sz w:val="24"/>
          <w:szCs w:val="24"/>
        </w:rPr>
        <w:t xml:space="preserve">Статья 14. Использование объектов недвижимости,  не соответствующих Правилам </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1. Объекты недвижимости,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Несоответствующий вид использования объекта недвижимости не может быть заменен на иной несоответствующий вид использования.</w:t>
      </w:r>
    </w:p>
    <w:p w:rsidR="00AC5D02" w:rsidRPr="008034F6" w:rsidRDefault="00AC5D02" w:rsidP="00AC5D02">
      <w:pPr>
        <w:tabs>
          <w:tab w:val="decimal" w:pos="0"/>
          <w:tab w:val="left" w:pos="5529"/>
        </w:tabs>
        <w:ind w:firstLine="540"/>
        <w:jc w:val="both"/>
        <w:rPr>
          <w:rFonts w:ascii="Times New Roman" w:hAnsi="Times New Roman"/>
          <w:sz w:val="24"/>
          <w:szCs w:val="24"/>
        </w:rPr>
      </w:pPr>
      <w:r w:rsidRPr="008034F6">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AC5D02" w:rsidRPr="008034F6" w:rsidRDefault="00AC5D02" w:rsidP="00AC5D02">
      <w:pPr>
        <w:tabs>
          <w:tab w:val="decimal" w:pos="0"/>
          <w:tab w:val="left" w:pos="5529"/>
        </w:tabs>
        <w:ind w:firstLine="540"/>
        <w:jc w:val="both"/>
        <w:rPr>
          <w:rFonts w:ascii="Times New Roman" w:hAnsi="Times New Roman"/>
          <w:sz w:val="24"/>
          <w:szCs w:val="24"/>
        </w:rPr>
      </w:pPr>
    </w:p>
    <w:p w:rsidR="00AC5D02" w:rsidRPr="008034F6" w:rsidRDefault="00AC5D02" w:rsidP="00AC5D02">
      <w:pPr>
        <w:tabs>
          <w:tab w:val="num" w:pos="0"/>
          <w:tab w:val="left" w:pos="5529"/>
        </w:tabs>
        <w:jc w:val="center"/>
        <w:rPr>
          <w:rFonts w:ascii="Times New Roman" w:hAnsi="Times New Roman"/>
          <w:b/>
          <w:sz w:val="24"/>
          <w:szCs w:val="24"/>
        </w:rPr>
      </w:pPr>
      <w:bookmarkStart w:id="28" w:name="_Toc154142021"/>
      <w:bookmarkStart w:id="29" w:name="_Toc130098619"/>
      <w:bookmarkEnd w:id="28"/>
      <w:r w:rsidRPr="008034F6">
        <w:rPr>
          <w:rFonts w:ascii="Times New Roman" w:hAnsi="Times New Roman"/>
          <w:b/>
          <w:sz w:val="24"/>
          <w:szCs w:val="24"/>
        </w:rPr>
        <w:t>Глава 4. РЕГУЛИРОВАНИЕ ЗЕМЛЕПОЛЬЗОВАНИ</w:t>
      </w:r>
      <w:smartTag w:uri="urn:schemas-microsoft-com:office:smarttags" w:element="PersonName">
        <w:r w:rsidRPr="008034F6">
          <w:rPr>
            <w:rFonts w:ascii="Times New Roman" w:hAnsi="Times New Roman"/>
            <w:b/>
            <w:sz w:val="24"/>
            <w:szCs w:val="24"/>
          </w:rPr>
          <w:t>Я</w:t>
        </w:r>
      </w:smartTag>
      <w:r w:rsidRPr="008034F6">
        <w:rPr>
          <w:rFonts w:ascii="Times New Roman" w:hAnsi="Times New Roman"/>
          <w:b/>
          <w:sz w:val="24"/>
          <w:szCs w:val="24"/>
        </w:rPr>
        <w:t xml:space="preserve"> НА  ТЕРРИТОРИИ БОРКОВСКОГО СЕЛЬСКОГО ПОСЕЛЕНИ</w:t>
      </w:r>
      <w:smartTag w:uri="urn:schemas-microsoft-com:office:smarttags" w:element="PersonName">
        <w:r w:rsidRPr="008034F6">
          <w:rPr>
            <w:rFonts w:ascii="Times New Roman" w:hAnsi="Times New Roman"/>
            <w:b/>
            <w:sz w:val="24"/>
            <w:szCs w:val="24"/>
          </w:rPr>
          <w:t>Я</w:t>
        </w:r>
      </w:smartTag>
    </w:p>
    <w:p w:rsidR="00AC5D02" w:rsidRPr="008034F6" w:rsidRDefault="00AC5D02" w:rsidP="00AC5D02">
      <w:pPr>
        <w:tabs>
          <w:tab w:val="num" w:pos="0"/>
          <w:tab w:val="left" w:pos="5529"/>
        </w:tabs>
        <w:ind w:firstLine="540"/>
        <w:jc w:val="center"/>
        <w:rPr>
          <w:rFonts w:ascii="Times New Roman" w:hAnsi="Times New Roman"/>
          <w:b/>
          <w:sz w:val="24"/>
          <w:szCs w:val="24"/>
        </w:rPr>
      </w:pPr>
    </w:p>
    <w:p w:rsidR="00AC5D02" w:rsidRPr="008034F6" w:rsidRDefault="00AC5D02" w:rsidP="00AC5D02">
      <w:pPr>
        <w:tabs>
          <w:tab w:val="num" w:pos="0"/>
          <w:tab w:val="left" w:pos="5529"/>
        </w:tabs>
        <w:ind w:firstLine="540"/>
        <w:jc w:val="both"/>
        <w:rPr>
          <w:rFonts w:ascii="Times New Roman" w:hAnsi="Times New Roman"/>
          <w:b/>
          <w:sz w:val="24"/>
          <w:szCs w:val="24"/>
        </w:rPr>
      </w:pPr>
      <w:bookmarkStart w:id="30" w:name="_Toc154142018"/>
      <w:r w:rsidRPr="008034F6">
        <w:rPr>
          <w:rFonts w:ascii="Times New Roman" w:hAnsi="Times New Roman"/>
          <w:b/>
          <w:sz w:val="24"/>
          <w:szCs w:val="24"/>
        </w:rPr>
        <w:t>Статья 15. Право собственности на землю</w:t>
      </w:r>
    </w:p>
    <w:p w:rsidR="00AC5D02" w:rsidRPr="008034F6" w:rsidRDefault="00AC5D02" w:rsidP="00AC5D02">
      <w:pPr>
        <w:widowControl w:val="0"/>
        <w:tabs>
          <w:tab w:val="left" w:pos="5529"/>
        </w:tabs>
        <w:autoSpaceDE w:val="0"/>
        <w:autoSpaceDN w:val="0"/>
        <w:adjustRightInd w:val="0"/>
        <w:ind w:firstLine="851"/>
        <w:jc w:val="both"/>
        <w:rPr>
          <w:rFonts w:ascii="Times New Roman" w:hAnsi="Times New Roman"/>
          <w:b/>
          <w:sz w:val="24"/>
          <w:szCs w:val="24"/>
        </w:rPr>
      </w:pPr>
      <w:bookmarkStart w:id="31" w:name="sub_151"/>
    </w:p>
    <w:p w:rsidR="00AC5D02" w:rsidRPr="008034F6" w:rsidRDefault="00AC5D02" w:rsidP="00AC5D02">
      <w:pPr>
        <w:widowControl w:val="0"/>
        <w:tabs>
          <w:tab w:val="left" w:pos="5529"/>
        </w:tabs>
        <w:autoSpaceDE w:val="0"/>
        <w:autoSpaceDN w:val="0"/>
        <w:adjustRightInd w:val="0"/>
        <w:jc w:val="both"/>
        <w:rPr>
          <w:rFonts w:ascii="Times New Roman" w:hAnsi="Times New Roman"/>
          <w:sz w:val="24"/>
          <w:szCs w:val="24"/>
        </w:rPr>
      </w:pPr>
      <w:r w:rsidRPr="008034F6">
        <w:rPr>
          <w:rFonts w:ascii="Times New Roman" w:hAnsi="Times New Roman"/>
          <w:sz w:val="24"/>
          <w:szCs w:val="24"/>
        </w:rPr>
        <w:t xml:space="preserve">         1. Государственной собственностью являются земли, не находящиеся в собственности граждан, юридических лиц или муниципальных образований. В </w:t>
      </w:r>
      <w:r w:rsidRPr="008034F6">
        <w:rPr>
          <w:rFonts w:ascii="Times New Roman" w:hAnsi="Times New Roman"/>
          <w:sz w:val="24"/>
          <w:szCs w:val="24"/>
        </w:rPr>
        <w:lastRenderedPageBreak/>
        <w:t>соответствии с федеральным законодательством земли в границах Борковского сельского поселения, находящиеся в государственной собственности, подлежат разграничению на земли, находящиеся в собственности Российской Федерации, Новгородской области, Новгородского муниципального района и Борковского сельского поселения.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В собственности Борковского сельского поселения находятся земельные участки: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признанные таковыми федеральными законами и принятыми в соответствии с ними законами Новгородской области;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право муниципальной собственности на которые возникло при разграничении государственной собственности на землю;</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приобретенные по основаниям, установленным гражданским законодательством.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xml:space="preserve">5. </w:t>
      </w:r>
      <w:bookmarkStart w:id="32" w:name="sub_26001"/>
      <w:r w:rsidRPr="008034F6">
        <w:rPr>
          <w:rFonts w:ascii="Times New Roman" w:hAnsi="Times New Roman"/>
          <w:sz w:val="24"/>
          <w:szCs w:val="24"/>
        </w:rPr>
        <w:t xml:space="preserve">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p>
    <w:bookmarkEnd w:id="31"/>
    <w:bookmarkEnd w:id="32"/>
    <w:p w:rsidR="00AC5D02" w:rsidRPr="008034F6" w:rsidRDefault="00AC5D02" w:rsidP="00AC5D02">
      <w:pPr>
        <w:tabs>
          <w:tab w:val="left" w:pos="5529"/>
        </w:tabs>
        <w:autoSpaceDE w:val="0"/>
        <w:autoSpaceDN w:val="0"/>
        <w:adjustRightInd w:val="0"/>
        <w:ind w:firstLine="540"/>
        <w:jc w:val="both"/>
        <w:rPr>
          <w:rFonts w:ascii="Times New Roman" w:hAnsi="Times New Roman"/>
          <w:b/>
          <w:sz w:val="24"/>
          <w:szCs w:val="24"/>
        </w:rPr>
      </w:pPr>
    </w:p>
    <w:p w:rsidR="00AC5D02" w:rsidRPr="008034F6" w:rsidRDefault="00AC5D02" w:rsidP="00AC5D02">
      <w:pPr>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16. Право постоянного (бессрочного) пользования земельными участками</w:t>
      </w:r>
    </w:p>
    <w:p w:rsidR="00AC5D02" w:rsidRPr="008034F6" w:rsidRDefault="00AC5D02" w:rsidP="00AC5D02">
      <w:pPr>
        <w:tabs>
          <w:tab w:val="left" w:pos="5529"/>
        </w:tabs>
        <w:autoSpaceDE w:val="0"/>
        <w:autoSpaceDN w:val="0"/>
        <w:adjustRightInd w:val="0"/>
        <w:ind w:firstLine="540"/>
        <w:jc w:val="both"/>
        <w:rPr>
          <w:rFonts w:ascii="Times New Roman" w:hAnsi="Times New Roman"/>
          <w:b/>
          <w:sz w:val="24"/>
          <w:szCs w:val="24"/>
        </w:rPr>
      </w:pPr>
    </w:p>
    <w:p w:rsidR="00AC5D02" w:rsidRPr="008034F6" w:rsidRDefault="00AC5D02" w:rsidP="00AC5D02">
      <w:pPr>
        <w:tabs>
          <w:tab w:val="num" w:pos="0"/>
          <w:tab w:val="left" w:pos="5529"/>
        </w:tabs>
        <w:ind w:firstLine="539"/>
        <w:jc w:val="both"/>
        <w:rPr>
          <w:rFonts w:ascii="Times New Roman" w:hAnsi="Times New Roman"/>
          <w:sz w:val="24"/>
          <w:szCs w:val="24"/>
        </w:rPr>
      </w:pPr>
      <w:r w:rsidRPr="008034F6">
        <w:rPr>
          <w:rFonts w:ascii="Times New Roman" w:hAnsi="Times New Roman"/>
          <w:sz w:val="24"/>
          <w:szCs w:val="24"/>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AC5D02" w:rsidRPr="008034F6" w:rsidRDefault="00AC5D02" w:rsidP="00AC5D02">
      <w:pPr>
        <w:tabs>
          <w:tab w:val="num" w:pos="0"/>
          <w:tab w:val="left" w:pos="5529"/>
        </w:tabs>
        <w:ind w:firstLine="539"/>
        <w:jc w:val="both"/>
        <w:rPr>
          <w:rFonts w:ascii="Times New Roman" w:hAnsi="Times New Roman"/>
          <w:sz w:val="24"/>
          <w:szCs w:val="24"/>
        </w:rPr>
      </w:pPr>
      <w:r w:rsidRPr="008034F6">
        <w:rPr>
          <w:rFonts w:ascii="Times New Roman" w:hAnsi="Times New Roman"/>
          <w:sz w:val="24"/>
          <w:szCs w:val="24"/>
        </w:rPr>
        <w:lastRenderedPageBreak/>
        <w:t>2</w:t>
      </w:r>
      <w:bookmarkStart w:id="33" w:name="sub_2002"/>
      <w:r w:rsidRPr="008034F6">
        <w:rPr>
          <w:rFonts w:ascii="Times New Roman" w:hAnsi="Times New Roman"/>
          <w:sz w:val="24"/>
          <w:szCs w:val="24"/>
        </w:rPr>
        <w:t>. Гражданам земельные участки в постоянное (бессрочное) пользование не предоставляются.</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34" w:name="sub_2003"/>
      <w:bookmarkEnd w:id="33"/>
      <w:r w:rsidRPr="008034F6">
        <w:rPr>
          <w:rFonts w:ascii="Times New Roman" w:hAnsi="Times New Roman"/>
          <w:sz w:val="24"/>
          <w:szCs w:val="24"/>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35" w:name="sub_2004"/>
      <w:bookmarkEnd w:id="34"/>
      <w:r w:rsidRPr="008034F6">
        <w:rPr>
          <w:rFonts w:ascii="Times New Roman" w:hAnsi="Times New Roman"/>
          <w:sz w:val="24"/>
          <w:szCs w:val="24"/>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AC5D02" w:rsidRPr="008034F6" w:rsidRDefault="00AC5D02" w:rsidP="00AC5D02">
      <w:pPr>
        <w:tabs>
          <w:tab w:val="num" w:pos="0"/>
          <w:tab w:val="left" w:pos="5529"/>
        </w:tabs>
        <w:ind w:firstLine="539"/>
        <w:jc w:val="both"/>
        <w:rPr>
          <w:rFonts w:ascii="Times New Roman" w:hAnsi="Times New Roman"/>
          <w:sz w:val="24"/>
          <w:szCs w:val="24"/>
        </w:rPr>
      </w:pPr>
    </w:p>
    <w:bookmarkEnd w:id="35"/>
    <w:p w:rsidR="00AC5D02" w:rsidRPr="008034F6" w:rsidRDefault="00AC5D02" w:rsidP="00AC5D02">
      <w:pPr>
        <w:tabs>
          <w:tab w:val="num" w:pos="0"/>
          <w:tab w:val="left" w:pos="5529"/>
        </w:tabs>
        <w:ind w:firstLine="539"/>
        <w:jc w:val="both"/>
        <w:rPr>
          <w:rFonts w:ascii="Times New Roman" w:hAnsi="Times New Roman"/>
          <w:b/>
          <w:sz w:val="24"/>
          <w:szCs w:val="24"/>
        </w:rPr>
      </w:pPr>
      <w:r w:rsidRPr="008034F6">
        <w:rPr>
          <w:rFonts w:ascii="Times New Roman" w:hAnsi="Times New Roman"/>
          <w:b/>
          <w:sz w:val="24"/>
          <w:szCs w:val="24"/>
        </w:rPr>
        <w:t>Статья 17. Право пожизненного наследуемого владения земельными участками</w:t>
      </w:r>
    </w:p>
    <w:p w:rsidR="00AC5D02" w:rsidRPr="008034F6" w:rsidRDefault="00AC5D02" w:rsidP="00AC5D02">
      <w:pPr>
        <w:tabs>
          <w:tab w:val="num" w:pos="0"/>
          <w:tab w:val="left" w:pos="5529"/>
        </w:tabs>
        <w:ind w:firstLine="539"/>
        <w:jc w:val="both"/>
        <w:rPr>
          <w:rFonts w:ascii="Times New Roman" w:hAnsi="Times New Roman"/>
          <w:b/>
          <w:sz w:val="24"/>
          <w:szCs w:val="24"/>
        </w:rPr>
      </w:pPr>
    </w:p>
    <w:p w:rsidR="00AC5D02" w:rsidRPr="008034F6" w:rsidRDefault="00AC5D02" w:rsidP="00AC5D02">
      <w:pPr>
        <w:tabs>
          <w:tab w:val="num" w:pos="0"/>
          <w:tab w:val="left" w:pos="5529"/>
        </w:tabs>
        <w:ind w:firstLine="539"/>
        <w:jc w:val="both"/>
        <w:rPr>
          <w:rFonts w:ascii="Times New Roman" w:hAnsi="Times New Roman"/>
          <w:sz w:val="24"/>
          <w:szCs w:val="24"/>
        </w:rPr>
      </w:pPr>
      <w:bookmarkStart w:id="36" w:name="sub_2661"/>
      <w:bookmarkStart w:id="37" w:name="sub_211"/>
      <w:r w:rsidRPr="008034F6">
        <w:rPr>
          <w:rFonts w:ascii="Times New Roman" w:hAnsi="Times New Roman"/>
          <w:sz w:val="24"/>
          <w:szCs w:val="24"/>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6"/>
    <w:p w:rsidR="00AC5D02" w:rsidRPr="008034F6" w:rsidRDefault="00AC5D02" w:rsidP="00AC5D02">
      <w:pPr>
        <w:tabs>
          <w:tab w:val="num" w:pos="0"/>
          <w:tab w:val="left" w:pos="5529"/>
        </w:tabs>
        <w:ind w:firstLine="539"/>
        <w:jc w:val="both"/>
        <w:rPr>
          <w:rFonts w:ascii="Times New Roman" w:hAnsi="Times New Roman"/>
          <w:sz w:val="24"/>
          <w:szCs w:val="24"/>
        </w:rPr>
      </w:pPr>
      <w:r w:rsidRPr="008034F6">
        <w:rPr>
          <w:rFonts w:ascii="Times New Roman" w:hAnsi="Times New Roman"/>
          <w:sz w:val="24"/>
          <w:szCs w:val="24"/>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38" w:name="sub_222"/>
      <w:bookmarkEnd w:id="37"/>
      <w:r w:rsidRPr="008034F6">
        <w:rPr>
          <w:rFonts w:ascii="Times New Roman" w:hAnsi="Times New Roman"/>
          <w:sz w:val="24"/>
          <w:szCs w:val="24"/>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39" w:name="sub_2662"/>
      <w:bookmarkEnd w:id="38"/>
      <w:r w:rsidRPr="008034F6">
        <w:rPr>
          <w:rFonts w:ascii="Times New Roman" w:hAnsi="Times New Roman"/>
          <w:sz w:val="24"/>
          <w:szCs w:val="24"/>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39"/>
    </w:p>
    <w:p w:rsidR="00AC5D02" w:rsidRPr="008034F6" w:rsidRDefault="00AC5D02" w:rsidP="00AC5D02">
      <w:pPr>
        <w:tabs>
          <w:tab w:val="num" w:pos="0"/>
          <w:tab w:val="left" w:pos="5529"/>
        </w:tabs>
        <w:ind w:firstLine="540"/>
        <w:jc w:val="both"/>
        <w:rPr>
          <w:rFonts w:ascii="Times New Roman" w:hAnsi="Times New Roman"/>
          <w:sz w:val="24"/>
          <w:szCs w:val="24"/>
        </w:rPr>
      </w:pPr>
    </w:p>
    <w:p w:rsidR="00AC5D02" w:rsidRPr="008034F6" w:rsidRDefault="00AC5D02" w:rsidP="00AC5D02">
      <w:pPr>
        <w:tabs>
          <w:tab w:val="num" w:pos="0"/>
          <w:tab w:val="left" w:pos="5529"/>
        </w:tabs>
        <w:ind w:firstLine="539"/>
        <w:jc w:val="both"/>
        <w:rPr>
          <w:rFonts w:ascii="Times New Roman" w:hAnsi="Times New Roman"/>
          <w:b/>
          <w:sz w:val="24"/>
          <w:szCs w:val="24"/>
        </w:rPr>
      </w:pPr>
      <w:r w:rsidRPr="008034F6">
        <w:rPr>
          <w:rFonts w:ascii="Times New Roman" w:hAnsi="Times New Roman"/>
          <w:b/>
          <w:sz w:val="24"/>
          <w:szCs w:val="24"/>
        </w:rPr>
        <w:t>Статья 18. Аренда земельных участков</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0" w:name="sub_2202"/>
      <w:bookmarkStart w:id="41" w:name="sub_6061"/>
      <w:r w:rsidRPr="008034F6">
        <w:rPr>
          <w:rFonts w:ascii="Times New Roman" w:hAnsi="Times New Roman"/>
          <w:sz w:val="24"/>
          <w:szCs w:val="24"/>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С</w:t>
      </w:r>
      <w:bookmarkStart w:id="42" w:name="sub_245121152"/>
      <w:bookmarkEnd w:id="40"/>
      <w:r w:rsidRPr="008034F6">
        <w:rPr>
          <w:rFonts w:ascii="Times New Roman" w:hAnsi="Times New Roman"/>
          <w:sz w:val="24"/>
          <w:szCs w:val="24"/>
        </w:rPr>
        <w:t xml:space="preserve">огласно Федеральному закону от 24.07.2002г. № 101-ФЗ «Об обороте земель сельскохозяйственного назначения» объектом аренды земельных участков из земель </w:t>
      </w:r>
      <w:r w:rsidRPr="008034F6">
        <w:rPr>
          <w:rFonts w:ascii="Times New Roman" w:hAnsi="Times New Roman"/>
          <w:sz w:val="24"/>
          <w:szCs w:val="24"/>
        </w:rPr>
        <w:lastRenderedPageBreak/>
        <w:t>сельскохозяйственного назначения могут быть только участки, прошедшие государственный кадастровый учет.</w:t>
      </w:r>
      <w:bookmarkEnd w:id="42"/>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41"/>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При передаче в аренду земельных участков, государственная собственность на которые не разграничена, арендодателем является администрация Новгородского муниципального района.</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 Срок аренды земельного участка устанавливается по соглашению сторон.</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AC5D02" w:rsidRPr="008034F6" w:rsidRDefault="00AC5D02" w:rsidP="00AC5D02">
      <w:pPr>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3" w:name="sub_223"/>
      <w:r w:rsidRPr="008034F6">
        <w:rPr>
          <w:rFonts w:ascii="Times New Roman" w:hAnsi="Times New Roman"/>
          <w:sz w:val="24"/>
          <w:szCs w:val="24"/>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4" w:name="sub_2204"/>
      <w:bookmarkEnd w:id="43"/>
      <w:r w:rsidRPr="008034F6">
        <w:rPr>
          <w:rFonts w:ascii="Times New Roman" w:hAnsi="Times New Roman"/>
          <w:sz w:val="24"/>
          <w:szCs w:val="24"/>
        </w:rP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4"/>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xml:space="preserve">10. </w:t>
      </w:r>
      <w:hyperlink w:anchor="sub_5304" w:history="1">
        <w:r w:rsidRPr="008034F6">
          <w:rPr>
            <w:rFonts w:ascii="Times New Roman" w:hAnsi="Times New Roman"/>
            <w:sz w:val="24"/>
            <w:szCs w:val="24"/>
          </w:rPr>
          <w:t xml:space="preserve"> Арендатор</w:t>
        </w:r>
      </w:hyperlink>
      <w:r w:rsidRPr="008034F6">
        <w:rPr>
          <w:rFonts w:ascii="Times New Roman" w:hAnsi="Times New Roman"/>
          <w:sz w:val="24"/>
          <w:szCs w:val="24"/>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8034F6">
          <w:rPr>
            <w:rFonts w:ascii="Times New Roman" w:hAnsi="Times New Roman"/>
            <w:sz w:val="24"/>
            <w:szCs w:val="24"/>
          </w:rPr>
          <w:t xml:space="preserve"> </w:t>
        </w:r>
        <w:r w:rsidRPr="008034F6">
          <w:rPr>
            <w:rFonts w:ascii="Times New Roman" w:hAnsi="Times New Roman"/>
            <w:sz w:val="24"/>
            <w:szCs w:val="24"/>
          </w:rPr>
          <w:lastRenderedPageBreak/>
          <w:t>собственника земельного участка</w:t>
        </w:r>
      </w:hyperlink>
      <w:r w:rsidRPr="008034F6">
        <w:rPr>
          <w:rFonts w:ascii="Times New Roman" w:hAnsi="Times New Roman"/>
          <w:sz w:val="24"/>
          <w:szCs w:val="24"/>
        </w:rPr>
        <w:t xml:space="preserve"> при условии его уведомления, если договором аренды земельного участка не предусмотрено иное.</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5" w:name="sub_227"/>
      <w:r w:rsidRPr="008034F6">
        <w:rPr>
          <w:rFonts w:ascii="Times New Roman" w:hAnsi="Times New Roman"/>
          <w:sz w:val="24"/>
          <w:szCs w:val="24"/>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6" w:name="sub_228"/>
      <w:bookmarkEnd w:id="45"/>
      <w:r w:rsidRPr="008034F6">
        <w:rPr>
          <w:rFonts w:ascii="Times New Roman" w:hAnsi="Times New Roman"/>
          <w:sz w:val="24"/>
          <w:szCs w:val="24"/>
        </w:rPr>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46"/>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7" w:name="sub_2210"/>
      <w:r w:rsidRPr="008034F6">
        <w:rPr>
          <w:rFonts w:ascii="Times New Roman" w:hAnsi="Times New Roman"/>
          <w:sz w:val="24"/>
          <w:szCs w:val="24"/>
        </w:rPr>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48" w:name="sub_617202"/>
      <w:r w:rsidRPr="008034F6">
        <w:rPr>
          <w:rFonts w:ascii="Times New Roman" w:hAnsi="Times New Roman"/>
          <w:sz w:val="24"/>
          <w:szCs w:val="24"/>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8"/>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lastRenderedPageBreak/>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16. Договор аренды земельного участка, кроме заключенного на срок менее года, подлежит государственной регистрации.</w:t>
      </w:r>
    </w:p>
    <w:p w:rsidR="00AC5D02" w:rsidRPr="008034F6" w:rsidRDefault="00AC5D02" w:rsidP="00AC5D02">
      <w:pPr>
        <w:tabs>
          <w:tab w:val="num" w:pos="0"/>
          <w:tab w:val="left" w:pos="5529"/>
        </w:tabs>
        <w:ind w:firstLine="539"/>
        <w:jc w:val="both"/>
        <w:rPr>
          <w:rFonts w:ascii="Times New Roman" w:hAnsi="Times New Roman"/>
          <w:sz w:val="24"/>
          <w:szCs w:val="24"/>
        </w:rPr>
      </w:pPr>
      <w:bookmarkStart w:id="49" w:name="sub_2211"/>
      <w:bookmarkEnd w:id="47"/>
      <w:bookmarkEnd w:id="49"/>
    </w:p>
    <w:p w:rsidR="00AC5D02" w:rsidRPr="008034F6" w:rsidRDefault="00AC5D02" w:rsidP="00AC5D02">
      <w:pPr>
        <w:tabs>
          <w:tab w:val="num" w:pos="0"/>
          <w:tab w:val="left" w:pos="5529"/>
        </w:tabs>
        <w:ind w:firstLine="539"/>
        <w:jc w:val="both"/>
        <w:rPr>
          <w:rFonts w:ascii="Times New Roman" w:hAnsi="Times New Roman"/>
          <w:b/>
          <w:sz w:val="24"/>
          <w:szCs w:val="24"/>
        </w:rPr>
      </w:pPr>
      <w:r w:rsidRPr="008034F6">
        <w:rPr>
          <w:rFonts w:ascii="Times New Roman" w:hAnsi="Times New Roman"/>
          <w:b/>
          <w:sz w:val="24"/>
          <w:szCs w:val="24"/>
        </w:rPr>
        <w:t>Статья 19. Право ограниченного пользования чужим земельным участком (сервитут), порядок его установления и прекращения</w:t>
      </w:r>
    </w:p>
    <w:p w:rsidR="00AC5D02" w:rsidRPr="008034F6" w:rsidRDefault="00AC5D02" w:rsidP="00AC5D02">
      <w:pPr>
        <w:tabs>
          <w:tab w:val="num" w:pos="0"/>
          <w:tab w:val="left" w:pos="5529"/>
        </w:tabs>
        <w:ind w:firstLine="539"/>
        <w:jc w:val="both"/>
        <w:rPr>
          <w:rFonts w:ascii="Times New Roman" w:hAnsi="Times New Roman"/>
          <w:b/>
          <w:sz w:val="24"/>
          <w:szCs w:val="24"/>
        </w:rPr>
      </w:pPr>
    </w:p>
    <w:p w:rsidR="00AC5D02" w:rsidRPr="008034F6" w:rsidRDefault="00AC5D02" w:rsidP="00AC5D02">
      <w:pPr>
        <w:tabs>
          <w:tab w:val="num" w:pos="0"/>
          <w:tab w:val="left" w:pos="5529"/>
        </w:tabs>
        <w:ind w:firstLine="539"/>
        <w:jc w:val="both"/>
        <w:rPr>
          <w:rFonts w:ascii="Times New Roman" w:hAnsi="Times New Roman"/>
          <w:sz w:val="24"/>
          <w:szCs w:val="24"/>
        </w:rPr>
      </w:pPr>
      <w:r w:rsidRPr="008034F6">
        <w:rPr>
          <w:rFonts w:ascii="Times New Roman" w:hAnsi="Times New Roman"/>
          <w:sz w:val="24"/>
          <w:szCs w:val="24"/>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Новгородской области, местного самоуправления или местного населения, без изъятия земельных участков. </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Установление публичного сервитута осуществляется с учетом результатов публичных слушаний.</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50" w:name="sub_2301"/>
      <w:r w:rsidRPr="008034F6">
        <w:rPr>
          <w:rFonts w:ascii="Times New Roman" w:hAnsi="Times New Roman"/>
          <w:sz w:val="24"/>
          <w:szCs w:val="24"/>
        </w:rPr>
        <w:t>2. Частный сервитут устанавливается в соответствии с гражданским законодательством Российской Федерации.</w:t>
      </w:r>
      <w:bookmarkStart w:id="51" w:name="sub_232"/>
      <w:bookmarkEnd w:id="50"/>
      <w:r w:rsidRPr="008034F6">
        <w:rPr>
          <w:rFonts w:ascii="Times New Roman" w:hAnsi="Times New Roman"/>
          <w:sz w:val="24"/>
          <w:szCs w:val="24"/>
        </w:rPr>
        <w:t xml:space="preserve"> Права лиц, использующих земельный участок на основании частного сервитута, определяются договором.</w:t>
      </w:r>
    </w:p>
    <w:p w:rsidR="00AC5D02" w:rsidRPr="008034F6" w:rsidRDefault="00AC5D02" w:rsidP="00AC5D02">
      <w:pPr>
        <w:tabs>
          <w:tab w:val="num" w:pos="0"/>
          <w:tab w:val="left" w:pos="5529"/>
        </w:tabs>
        <w:ind w:firstLine="540"/>
        <w:jc w:val="both"/>
        <w:rPr>
          <w:rFonts w:ascii="Times New Roman" w:hAnsi="Times New Roman"/>
          <w:strike/>
          <w:sz w:val="24"/>
          <w:szCs w:val="24"/>
        </w:rPr>
      </w:pPr>
      <w:r w:rsidRPr="008034F6">
        <w:rPr>
          <w:rFonts w:ascii="Times New Roman" w:hAnsi="Times New Roman"/>
          <w:sz w:val="24"/>
          <w:szCs w:val="24"/>
        </w:rPr>
        <w:t>3. Публичные сервитуты могут устанавливаться для:</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прохода или проезда через земельный участок;</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размещения на земельном участке межевых и геодезических знаков и подъездов к ним;</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проведения дренажных работ на земельном участке;</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забора воды и водопоя;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6) прогона сельскохозяйственных животных через земельный участок;</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iCs/>
          <w:sz w:val="24"/>
          <w:szCs w:val="24"/>
        </w:rPr>
      </w:pPr>
      <w:r w:rsidRPr="008034F6">
        <w:rPr>
          <w:rFonts w:ascii="Times New Roman" w:hAnsi="Times New Roman"/>
          <w:iCs/>
          <w:sz w:val="24"/>
          <w:szCs w:val="24"/>
        </w:rPr>
        <w:t>8) использования земельного участка в целях охоты и рыболовства;</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10) свободного доступа к прибрежной полосе.</w:t>
      </w:r>
    </w:p>
    <w:bookmarkEnd w:id="51"/>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4. Сервитут сохраняется в случае перехода прав на земельный участок, который обременен этим сервитутом, к другому лицу.</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52" w:name="sub_236"/>
      <w:r w:rsidRPr="008034F6">
        <w:rPr>
          <w:rFonts w:ascii="Times New Roman" w:hAnsi="Times New Roman"/>
          <w:sz w:val="24"/>
          <w:szCs w:val="24"/>
        </w:rPr>
        <w:lastRenderedPageBreak/>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53" w:name="sub_237"/>
      <w:bookmarkEnd w:id="52"/>
      <w:r w:rsidRPr="008034F6">
        <w:rPr>
          <w:rFonts w:ascii="Times New Roman" w:hAnsi="Times New Roman"/>
          <w:sz w:val="24"/>
          <w:szCs w:val="24"/>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54" w:name="sub_23702"/>
      <w:bookmarkEnd w:id="53"/>
      <w:r w:rsidRPr="008034F6">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Инициатор установления публичного сервитута подает в администрацию Борковского сельского поселения заявление об установлении публичного сервитута, в котором указываются: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местонахождение земельного участка, в отношении которого предлагается  установить публичный сервитут;</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сведения о собственнике (землевладельце, землепользователе) данного земельного участка;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сведения об инициаторе установления публичного сервитута;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содержание публичного сервитута;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обоснование необходимости установления публичного сервитута;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ситуационный план и сфера действия публичного сервитута;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срок действия публичного сервитута или указание на его бессрочность.</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8. Общественные слушания по вопросу об установлении (прекращении)  публичного сервитута проводятся в соответствии со статьей 5 настоящих Правил.</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9. На основании заключения о результатах публичных слушаний по вопросу об установлении (прекращении) публичного сервитута ответственные за проведение общественных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Борковского сельского поселения.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10. Администрация поселения в течение трех дней со дня поступления указанных в пункте 9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lastRenderedPageBreak/>
        <w:t>- местонахождение земельного участка, в отношении которого устанавливается публичный сервитут;</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кадастровый план земельного участка (или проект границ земельного участка);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сведения о собственнике (землевладельце, землепользователе) данного земельного участка;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сведения об инициаторе установления публичного сервитута;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содержание публичного сервитута;</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срок действия публичного сервитута или указание на его бессрочность;</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C5D02" w:rsidRPr="008034F6" w:rsidRDefault="00AC5D02" w:rsidP="00AC5D02">
      <w:pPr>
        <w:tabs>
          <w:tab w:val="num" w:pos="0"/>
          <w:tab w:val="left" w:pos="5529"/>
          <w:tab w:val="left" w:pos="7380"/>
        </w:tabs>
        <w:ind w:firstLine="540"/>
        <w:jc w:val="both"/>
        <w:rPr>
          <w:rFonts w:ascii="Times New Roman" w:hAnsi="Times New Roman"/>
          <w:sz w:val="24"/>
          <w:szCs w:val="24"/>
        </w:rPr>
      </w:pPr>
      <w:r w:rsidRPr="008034F6">
        <w:rPr>
          <w:rFonts w:ascii="Times New Roman" w:hAnsi="Times New Roman"/>
          <w:sz w:val="24"/>
          <w:szCs w:val="24"/>
        </w:rPr>
        <w:t>11.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12. Бессрочный публичный сервитут прекращается в случае отсутствия интересов Российской Федерации, Новгородской области, местного самоуправления или местного населения, для обеспечения которых он был установлен.</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13.</w:t>
      </w:r>
      <w:bookmarkStart w:id="55" w:name="sub_238"/>
      <w:bookmarkEnd w:id="54"/>
      <w:r w:rsidRPr="008034F6">
        <w:rPr>
          <w:rFonts w:ascii="Times New Roman" w:hAnsi="Times New Roman"/>
          <w:sz w:val="24"/>
          <w:szCs w:val="24"/>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C5D02" w:rsidRPr="008034F6" w:rsidRDefault="00AC5D02" w:rsidP="00AC5D02">
      <w:pPr>
        <w:tabs>
          <w:tab w:val="num" w:pos="0"/>
          <w:tab w:val="left" w:pos="5529"/>
        </w:tabs>
        <w:ind w:firstLine="540"/>
        <w:jc w:val="both"/>
        <w:rPr>
          <w:rFonts w:ascii="Times New Roman" w:hAnsi="Times New Roman"/>
          <w:sz w:val="24"/>
          <w:szCs w:val="24"/>
        </w:rPr>
      </w:pPr>
      <w:bookmarkStart w:id="56" w:name="sub_239"/>
      <w:bookmarkEnd w:id="55"/>
      <w:r w:rsidRPr="008034F6">
        <w:rPr>
          <w:rFonts w:ascii="Times New Roman" w:hAnsi="Times New Roman"/>
          <w:sz w:val="24"/>
          <w:szCs w:val="24"/>
        </w:rPr>
        <w:t>14.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15.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AC5D02" w:rsidRPr="008034F6" w:rsidRDefault="00AC5D02" w:rsidP="00AC5D02">
      <w:pPr>
        <w:tabs>
          <w:tab w:val="num" w:pos="0"/>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tabs>
          <w:tab w:val="num" w:pos="0"/>
        </w:tabs>
        <w:ind w:firstLine="539"/>
        <w:jc w:val="both"/>
        <w:rPr>
          <w:rFonts w:ascii="Times New Roman" w:hAnsi="Times New Roman"/>
          <w:b/>
          <w:sz w:val="24"/>
          <w:szCs w:val="24"/>
        </w:rPr>
      </w:pPr>
      <w:r w:rsidRPr="008034F6">
        <w:rPr>
          <w:rFonts w:ascii="Times New Roman" w:hAnsi="Times New Roman"/>
          <w:b/>
          <w:sz w:val="24"/>
          <w:szCs w:val="24"/>
        </w:rPr>
        <w:t>Статья 20. Право безвозмездного срочного пользования земельными участками</w:t>
      </w:r>
    </w:p>
    <w:p w:rsidR="00AC5D02" w:rsidRPr="008034F6" w:rsidRDefault="00AC5D02" w:rsidP="00AC5D02">
      <w:pPr>
        <w:tabs>
          <w:tab w:val="num" w:pos="0"/>
        </w:tabs>
        <w:ind w:firstLine="539"/>
        <w:jc w:val="both"/>
        <w:rPr>
          <w:rFonts w:ascii="Times New Roman" w:hAnsi="Times New Roman"/>
          <w:sz w:val="24"/>
          <w:szCs w:val="24"/>
        </w:rPr>
      </w:pPr>
      <w:r w:rsidRPr="008034F6">
        <w:rPr>
          <w:rFonts w:ascii="Times New Roman" w:hAnsi="Times New Roman"/>
          <w:sz w:val="24"/>
          <w:szCs w:val="24"/>
        </w:rPr>
        <w:t>1. В безвозмездное срочное пользование могут предоставляться земельные участки:</w:t>
      </w:r>
    </w:p>
    <w:p w:rsidR="00AC5D02" w:rsidRPr="008034F6" w:rsidRDefault="00AC5D02" w:rsidP="00AC5D02">
      <w:pPr>
        <w:tabs>
          <w:tab w:val="num" w:pos="0"/>
        </w:tabs>
        <w:ind w:firstLine="540"/>
        <w:jc w:val="both"/>
        <w:rPr>
          <w:rFonts w:ascii="Times New Roman" w:hAnsi="Times New Roman"/>
          <w:strike/>
          <w:sz w:val="24"/>
          <w:szCs w:val="24"/>
        </w:rPr>
      </w:pPr>
      <w:bookmarkStart w:id="57" w:name="sub_2411"/>
      <w:r w:rsidRPr="008034F6">
        <w:rPr>
          <w:rFonts w:ascii="Times New Roman" w:hAnsi="Times New Roman"/>
          <w:sz w:val="24"/>
          <w:szCs w:val="24"/>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Новгородского муниципального района: </w:t>
      </w:r>
    </w:p>
    <w:p w:rsidR="00AC5D02" w:rsidRPr="008034F6" w:rsidRDefault="00AC5D02" w:rsidP="00AC5D02">
      <w:pPr>
        <w:autoSpaceDE w:val="0"/>
        <w:autoSpaceDN w:val="0"/>
        <w:adjustRightInd w:val="0"/>
        <w:ind w:firstLine="540"/>
        <w:jc w:val="both"/>
        <w:rPr>
          <w:rFonts w:ascii="Times New Roman" w:hAnsi="Times New Roman"/>
          <w:sz w:val="24"/>
          <w:szCs w:val="24"/>
        </w:rPr>
      </w:pPr>
      <w:bookmarkStart w:id="58" w:name="sub_2412"/>
      <w:bookmarkEnd w:id="57"/>
      <w:r w:rsidRPr="008034F6">
        <w:rPr>
          <w:rFonts w:ascii="Times New Roman" w:hAnsi="Times New Roman"/>
          <w:sz w:val="24"/>
          <w:szCs w:val="24"/>
        </w:rPr>
        <w:t>-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lastRenderedPageBreak/>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2) из земель, находящихся в собственности граждан или юридических лиц, иным гражданам и юридическим лицам на основании договора;</w:t>
      </w:r>
    </w:p>
    <w:p w:rsidR="00AC5D02" w:rsidRPr="008034F6" w:rsidRDefault="00AC5D02" w:rsidP="00AC5D02">
      <w:pPr>
        <w:tabs>
          <w:tab w:val="num" w:pos="0"/>
        </w:tabs>
        <w:ind w:firstLine="540"/>
        <w:jc w:val="both"/>
        <w:rPr>
          <w:rFonts w:ascii="Times New Roman" w:hAnsi="Times New Roman"/>
          <w:strike/>
          <w:sz w:val="24"/>
          <w:szCs w:val="24"/>
        </w:rPr>
      </w:pPr>
      <w:bookmarkStart w:id="59" w:name="sub_2413"/>
      <w:bookmarkEnd w:id="58"/>
      <w:r w:rsidRPr="008034F6">
        <w:rPr>
          <w:rFonts w:ascii="Times New Roman" w:hAnsi="Times New Roman"/>
          <w:sz w:val="24"/>
          <w:szCs w:val="24"/>
        </w:rPr>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60" w:name="sub_242"/>
      <w:bookmarkEnd w:id="59"/>
      <w:r w:rsidRPr="008034F6">
        <w:rPr>
          <w:rFonts w:ascii="Times New Roman" w:hAnsi="Times New Roman"/>
          <w:sz w:val="24"/>
          <w:szCs w:val="24"/>
        </w:rPr>
        <w:t>работникам указанных организаций</w:t>
      </w:r>
      <w:bookmarkStart w:id="61" w:name="sub_24202"/>
      <w:bookmarkEnd w:id="60"/>
      <w:r w:rsidRPr="008034F6">
        <w:rPr>
          <w:rFonts w:ascii="Times New Roman" w:hAnsi="Times New Roman"/>
          <w:sz w:val="24"/>
          <w:szCs w:val="24"/>
        </w:rPr>
        <w:t xml:space="preserve"> </w:t>
      </w:r>
      <w:bookmarkStart w:id="62" w:name="sub_24203"/>
      <w:bookmarkEnd w:id="61"/>
      <w:r w:rsidRPr="008034F6">
        <w:rPr>
          <w:rFonts w:ascii="Times New Roman" w:hAnsi="Times New Roman"/>
          <w:sz w:val="24"/>
          <w:szCs w:val="24"/>
        </w:rPr>
        <w:t xml:space="preserve">на время установления трудовых отношений по решению соответствующих организаций. </w:t>
      </w:r>
    </w:p>
    <w:bookmarkEnd w:id="62"/>
    <w:p w:rsidR="00AC5D02" w:rsidRPr="008034F6" w:rsidRDefault="00AC5D02" w:rsidP="00AC5D02">
      <w:pPr>
        <w:widowControl w:val="0"/>
        <w:tabs>
          <w:tab w:val="num" w:pos="0"/>
        </w:tabs>
        <w:autoSpaceDE w:val="0"/>
        <w:autoSpaceDN w:val="0"/>
        <w:adjustRightInd w:val="0"/>
        <w:jc w:val="both"/>
        <w:rPr>
          <w:rFonts w:ascii="Times New Roman" w:hAnsi="Times New Roman"/>
          <w:b/>
          <w:sz w:val="24"/>
          <w:szCs w:val="24"/>
        </w:rPr>
      </w:pP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21. Основания возникновения прав на землю и документы о правах на земельные участки</w:t>
      </w:r>
    </w:p>
    <w:p w:rsidR="00AC5D02" w:rsidRPr="008034F6" w:rsidRDefault="00AC5D02" w:rsidP="00AC5D02">
      <w:pPr>
        <w:tabs>
          <w:tab w:val="num" w:pos="0"/>
        </w:tabs>
        <w:ind w:firstLine="540"/>
        <w:jc w:val="both"/>
        <w:rPr>
          <w:rFonts w:ascii="Times New Roman" w:hAnsi="Times New Roman"/>
          <w:sz w:val="24"/>
          <w:szCs w:val="24"/>
        </w:rPr>
      </w:pPr>
    </w:p>
    <w:p w:rsidR="00AC5D02" w:rsidRPr="008034F6" w:rsidRDefault="00AC5D02" w:rsidP="00AC5D02">
      <w:pPr>
        <w:tabs>
          <w:tab w:val="num" w:pos="0"/>
        </w:tabs>
        <w:ind w:firstLine="540"/>
        <w:jc w:val="both"/>
        <w:rPr>
          <w:rFonts w:ascii="Times New Roman" w:hAnsi="Times New Roman"/>
          <w:sz w:val="24"/>
          <w:szCs w:val="24"/>
        </w:rPr>
      </w:pPr>
      <w:bookmarkStart w:id="63" w:name="sub_251"/>
      <w:r w:rsidRPr="008034F6">
        <w:rPr>
          <w:rFonts w:ascii="Times New Roman" w:hAnsi="Times New Roman"/>
          <w:sz w:val="24"/>
          <w:szCs w:val="24"/>
        </w:rPr>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AC5D02" w:rsidRPr="008034F6" w:rsidRDefault="00AC5D02" w:rsidP="00AC5D02">
      <w:pPr>
        <w:tabs>
          <w:tab w:val="num" w:pos="0"/>
        </w:tabs>
        <w:ind w:firstLine="540"/>
        <w:jc w:val="both"/>
        <w:rPr>
          <w:rFonts w:ascii="Times New Roman" w:hAnsi="Times New Roman"/>
          <w:sz w:val="24"/>
          <w:szCs w:val="24"/>
        </w:rPr>
      </w:pPr>
      <w:bookmarkStart w:id="64" w:name="sub_252"/>
      <w:bookmarkEnd w:id="63"/>
      <w:r w:rsidRPr="008034F6">
        <w:rPr>
          <w:rFonts w:ascii="Times New Roman" w:hAnsi="Times New Roman"/>
          <w:sz w:val="24"/>
          <w:szCs w:val="24"/>
        </w:rPr>
        <w:t>2.  Государственная регистрация сделок с земельными участками обязательна в случаях, указанных в федеральных законах.</w:t>
      </w:r>
    </w:p>
    <w:p w:rsidR="00AC5D02" w:rsidRPr="008034F6" w:rsidRDefault="00AC5D02" w:rsidP="00AC5D02">
      <w:pPr>
        <w:tabs>
          <w:tab w:val="num" w:pos="0"/>
        </w:tabs>
        <w:ind w:firstLine="540"/>
        <w:jc w:val="both"/>
        <w:rPr>
          <w:rFonts w:ascii="Times New Roman" w:hAnsi="Times New Roman"/>
          <w:sz w:val="24"/>
          <w:szCs w:val="24"/>
        </w:rPr>
      </w:pPr>
      <w:bookmarkStart w:id="65" w:name="sub_262"/>
      <w:bookmarkEnd w:id="64"/>
      <w:r w:rsidRPr="008034F6">
        <w:rPr>
          <w:rFonts w:ascii="Times New Roman" w:hAnsi="Times New Roman"/>
          <w:sz w:val="24"/>
          <w:szCs w:val="24"/>
        </w:rPr>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AC5D02" w:rsidRPr="008034F6" w:rsidRDefault="00AC5D02" w:rsidP="00AC5D02">
      <w:pPr>
        <w:tabs>
          <w:tab w:val="num" w:pos="0"/>
        </w:tabs>
        <w:ind w:firstLine="540"/>
        <w:jc w:val="both"/>
        <w:rPr>
          <w:rFonts w:ascii="Times New Roman" w:hAnsi="Times New Roman"/>
          <w:sz w:val="24"/>
          <w:szCs w:val="24"/>
        </w:rPr>
      </w:pPr>
    </w:p>
    <w:bookmarkEnd w:id="65"/>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Статья 22.</w:t>
      </w:r>
      <w:r w:rsidRPr="008034F6">
        <w:rPr>
          <w:rFonts w:ascii="Times New Roman" w:hAnsi="Times New Roman"/>
          <w:b/>
          <w:sz w:val="24"/>
          <w:szCs w:val="24"/>
        </w:rPr>
        <w:t xml:space="preserve"> Ограничения оборотоспособности земельных участков</w:t>
      </w:r>
    </w:p>
    <w:p w:rsidR="00AC5D02" w:rsidRPr="008034F6" w:rsidRDefault="00AC5D02" w:rsidP="00AC5D02">
      <w:pPr>
        <w:tabs>
          <w:tab w:val="num" w:pos="0"/>
        </w:tabs>
        <w:ind w:firstLine="540"/>
        <w:jc w:val="both"/>
        <w:rPr>
          <w:rFonts w:ascii="Times New Roman" w:hAnsi="Times New Roman"/>
          <w:b/>
          <w:sz w:val="24"/>
          <w:szCs w:val="24"/>
        </w:rPr>
      </w:pPr>
    </w:p>
    <w:p w:rsidR="00AC5D02" w:rsidRPr="008034F6" w:rsidRDefault="00AC5D02" w:rsidP="00AC5D02">
      <w:pPr>
        <w:tabs>
          <w:tab w:val="num" w:pos="0"/>
        </w:tabs>
        <w:ind w:firstLine="540"/>
        <w:jc w:val="both"/>
        <w:rPr>
          <w:rFonts w:ascii="Times New Roman" w:hAnsi="Times New Roman"/>
          <w:sz w:val="24"/>
          <w:szCs w:val="24"/>
        </w:rPr>
      </w:pPr>
      <w:bookmarkStart w:id="66" w:name="sub_271"/>
      <w:r w:rsidRPr="008034F6">
        <w:rPr>
          <w:rFonts w:ascii="Times New Roman" w:hAnsi="Times New Roman"/>
          <w:sz w:val="24"/>
          <w:szCs w:val="24"/>
        </w:rPr>
        <w:t>1. Оборот земельных участков осуществляется в соответствии с гражданским законодательством и Земельным кодексом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67" w:name="sub_272"/>
      <w:bookmarkEnd w:id="66"/>
      <w:r w:rsidRPr="008034F6">
        <w:rPr>
          <w:rFonts w:ascii="Times New Roman" w:hAnsi="Times New Roman"/>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C5D02" w:rsidRPr="008034F6" w:rsidRDefault="00AC5D02" w:rsidP="00AC5D02">
      <w:pPr>
        <w:tabs>
          <w:tab w:val="num" w:pos="0"/>
        </w:tabs>
        <w:ind w:firstLine="540"/>
        <w:jc w:val="both"/>
        <w:rPr>
          <w:rFonts w:ascii="Times New Roman" w:hAnsi="Times New Roman"/>
          <w:sz w:val="24"/>
          <w:szCs w:val="24"/>
        </w:rPr>
      </w:pPr>
      <w:bookmarkStart w:id="68" w:name="sub_27202"/>
      <w:bookmarkEnd w:id="67"/>
      <w:r w:rsidRPr="008034F6">
        <w:rPr>
          <w:rFonts w:ascii="Times New Roman" w:hAnsi="Times New Roman"/>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C5D02" w:rsidRPr="008034F6" w:rsidRDefault="00AC5D02" w:rsidP="00AC5D02">
      <w:pPr>
        <w:tabs>
          <w:tab w:val="num" w:pos="0"/>
        </w:tabs>
        <w:ind w:firstLine="540"/>
        <w:jc w:val="both"/>
        <w:rPr>
          <w:rFonts w:ascii="Times New Roman" w:hAnsi="Times New Roman"/>
          <w:sz w:val="24"/>
          <w:szCs w:val="24"/>
        </w:rPr>
      </w:pPr>
      <w:bookmarkStart w:id="69" w:name="sub_273"/>
      <w:bookmarkEnd w:id="68"/>
      <w:r w:rsidRPr="008034F6">
        <w:rPr>
          <w:rFonts w:ascii="Times New Roman" w:hAnsi="Times New Roman"/>
          <w:sz w:val="24"/>
          <w:szCs w:val="24"/>
        </w:rPr>
        <w:t>3. Содержание ограничений оборота земельных участков устанавливается Земельным кодексом Российской Федерации и федеральными законами.</w:t>
      </w:r>
    </w:p>
    <w:p w:rsidR="00AC5D02" w:rsidRPr="008034F6" w:rsidRDefault="00AC5D02" w:rsidP="00AC5D02">
      <w:pPr>
        <w:tabs>
          <w:tab w:val="num" w:pos="0"/>
        </w:tabs>
        <w:ind w:firstLine="540"/>
        <w:jc w:val="both"/>
        <w:rPr>
          <w:rFonts w:ascii="Times New Roman" w:hAnsi="Times New Roman"/>
          <w:sz w:val="24"/>
          <w:szCs w:val="24"/>
        </w:rPr>
      </w:pPr>
      <w:bookmarkStart w:id="70" w:name="sub_276"/>
      <w:bookmarkEnd w:id="69"/>
      <w:r w:rsidRPr="008034F6">
        <w:rPr>
          <w:rFonts w:ascii="Times New Roman" w:hAnsi="Times New Roman"/>
          <w:sz w:val="24"/>
          <w:szCs w:val="24"/>
        </w:rPr>
        <w:lastRenderedPageBreak/>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71" w:name="sub_277"/>
      <w:bookmarkEnd w:id="70"/>
      <w:r w:rsidRPr="008034F6">
        <w:rPr>
          <w:rFonts w:ascii="Times New Roman" w:hAnsi="Times New Roman"/>
          <w:sz w:val="24"/>
          <w:szCs w:val="24"/>
        </w:rPr>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71"/>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iCs/>
          <w:sz w:val="24"/>
          <w:szCs w:val="24"/>
        </w:rPr>
      </w:pP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bookmarkStart w:id="72" w:name="sub_28"/>
      <w:r w:rsidRPr="008034F6">
        <w:rPr>
          <w:rFonts w:ascii="Times New Roman" w:hAnsi="Times New Roman"/>
          <w:b/>
          <w:bCs/>
          <w:sz w:val="24"/>
          <w:szCs w:val="24"/>
        </w:rPr>
        <w:t>Статья 23.</w:t>
      </w:r>
      <w:r w:rsidRPr="008034F6">
        <w:rPr>
          <w:rFonts w:ascii="Times New Roman" w:hAnsi="Times New Roman"/>
          <w:b/>
          <w:sz w:val="24"/>
          <w:szCs w:val="24"/>
        </w:rPr>
        <w:t xml:space="preserve"> Приобретение права собственности на земельные участки, находящиеся в государственной или муниципальной собственности</w:t>
      </w:r>
    </w:p>
    <w:p w:rsidR="00AC5D02" w:rsidRPr="008034F6" w:rsidRDefault="00AC5D02" w:rsidP="00AC5D02">
      <w:pPr>
        <w:tabs>
          <w:tab w:val="num" w:pos="0"/>
        </w:tabs>
        <w:ind w:firstLine="540"/>
        <w:jc w:val="both"/>
        <w:rPr>
          <w:rFonts w:ascii="Times New Roman" w:hAnsi="Times New Roman"/>
          <w:b/>
          <w:sz w:val="24"/>
          <w:szCs w:val="24"/>
        </w:rPr>
      </w:pPr>
      <w:bookmarkStart w:id="73" w:name="sub_281"/>
      <w:bookmarkEnd w:id="72"/>
    </w:p>
    <w:p w:rsidR="00AC5D02" w:rsidRPr="008034F6" w:rsidRDefault="00AC5D02" w:rsidP="00AC5D02">
      <w:pPr>
        <w:tabs>
          <w:tab w:val="num" w:pos="0"/>
        </w:tabs>
        <w:ind w:firstLine="540"/>
        <w:jc w:val="both"/>
        <w:rPr>
          <w:rFonts w:ascii="Times New Roman" w:hAnsi="Times New Roman"/>
          <w:sz w:val="24"/>
          <w:szCs w:val="24"/>
        </w:rPr>
      </w:pPr>
      <w:bookmarkStart w:id="74" w:name="sub_2802"/>
      <w:bookmarkEnd w:id="73"/>
      <w:r w:rsidRPr="008034F6">
        <w:rPr>
          <w:rFonts w:ascii="Times New Roman" w:hAnsi="Times New Roman"/>
          <w:sz w:val="24"/>
          <w:szCs w:val="24"/>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Новгородской области.</w:t>
      </w:r>
    </w:p>
    <w:bookmarkEnd w:id="74"/>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изъятия земельных участков из оборота;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установленного федеральным законом запрета на приватизацию земельных участков;</w:t>
      </w:r>
    </w:p>
    <w:p w:rsidR="00AC5D02" w:rsidRPr="008034F6" w:rsidRDefault="00AC5D02" w:rsidP="00AC5D02">
      <w:pPr>
        <w:tabs>
          <w:tab w:val="num" w:pos="0"/>
        </w:tabs>
        <w:ind w:firstLine="540"/>
        <w:jc w:val="both"/>
        <w:rPr>
          <w:rFonts w:ascii="Times New Roman" w:hAnsi="Times New Roman"/>
          <w:sz w:val="24"/>
          <w:szCs w:val="24"/>
        </w:rPr>
      </w:pPr>
      <w:bookmarkStart w:id="75" w:name="sub_28404"/>
      <w:r w:rsidRPr="008034F6">
        <w:rPr>
          <w:rFonts w:ascii="Times New Roman" w:hAnsi="Times New Roman"/>
          <w:sz w:val="24"/>
          <w:szCs w:val="24"/>
        </w:rPr>
        <w:t>-</w:t>
      </w:r>
      <w:hyperlink w:anchor="sub_7010" w:history="1">
        <w:r w:rsidRPr="008034F6">
          <w:rPr>
            <w:rFonts w:ascii="Times New Roman" w:hAnsi="Times New Roman"/>
            <w:sz w:val="24"/>
            <w:szCs w:val="24"/>
          </w:rPr>
          <w:t xml:space="preserve"> резервирования земель</w:t>
        </w:r>
      </w:hyperlink>
      <w:r w:rsidRPr="008034F6">
        <w:rPr>
          <w:rFonts w:ascii="Times New Roman" w:hAnsi="Times New Roman"/>
          <w:sz w:val="24"/>
          <w:szCs w:val="24"/>
        </w:rPr>
        <w:t xml:space="preserve"> для государственных или муниципальных нужд.</w:t>
      </w:r>
    </w:p>
    <w:p w:rsidR="00AC5D02" w:rsidRPr="008034F6" w:rsidRDefault="00AC5D02" w:rsidP="00AC5D02">
      <w:pPr>
        <w:tabs>
          <w:tab w:val="num" w:pos="0"/>
        </w:tabs>
        <w:ind w:firstLine="540"/>
        <w:jc w:val="both"/>
        <w:rPr>
          <w:rFonts w:ascii="Times New Roman" w:hAnsi="Times New Roman"/>
          <w:sz w:val="24"/>
          <w:szCs w:val="24"/>
        </w:rPr>
      </w:pPr>
      <w:bookmarkStart w:id="76" w:name="sub_28405"/>
      <w:bookmarkEnd w:id="75"/>
      <w:r w:rsidRPr="008034F6">
        <w:rPr>
          <w:rFonts w:ascii="Times New Roman" w:hAnsi="Times New Roman"/>
          <w:sz w:val="24"/>
          <w:szCs w:val="24"/>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AC5D02" w:rsidRPr="008034F6" w:rsidRDefault="00AC5D02" w:rsidP="00AC5D02">
      <w:pPr>
        <w:tabs>
          <w:tab w:val="num" w:pos="0"/>
        </w:tabs>
        <w:ind w:firstLine="540"/>
        <w:jc w:val="both"/>
        <w:rPr>
          <w:rFonts w:ascii="Times New Roman" w:hAnsi="Times New Roman"/>
          <w:sz w:val="24"/>
          <w:szCs w:val="24"/>
        </w:rPr>
      </w:pPr>
      <w:bookmarkStart w:id="77" w:name="sub_2805"/>
      <w:bookmarkEnd w:id="76"/>
      <w:r w:rsidRPr="008034F6">
        <w:rPr>
          <w:rFonts w:ascii="Times New Roman" w:hAnsi="Times New Roman"/>
          <w:sz w:val="24"/>
          <w:szCs w:val="24"/>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При выкупе земельных участков под приватизированными объектами недвижимости, собственнику такого объекта необходимо обратиться:</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 в Администрацию Новгородского муниципального района, если приватизация объекта недвижимости проходила из состава муниципального имущества;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в Администрацию Новгородской области, если приватизация объекта недвижимости проходила из состава имущества Российской Федерации или имущества Новгородской области.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8. </w:t>
      </w:r>
      <w:bookmarkStart w:id="78" w:name="sub_304"/>
      <w:r w:rsidRPr="008034F6">
        <w:rPr>
          <w:rFonts w:ascii="Times New Roman" w:hAnsi="Times New Roman"/>
          <w:sz w:val="24"/>
          <w:szCs w:val="24"/>
        </w:rPr>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кодекса Российской Федерации.</w:t>
      </w:r>
    </w:p>
    <w:bookmarkEnd w:id="78"/>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bCs/>
          <w:iCs/>
          <w:sz w:val="24"/>
          <w:szCs w:val="24"/>
        </w:rPr>
        <w:t>9. Граждане Российской Федерации,</w:t>
      </w:r>
      <w:r w:rsidRPr="008034F6">
        <w:rPr>
          <w:rFonts w:ascii="Times New Roman" w:hAnsi="Times New Roman"/>
          <w:b/>
          <w:bCs/>
          <w:i/>
          <w:iCs/>
          <w:sz w:val="24"/>
          <w:szCs w:val="24"/>
        </w:rPr>
        <w:t xml:space="preserve"> </w:t>
      </w:r>
      <w:r w:rsidRPr="008034F6">
        <w:rPr>
          <w:rFonts w:ascii="Times New Roman" w:hAnsi="Times New Roman"/>
          <w:sz w:val="24"/>
          <w:szCs w:val="24"/>
        </w:rPr>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надлежащим образом оформлены и зарегистрированы;</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4) 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арендатора;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bookmarkEnd w:id="77"/>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Статья 24.</w:t>
      </w:r>
      <w:r w:rsidRPr="008034F6">
        <w:rPr>
          <w:rFonts w:ascii="Times New Roman" w:hAnsi="Times New Roman"/>
          <w:b/>
          <w:sz w:val="24"/>
          <w:szCs w:val="24"/>
        </w:rPr>
        <w:t xml:space="preserve"> Порядок предоставления земельных участков для строительства из земель, находящихся в  муниципальной собственности</w:t>
      </w:r>
    </w:p>
    <w:p w:rsidR="00AC5D02" w:rsidRPr="008034F6" w:rsidRDefault="00AC5D02" w:rsidP="00AC5D02">
      <w:pPr>
        <w:tabs>
          <w:tab w:val="num" w:pos="0"/>
        </w:tabs>
        <w:ind w:firstLine="540"/>
        <w:jc w:val="both"/>
        <w:rPr>
          <w:rFonts w:ascii="Times New Roman" w:hAnsi="Times New Roman"/>
          <w:b/>
          <w:sz w:val="24"/>
          <w:szCs w:val="24"/>
        </w:rPr>
      </w:pPr>
    </w:p>
    <w:p w:rsidR="00AC5D02" w:rsidRPr="008034F6" w:rsidRDefault="00AC5D02" w:rsidP="00AC5D02">
      <w:pPr>
        <w:autoSpaceDE w:val="0"/>
        <w:autoSpaceDN w:val="0"/>
        <w:adjustRightInd w:val="0"/>
        <w:ind w:firstLine="540"/>
        <w:jc w:val="both"/>
        <w:rPr>
          <w:rFonts w:ascii="Times New Roman" w:hAnsi="Times New Roman"/>
          <w:sz w:val="24"/>
          <w:szCs w:val="24"/>
        </w:rPr>
      </w:pPr>
      <w:bookmarkStart w:id="79" w:name="sub_3001"/>
      <w:r w:rsidRPr="008034F6">
        <w:rPr>
          <w:rFonts w:ascii="Times New Roman" w:hAnsi="Times New Roman"/>
          <w:sz w:val="24"/>
          <w:szCs w:val="24"/>
        </w:rPr>
        <w:t>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Новгородского муниципального района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AC5D02" w:rsidRPr="008034F6" w:rsidRDefault="00AC5D02" w:rsidP="00AC5D02">
      <w:pPr>
        <w:tabs>
          <w:tab w:val="num" w:pos="0"/>
        </w:tabs>
        <w:ind w:firstLine="540"/>
        <w:jc w:val="both"/>
        <w:rPr>
          <w:rFonts w:ascii="Times New Roman" w:hAnsi="Times New Roman"/>
          <w:sz w:val="24"/>
          <w:szCs w:val="24"/>
        </w:rPr>
      </w:pPr>
      <w:bookmarkStart w:id="80" w:name="sub_3011"/>
      <w:bookmarkEnd w:id="79"/>
      <w:r w:rsidRPr="008034F6">
        <w:rPr>
          <w:rFonts w:ascii="Times New Roman" w:hAnsi="Times New Roman"/>
          <w:sz w:val="24"/>
          <w:szCs w:val="24"/>
        </w:rPr>
        <w:t>- без предварительного согласования мест размещения объектов;</w:t>
      </w:r>
    </w:p>
    <w:p w:rsidR="00AC5D02" w:rsidRPr="008034F6" w:rsidRDefault="00AC5D02" w:rsidP="00AC5D02">
      <w:pPr>
        <w:tabs>
          <w:tab w:val="num" w:pos="0"/>
        </w:tabs>
        <w:ind w:firstLine="540"/>
        <w:jc w:val="both"/>
        <w:rPr>
          <w:rFonts w:ascii="Times New Roman" w:hAnsi="Times New Roman"/>
          <w:sz w:val="24"/>
          <w:szCs w:val="24"/>
        </w:rPr>
      </w:pPr>
      <w:bookmarkStart w:id="81" w:name="sub_3012"/>
      <w:bookmarkEnd w:id="80"/>
      <w:r w:rsidRPr="008034F6">
        <w:rPr>
          <w:rFonts w:ascii="Times New Roman" w:hAnsi="Times New Roman"/>
          <w:sz w:val="24"/>
          <w:szCs w:val="24"/>
        </w:rPr>
        <w:t>- с предварительным согласованием мест размещения объектов.</w:t>
      </w:r>
    </w:p>
    <w:p w:rsidR="00AC5D02" w:rsidRPr="008034F6" w:rsidRDefault="00AC5D02" w:rsidP="00AC5D02">
      <w:pPr>
        <w:tabs>
          <w:tab w:val="num" w:pos="0"/>
        </w:tabs>
        <w:ind w:firstLine="540"/>
        <w:jc w:val="both"/>
        <w:rPr>
          <w:rFonts w:ascii="Times New Roman" w:hAnsi="Times New Roman"/>
          <w:sz w:val="24"/>
          <w:szCs w:val="24"/>
        </w:rPr>
      </w:pPr>
      <w:bookmarkStart w:id="82" w:name="sub_3002"/>
      <w:bookmarkEnd w:id="81"/>
      <w:r w:rsidRPr="008034F6">
        <w:rPr>
          <w:rFonts w:ascii="Times New Roman" w:hAnsi="Times New Roman"/>
          <w:sz w:val="24"/>
          <w:szCs w:val="24"/>
        </w:rPr>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w:anchor="sub_3021" w:history="1">
        <w:r w:rsidRPr="008034F6">
          <w:rPr>
            <w:rFonts w:ascii="Times New Roman" w:hAnsi="Times New Roman"/>
            <w:sz w:val="24"/>
            <w:szCs w:val="24"/>
          </w:rPr>
          <w:t>пунктом</w:t>
        </w:r>
      </w:hyperlink>
      <w:r w:rsidRPr="008034F6">
        <w:rPr>
          <w:rFonts w:ascii="Times New Roman" w:hAnsi="Times New Roman"/>
          <w:sz w:val="24"/>
          <w:szCs w:val="24"/>
        </w:rPr>
        <w:t xml:space="preserve"> 4 настоящей статьи.</w:t>
      </w:r>
    </w:p>
    <w:p w:rsidR="00AC5D02" w:rsidRPr="008034F6" w:rsidRDefault="00AC5D02" w:rsidP="00AC5D02">
      <w:pPr>
        <w:tabs>
          <w:tab w:val="num" w:pos="0"/>
        </w:tabs>
        <w:ind w:firstLine="540"/>
        <w:jc w:val="both"/>
        <w:rPr>
          <w:rFonts w:ascii="Times New Roman" w:hAnsi="Times New Roman"/>
          <w:sz w:val="24"/>
          <w:szCs w:val="24"/>
        </w:rPr>
      </w:pPr>
      <w:bookmarkStart w:id="83" w:name="sub_3021"/>
      <w:bookmarkEnd w:id="82"/>
      <w:r w:rsidRPr="008034F6">
        <w:rPr>
          <w:rFonts w:ascii="Times New Roman" w:hAnsi="Times New Roman"/>
          <w:sz w:val="24"/>
          <w:szCs w:val="24"/>
        </w:rPr>
        <w:t xml:space="preserve">4. 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Совета Депутатов Борковского </w:t>
      </w:r>
      <w:r w:rsidRPr="008034F6">
        <w:rPr>
          <w:rFonts w:ascii="Times New Roman" w:hAnsi="Times New Roman"/>
          <w:noProof/>
          <w:sz w:val="24"/>
          <w:szCs w:val="24"/>
        </w:rPr>
        <w:t xml:space="preserve"> </w:t>
      </w:r>
      <w:r w:rsidRPr="008034F6">
        <w:rPr>
          <w:rFonts w:ascii="Times New Roman" w:hAnsi="Times New Roman"/>
          <w:sz w:val="24"/>
          <w:szCs w:val="24"/>
        </w:rPr>
        <w:t>сельского поселения.</w:t>
      </w:r>
    </w:p>
    <w:p w:rsidR="00AC5D02" w:rsidRPr="008034F6" w:rsidRDefault="00AC5D02" w:rsidP="00AC5D02">
      <w:pPr>
        <w:tabs>
          <w:tab w:val="num" w:pos="0"/>
        </w:tabs>
        <w:ind w:firstLine="540"/>
        <w:jc w:val="both"/>
        <w:rPr>
          <w:rFonts w:ascii="Times New Roman" w:hAnsi="Times New Roman"/>
          <w:sz w:val="24"/>
          <w:szCs w:val="24"/>
        </w:rPr>
      </w:pPr>
      <w:bookmarkStart w:id="84" w:name="sub_30212"/>
      <w:bookmarkEnd w:id="83"/>
      <w:r w:rsidRPr="008034F6">
        <w:rPr>
          <w:rFonts w:ascii="Times New Roman" w:hAnsi="Times New Roman"/>
          <w:sz w:val="24"/>
          <w:szCs w:val="24"/>
        </w:rPr>
        <w:t>Администрация  Новгородского муниципального района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85" w:name="sub_30213"/>
      <w:bookmarkEnd w:id="84"/>
      <w:r w:rsidRPr="008034F6">
        <w:rPr>
          <w:rFonts w:ascii="Times New Roman" w:hAnsi="Times New Roman"/>
          <w:sz w:val="24"/>
          <w:szCs w:val="24"/>
        </w:rPr>
        <w:lastRenderedPageBreak/>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AC5D02" w:rsidRPr="008034F6" w:rsidRDefault="00AC5D02" w:rsidP="00AC5D02">
      <w:pPr>
        <w:tabs>
          <w:tab w:val="num" w:pos="0"/>
        </w:tabs>
        <w:ind w:firstLine="540"/>
        <w:jc w:val="both"/>
        <w:rPr>
          <w:rFonts w:ascii="Times New Roman" w:hAnsi="Times New Roman"/>
          <w:sz w:val="24"/>
          <w:szCs w:val="24"/>
        </w:rPr>
      </w:pPr>
      <w:bookmarkStart w:id="86" w:name="sub_3003"/>
      <w:bookmarkEnd w:id="85"/>
      <w:r w:rsidRPr="008034F6">
        <w:rPr>
          <w:rFonts w:ascii="Times New Roman" w:hAnsi="Times New Roman"/>
          <w:sz w:val="24"/>
          <w:szCs w:val="24"/>
        </w:rPr>
        <w:t xml:space="preserve">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8034F6">
          <w:rPr>
            <w:rFonts w:ascii="Times New Roman" w:hAnsi="Times New Roman"/>
            <w:sz w:val="24"/>
            <w:szCs w:val="24"/>
          </w:rPr>
          <w:t xml:space="preserve"> пункте 1 статьи 20</w:t>
        </w:r>
      </w:hyperlink>
      <w:r w:rsidRPr="008034F6">
        <w:rPr>
          <w:rFonts w:ascii="Times New Roman" w:hAnsi="Times New Roman"/>
          <w:sz w:val="24"/>
          <w:szCs w:val="24"/>
        </w:rPr>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AC5D02" w:rsidRPr="008034F6" w:rsidRDefault="00AC5D02" w:rsidP="00AC5D02">
      <w:pPr>
        <w:tabs>
          <w:tab w:val="num" w:pos="0"/>
        </w:tabs>
        <w:ind w:firstLine="540"/>
        <w:jc w:val="both"/>
        <w:rPr>
          <w:rFonts w:ascii="Times New Roman" w:hAnsi="Times New Roman"/>
          <w:sz w:val="24"/>
          <w:szCs w:val="24"/>
        </w:rPr>
      </w:pPr>
      <w:bookmarkStart w:id="87" w:name="sub_3004"/>
      <w:bookmarkEnd w:id="86"/>
      <w:r w:rsidRPr="008034F6">
        <w:rPr>
          <w:rFonts w:ascii="Times New Roman" w:hAnsi="Times New Roman"/>
          <w:sz w:val="24"/>
          <w:szCs w:val="24"/>
        </w:rPr>
        <w:t xml:space="preserve">6. Предоставление земельного участка для строительства </w:t>
      </w:r>
      <w:r w:rsidRPr="008034F6">
        <w:rPr>
          <w:rFonts w:ascii="Times New Roman" w:hAnsi="Times New Roman"/>
          <w:b/>
          <w:sz w:val="24"/>
          <w:szCs w:val="24"/>
        </w:rPr>
        <w:t xml:space="preserve">без предварительного согласования </w:t>
      </w:r>
      <w:r w:rsidRPr="008034F6">
        <w:rPr>
          <w:rFonts w:ascii="Times New Roman" w:hAnsi="Times New Roman"/>
          <w:sz w:val="24"/>
          <w:szCs w:val="24"/>
        </w:rPr>
        <w:t>места размещения объекта осуществляется в следующем порядке:</w:t>
      </w:r>
    </w:p>
    <w:bookmarkEnd w:id="87"/>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1) проведение работ по формированию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88" w:name="sub_300412"/>
      <w:r w:rsidRPr="008034F6">
        <w:rPr>
          <w:rFonts w:ascii="Times New Roman" w:hAnsi="Times New Roman"/>
          <w:sz w:val="24"/>
          <w:szCs w:val="24"/>
        </w:rPr>
        <w:t>- 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89" w:name="sub_300413"/>
      <w:bookmarkEnd w:id="88"/>
      <w:r w:rsidRPr="008034F6">
        <w:rPr>
          <w:rFonts w:ascii="Times New Roman" w:hAnsi="Times New Roman"/>
          <w:sz w:val="24"/>
          <w:szCs w:val="24"/>
        </w:rPr>
        <w:t>- определение разрешенного использования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90" w:name="sub_300414"/>
      <w:bookmarkEnd w:id="89"/>
      <w:r w:rsidRPr="008034F6">
        <w:rPr>
          <w:rFonts w:ascii="Times New Roman" w:hAnsi="Times New Roman"/>
          <w:sz w:val="24"/>
          <w:szCs w:val="24"/>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bookmarkEnd w:id="90"/>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C5D02" w:rsidRPr="008034F6" w:rsidRDefault="00AC5D02" w:rsidP="00AC5D02">
      <w:pPr>
        <w:tabs>
          <w:tab w:val="num" w:pos="0"/>
        </w:tabs>
        <w:ind w:firstLine="540"/>
        <w:jc w:val="both"/>
        <w:rPr>
          <w:rFonts w:ascii="Times New Roman" w:hAnsi="Times New Roman"/>
          <w:sz w:val="24"/>
          <w:szCs w:val="24"/>
        </w:rPr>
      </w:pPr>
      <w:bookmarkStart w:id="91" w:name="sub_30043"/>
      <w:r w:rsidRPr="008034F6">
        <w:rPr>
          <w:rFonts w:ascii="Times New Roman" w:hAnsi="Times New Roman"/>
          <w:sz w:val="24"/>
          <w:szCs w:val="24"/>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C5D02" w:rsidRPr="008034F6" w:rsidRDefault="00AC5D02" w:rsidP="00AC5D02">
      <w:pPr>
        <w:tabs>
          <w:tab w:val="num" w:pos="0"/>
        </w:tabs>
        <w:ind w:firstLine="540"/>
        <w:jc w:val="both"/>
        <w:rPr>
          <w:rFonts w:ascii="Times New Roman" w:hAnsi="Times New Roman"/>
          <w:sz w:val="24"/>
          <w:szCs w:val="24"/>
        </w:rPr>
      </w:pPr>
      <w:bookmarkStart w:id="92" w:name="sub_30044"/>
      <w:bookmarkEnd w:id="91"/>
      <w:r w:rsidRPr="008034F6">
        <w:rPr>
          <w:rFonts w:ascii="Times New Roman" w:hAnsi="Times New Roman"/>
          <w:sz w:val="24"/>
          <w:szCs w:val="24"/>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AC5D02" w:rsidRPr="008034F6" w:rsidRDefault="00AC5D02" w:rsidP="00AC5D02">
      <w:pPr>
        <w:tabs>
          <w:tab w:val="num" w:pos="0"/>
        </w:tabs>
        <w:ind w:firstLine="540"/>
        <w:jc w:val="both"/>
        <w:rPr>
          <w:rFonts w:ascii="Times New Roman" w:hAnsi="Times New Roman"/>
          <w:sz w:val="24"/>
          <w:szCs w:val="24"/>
        </w:rPr>
      </w:pPr>
      <w:bookmarkStart w:id="93" w:name="sub_3005"/>
      <w:bookmarkEnd w:id="92"/>
      <w:r w:rsidRPr="008034F6">
        <w:rPr>
          <w:rFonts w:ascii="Times New Roman" w:hAnsi="Times New Roman"/>
          <w:sz w:val="24"/>
          <w:szCs w:val="24"/>
        </w:rPr>
        <w:t xml:space="preserve">7. Предоставление земельного участка для строительства </w:t>
      </w:r>
      <w:r w:rsidRPr="008034F6">
        <w:rPr>
          <w:rFonts w:ascii="Times New Roman" w:hAnsi="Times New Roman"/>
          <w:b/>
          <w:sz w:val="24"/>
          <w:szCs w:val="24"/>
        </w:rPr>
        <w:t xml:space="preserve">с предварительным согласованием </w:t>
      </w:r>
      <w:r w:rsidRPr="008034F6">
        <w:rPr>
          <w:rFonts w:ascii="Times New Roman" w:hAnsi="Times New Roman"/>
          <w:sz w:val="24"/>
          <w:szCs w:val="24"/>
        </w:rPr>
        <w:t>места размещения объекта осуществляется в следующем порядке:</w:t>
      </w:r>
    </w:p>
    <w:p w:rsidR="00AC5D02" w:rsidRPr="008034F6" w:rsidRDefault="00AC5D02" w:rsidP="00AC5D02">
      <w:pPr>
        <w:tabs>
          <w:tab w:val="num" w:pos="0"/>
        </w:tabs>
        <w:ind w:firstLine="540"/>
        <w:jc w:val="both"/>
        <w:rPr>
          <w:rFonts w:ascii="Times New Roman" w:hAnsi="Times New Roman"/>
          <w:sz w:val="24"/>
          <w:szCs w:val="24"/>
        </w:rPr>
      </w:pPr>
      <w:bookmarkStart w:id="94" w:name="sub_3051"/>
      <w:bookmarkEnd w:id="93"/>
      <w:r w:rsidRPr="008034F6">
        <w:rPr>
          <w:rFonts w:ascii="Times New Roman" w:hAnsi="Times New Roman"/>
          <w:sz w:val="24"/>
          <w:szCs w:val="24"/>
        </w:rPr>
        <w:lastRenderedPageBreak/>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94"/>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2) выполнение в отношении земельного участка кадастровых работ, осуществление его государственного кадастрового учета;</w:t>
      </w:r>
    </w:p>
    <w:p w:rsidR="00AC5D02" w:rsidRPr="008034F6" w:rsidRDefault="00AC5D02" w:rsidP="00AC5D02">
      <w:pPr>
        <w:tabs>
          <w:tab w:val="num" w:pos="0"/>
        </w:tabs>
        <w:ind w:firstLine="540"/>
        <w:jc w:val="both"/>
        <w:rPr>
          <w:rFonts w:ascii="Times New Roman" w:hAnsi="Times New Roman"/>
          <w:sz w:val="24"/>
          <w:szCs w:val="24"/>
        </w:rPr>
      </w:pPr>
      <w:bookmarkStart w:id="95" w:name="sub_3054"/>
      <w:r w:rsidRPr="008034F6">
        <w:rPr>
          <w:rFonts w:ascii="Times New Roman" w:hAnsi="Times New Roman"/>
          <w:sz w:val="24"/>
          <w:szCs w:val="24"/>
        </w:rPr>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96" w:name="sub_3006"/>
      <w:bookmarkEnd w:id="95"/>
      <w:r w:rsidRPr="008034F6">
        <w:rPr>
          <w:rFonts w:ascii="Times New Roman" w:hAnsi="Times New Roman"/>
          <w:sz w:val="24"/>
          <w:szCs w:val="24"/>
        </w:rPr>
        <w:t>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настоящей статьи, если иной порядок не установлен Земельным кодексом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97" w:name="sub_3007"/>
      <w:bookmarkEnd w:id="96"/>
      <w:r w:rsidRPr="008034F6">
        <w:rPr>
          <w:rFonts w:ascii="Times New Roman" w:hAnsi="Times New Roman"/>
          <w:sz w:val="24"/>
          <w:szCs w:val="24"/>
        </w:rPr>
        <w:t>9. Решение  Администрации Новгородского муниципального района о предоставлении земельного участка для строительства или протокол о результатах торгов (конкурсов, аукционов) является основанием для:</w:t>
      </w:r>
    </w:p>
    <w:p w:rsidR="00AC5D02" w:rsidRPr="008034F6" w:rsidRDefault="00AC5D02" w:rsidP="00AC5D02">
      <w:pPr>
        <w:tabs>
          <w:tab w:val="num" w:pos="0"/>
        </w:tabs>
        <w:ind w:firstLine="540"/>
        <w:jc w:val="both"/>
        <w:rPr>
          <w:rFonts w:ascii="Times New Roman" w:hAnsi="Times New Roman"/>
          <w:sz w:val="24"/>
          <w:szCs w:val="24"/>
        </w:rPr>
      </w:pPr>
      <w:bookmarkStart w:id="98" w:name="sub_3071"/>
      <w:bookmarkEnd w:id="97"/>
      <w:r w:rsidRPr="008034F6">
        <w:rPr>
          <w:rFonts w:ascii="Times New Roman" w:hAnsi="Times New Roman"/>
          <w:sz w:val="24"/>
          <w:szCs w:val="24"/>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AC5D02" w:rsidRPr="008034F6" w:rsidRDefault="00AC5D02" w:rsidP="00AC5D02">
      <w:pPr>
        <w:tabs>
          <w:tab w:val="num" w:pos="0"/>
        </w:tabs>
        <w:ind w:firstLine="540"/>
        <w:jc w:val="both"/>
        <w:rPr>
          <w:rFonts w:ascii="Times New Roman" w:hAnsi="Times New Roman"/>
          <w:sz w:val="24"/>
          <w:szCs w:val="24"/>
        </w:rPr>
      </w:pPr>
      <w:bookmarkStart w:id="99" w:name="sub_3072"/>
      <w:bookmarkEnd w:id="98"/>
      <w:r w:rsidRPr="008034F6">
        <w:rPr>
          <w:rFonts w:ascii="Times New Roman" w:hAnsi="Times New Roman"/>
          <w:sz w:val="24"/>
          <w:szCs w:val="24"/>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C5D02" w:rsidRPr="008034F6" w:rsidRDefault="00AC5D02" w:rsidP="00AC5D02">
      <w:pPr>
        <w:tabs>
          <w:tab w:val="num" w:pos="0"/>
        </w:tabs>
        <w:ind w:firstLine="540"/>
        <w:jc w:val="both"/>
        <w:rPr>
          <w:rFonts w:ascii="Times New Roman" w:hAnsi="Times New Roman"/>
          <w:sz w:val="24"/>
          <w:szCs w:val="24"/>
        </w:rPr>
      </w:pPr>
      <w:bookmarkStart w:id="100" w:name="sub_3073"/>
      <w:bookmarkEnd w:id="99"/>
      <w:r w:rsidRPr="008034F6">
        <w:rPr>
          <w:rFonts w:ascii="Times New Roman" w:hAnsi="Times New Roman"/>
          <w:sz w:val="24"/>
          <w:szCs w:val="24"/>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AC5D02" w:rsidRPr="008034F6" w:rsidRDefault="00AC5D02" w:rsidP="00AC5D02">
      <w:pPr>
        <w:tabs>
          <w:tab w:val="num" w:pos="0"/>
        </w:tabs>
        <w:ind w:firstLine="540"/>
        <w:jc w:val="both"/>
        <w:rPr>
          <w:rFonts w:ascii="Times New Roman" w:hAnsi="Times New Roman"/>
          <w:sz w:val="24"/>
          <w:szCs w:val="24"/>
        </w:rPr>
      </w:pPr>
      <w:bookmarkStart w:id="101" w:name="sub_3008"/>
      <w:bookmarkEnd w:id="100"/>
      <w:r w:rsidRPr="008034F6">
        <w:rPr>
          <w:rFonts w:ascii="Times New Roman" w:hAnsi="Times New Roman"/>
          <w:sz w:val="24"/>
          <w:szCs w:val="24"/>
        </w:rPr>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AC5D02" w:rsidRPr="008034F6" w:rsidRDefault="00AC5D02" w:rsidP="00AC5D02">
      <w:pPr>
        <w:tabs>
          <w:tab w:val="num" w:pos="0"/>
        </w:tabs>
        <w:ind w:firstLine="540"/>
        <w:jc w:val="both"/>
        <w:rPr>
          <w:rFonts w:ascii="Times New Roman" w:hAnsi="Times New Roman"/>
          <w:sz w:val="24"/>
          <w:szCs w:val="24"/>
        </w:rPr>
      </w:pPr>
      <w:bookmarkStart w:id="102" w:name="sub_3009"/>
      <w:bookmarkEnd w:id="101"/>
      <w:r w:rsidRPr="008034F6">
        <w:rPr>
          <w:rFonts w:ascii="Times New Roman" w:hAnsi="Times New Roman"/>
          <w:sz w:val="24"/>
          <w:szCs w:val="24"/>
        </w:rPr>
        <w:t>11. Решение об отказе в предоставлении земельного участка для строительства может быть обжаловано заявителем в суд.</w:t>
      </w:r>
    </w:p>
    <w:p w:rsidR="00AC5D02" w:rsidRPr="008034F6" w:rsidRDefault="00AC5D02" w:rsidP="00AC5D02">
      <w:pPr>
        <w:tabs>
          <w:tab w:val="num" w:pos="0"/>
        </w:tabs>
        <w:ind w:firstLine="540"/>
        <w:jc w:val="both"/>
        <w:rPr>
          <w:rFonts w:ascii="Times New Roman" w:hAnsi="Times New Roman"/>
          <w:sz w:val="24"/>
          <w:szCs w:val="24"/>
        </w:rPr>
      </w:pPr>
      <w:bookmarkStart w:id="103" w:name="sub_3010"/>
      <w:bookmarkEnd w:id="102"/>
      <w:r w:rsidRPr="008034F6">
        <w:rPr>
          <w:rFonts w:ascii="Times New Roman" w:hAnsi="Times New Roman"/>
          <w:sz w:val="24"/>
          <w:szCs w:val="24"/>
        </w:rPr>
        <w:t>12. В случае признания судом недействительным отказа в предоставлении земельного участка для строительства суд в своем решении обязывает Администрацию Новгородского муниципального района, предоставить земельный участок с указанием срока и условий его предоставления.</w:t>
      </w:r>
    </w:p>
    <w:p w:rsidR="00AC5D02" w:rsidRPr="008034F6" w:rsidRDefault="00AC5D02" w:rsidP="00AC5D02">
      <w:pPr>
        <w:tabs>
          <w:tab w:val="num" w:pos="0"/>
        </w:tabs>
        <w:ind w:firstLine="540"/>
        <w:jc w:val="both"/>
        <w:rPr>
          <w:rFonts w:ascii="Times New Roman" w:hAnsi="Times New Roman"/>
          <w:sz w:val="24"/>
          <w:szCs w:val="24"/>
        </w:rPr>
      </w:pPr>
      <w:bookmarkStart w:id="104" w:name="sub_30011"/>
      <w:bookmarkEnd w:id="103"/>
      <w:r w:rsidRPr="008034F6">
        <w:rPr>
          <w:rFonts w:ascii="Times New Roman" w:hAnsi="Times New Roman"/>
          <w:sz w:val="24"/>
          <w:szCs w:val="24"/>
        </w:rPr>
        <w:t>13. Предварительное согласование места размещения объекта не проводится при размещении объекта в Быковском</w:t>
      </w:r>
      <w:r w:rsidRPr="008034F6">
        <w:rPr>
          <w:rFonts w:ascii="Times New Roman" w:hAnsi="Times New Roman"/>
          <w:noProof/>
          <w:sz w:val="24"/>
          <w:szCs w:val="24"/>
        </w:rPr>
        <w:t xml:space="preserve"> </w:t>
      </w:r>
      <w:r w:rsidRPr="008034F6">
        <w:rPr>
          <w:rFonts w:ascii="Times New Roman" w:hAnsi="Times New Roman"/>
          <w:sz w:val="24"/>
          <w:szCs w:val="24"/>
        </w:rPr>
        <w:t>сельском поселении в соответствии с градостроительной документацией о застройке и Правилами землепользования и застройки Борковского</w:t>
      </w:r>
      <w:r w:rsidRPr="008034F6">
        <w:rPr>
          <w:rFonts w:ascii="Times New Roman" w:hAnsi="Times New Roman"/>
          <w:noProof/>
          <w:sz w:val="24"/>
          <w:szCs w:val="24"/>
        </w:rPr>
        <w:t xml:space="preserve"> </w:t>
      </w:r>
      <w:r w:rsidRPr="008034F6">
        <w:rPr>
          <w:rFonts w:ascii="Times New Roman" w:hAnsi="Times New Roman"/>
          <w:sz w:val="24"/>
          <w:szCs w:val="24"/>
        </w:rPr>
        <w:t>сельского поселения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04"/>
    <w:p w:rsidR="00AC5D02" w:rsidRDefault="00AC5D02" w:rsidP="00AC5D02">
      <w:pPr>
        <w:autoSpaceDE w:val="0"/>
        <w:autoSpaceDN w:val="0"/>
        <w:adjustRightInd w:val="0"/>
        <w:ind w:firstLine="851"/>
        <w:rPr>
          <w:rFonts w:ascii="Times New Roman" w:hAnsi="Times New Roman"/>
          <w:b/>
          <w:sz w:val="24"/>
          <w:szCs w:val="24"/>
        </w:rPr>
      </w:pPr>
    </w:p>
    <w:p w:rsidR="008034F6" w:rsidRDefault="008034F6" w:rsidP="00AC5D02">
      <w:pPr>
        <w:autoSpaceDE w:val="0"/>
        <w:autoSpaceDN w:val="0"/>
        <w:adjustRightInd w:val="0"/>
        <w:ind w:firstLine="851"/>
        <w:rPr>
          <w:rFonts w:ascii="Times New Roman" w:hAnsi="Times New Roman"/>
          <w:b/>
          <w:sz w:val="24"/>
          <w:szCs w:val="24"/>
        </w:rPr>
      </w:pPr>
    </w:p>
    <w:p w:rsidR="008034F6" w:rsidRPr="008034F6" w:rsidRDefault="008034F6" w:rsidP="00AC5D02">
      <w:pPr>
        <w:autoSpaceDE w:val="0"/>
        <w:autoSpaceDN w:val="0"/>
        <w:adjustRightInd w:val="0"/>
        <w:ind w:firstLine="851"/>
        <w:rPr>
          <w:rFonts w:ascii="Times New Roman" w:hAnsi="Times New Roman"/>
          <w:b/>
          <w:sz w:val="24"/>
          <w:szCs w:val="24"/>
        </w:rPr>
      </w:pP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lastRenderedPageBreak/>
        <w:t>Статья 25.</w:t>
      </w:r>
      <w:r w:rsidRPr="008034F6">
        <w:rPr>
          <w:rFonts w:ascii="Times New Roman" w:hAnsi="Times New Roman"/>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 из земель, находящихся в муниципальной собственности.</w:t>
      </w:r>
    </w:p>
    <w:p w:rsidR="00AC5D02" w:rsidRPr="008034F6" w:rsidRDefault="00AC5D02" w:rsidP="00AC5D02">
      <w:pPr>
        <w:tabs>
          <w:tab w:val="num" w:pos="0"/>
        </w:tabs>
        <w:ind w:firstLine="540"/>
        <w:jc w:val="both"/>
        <w:rPr>
          <w:rFonts w:ascii="Times New Roman" w:hAnsi="Times New Roman"/>
          <w:b/>
          <w:strike/>
          <w:sz w:val="24"/>
          <w:szCs w:val="24"/>
        </w:rPr>
      </w:pPr>
    </w:p>
    <w:p w:rsidR="00AC5D02" w:rsidRPr="008034F6" w:rsidRDefault="00AC5D02" w:rsidP="00AC5D02">
      <w:pPr>
        <w:tabs>
          <w:tab w:val="num" w:pos="0"/>
        </w:tabs>
        <w:ind w:firstLine="540"/>
        <w:jc w:val="both"/>
        <w:rPr>
          <w:rFonts w:ascii="Times New Roman" w:hAnsi="Times New Roman"/>
          <w:sz w:val="24"/>
          <w:szCs w:val="24"/>
        </w:rPr>
      </w:pPr>
      <w:bookmarkStart w:id="105" w:name="sub_3101"/>
      <w:r w:rsidRPr="008034F6">
        <w:rPr>
          <w:rFonts w:ascii="Times New Roman" w:hAnsi="Times New Roman"/>
          <w:sz w:val="24"/>
          <w:szCs w:val="24"/>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8034F6">
          <w:rPr>
            <w:rFonts w:ascii="Times New Roman" w:hAnsi="Times New Roman"/>
            <w:sz w:val="24"/>
            <w:szCs w:val="24"/>
          </w:rPr>
          <w:t xml:space="preserve"> подпунктом 5 пункта 1 статьи 24</w:t>
        </w:r>
      </w:hyperlink>
      <w:r w:rsidRPr="008034F6">
        <w:rPr>
          <w:rFonts w:ascii="Times New Roman" w:hAnsi="Times New Roman"/>
          <w:sz w:val="24"/>
          <w:szCs w:val="24"/>
        </w:rPr>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AC5D02" w:rsidRPr="008034F6" w:rsidRDefault="00AC5D02" w:rsidP="00AC5D02">
      <w:pPr>
        <w:tabs>
          <w:tab w:val="num" w:pos="0"/>
        </w:tabs>
        <w:ind w:firstLine="540"/>
        <w:jc w:val="both"/>
        <w:rPr>
          <w:rFonts w:ascii="Times New Roman" w:hAnsi="Times New Roman"/>
          <w:sz w:val="24"/>
          <w:szCs w:val="24"/>
        </w:rPr>
      </w:pPr>
      <w:bookmarkStart w:id="106" w:name="sub_3102"/>
      <w:bookmarkEnd w:id="105"/>
      <w:r w:rsidRPr="008034F6">
        <w:rPr>
          <w:rFonts w:ascii="Times New Roman" w:hAnsi="Times New Roman"/>
          <w:sz w:val="24"/>
          <w:szCs w:val="24"/>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8034F6">
          <w:rPr>
            <w:rFonts w:ascii="Times New Roman" w:hAnsi="Times New Roman"/>
            <w:sz w:val="24"/>
            <w:szCs w:val="24"/>
          </w:rPr>
          <w:t xml:space="preserve"> подпунктом 5 пункта 1 статьи 24</w:t>
        </w:r>
      </w:hyperlink>
      <w:r w:rsidRPr="008034F6">
        <w:rPr>
          <w:rFonts w:ascii="Times New Roman" w:hAnsi="Times New Roman"/>
          <w:sz w:val="24"/>
          <w:szCs w:val="24"/>
        </w:rPr>
        <w:t xml:space="preserve">, </w:t>
      </w:r>
      <w:hyperlink w:anchor="sub_3021" w:history="1">
        <w:r w:rsidRPr="008034F6">
          <w:rPr>
            <w:rFonts w:ascii="Times New Roman" w:hAnsi="Times New Roman"/>
            <w:sz w:val="24"/>
            <w:szCs w:val="24"/>
          </w:rPr>
          <w:t xml:space="preserve"> пунктом 2.1 статьи 30</w:t>
        </w:r>
      </w:hyperlink>
      <w:r w:rsidRPr="008034F6">
        <w:rPr>
          <w:rFonts w:ascii="Times New Roman" w:hAnsi="Times New Roman"/>
          <w:sz w:val="24"/>
          <w:szCs w:val="24"/>
        </w:rPr>
        <w:t xml:space="preserve"> и </w:t>
      </w:r>
      <w:hyperlink w:anchor="sub_380127" w:history="1">
        <w:r w:rsidRPr="008034F6">
          <w:rPr>
            <w:rFonts w:ascii="Times New Roman" w:hAnsi="Times New Roman"/>
            <w:sz w:val="24"/>
            <w:szCs w:val="24"/>
          </w:rPr>
          <w:t xml:space="preserve"> пунктом 27 статьи 38.1</w:t>
        </w:r>
      </w:hyperlink>
      <w:r w:rsidRPr="008034F6">
        <w:rPr>
          <w:rFonts w:ascii="Times New Roman" w:hAnsi="Times New Roman"/>
          <w:sz w:val="24"/>
          <w:szCs w:val="24"/>
        </w:rPr>
        <w:t xml:space="preserve"> Земельного кодекса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107" w:name="sub_31031"/>
      <w:bookmarkStart w:id="108" w:name="sub_3103"/>
      <w:bookmarkEnd w:id="106"/>
      <w:r w:rsidRPr="008034F6">
        <w:rPr>
          <w:rFonts w:ascii="Times New Roman" w:hAnsi="Times New Roman"/>
          <w:sz w:val="24"/>
          <w:szCs w:val="24"/>
        </w:rPr>
        <w:t xml:space="preserve">3. Предоставление земельного участка в аренду для индивидуального жилищного строительства осуществляется </w:t>
      </w:r>
      <w:r w:rsidRPr="008034F6">
        <w:rPr>
          <w:rFonts w:ascii="Times New Roman" w:hAnsi="Times New Roman"/>
          <w:b/>
          <w:sz w:val="24"/>
          <w:szCs w:val="24"/>
        </w:rPr>
        <w:t>на основании заявления гражданина,</w:t>
      </w:r>
      <w:r w:rsidRPr="008034F6">
        <w:rPr>
          <w:rFonts w:ascii="Times New Roman" w:hAnsi="Times New Roman"/>
          <w:sz w:val="24"/>
          <w:szCs w:val="24"/>
        </w:rPr>
        <w:t xml:space="preserve"> заинтересованного в предоставлении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109" w:name="sub_31032"/>
      <w:bookmarkEnd w:id="107"/>
      <w:bookmarkEnd w:id="108"/>
      <w:r w:rsidRPr="008034F6">
        <w:rPr>
          <w:rFonts w:ascii="Times New Roman" w:hAnsi="Times New Roman"/>
          <w:sz w:val="24"/>
          <w:szCs w:val="24"/>
        </w:rPr>
        <w:t>В двухнедельный срок со дня получения заявления гражданина о предоставлении в аренду земельного участка Администрация Новгородского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10" w:name="sub_31033"/>
      <w:bookmarkEnd w:id="109"/>
      <w:r w:rsidRPr="008034F6">
        <w:rPr>
          <w:rFonts w:ascii="Times New Roman" w:hAnsi="Times New Roman"/>
          <w:sz w:val="24"/>
          <w:szCs w:val="24"/>
        </w:rPr>
        <w:t>, определяемом соответственно Администрацией Новгородского муниципального района.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Администрацией Новгородского муниципального района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8034F6">
          <w:rPr>
            <w:rFonts w:ascii="Times New Roman" w:hAnsi="Times New Roman"/>
            <w:sz w:val="24"/>
            <w:szCs w:val="24"/>
          </w:rPr>
          <w:t xml:space="preserve"> абзаце первом</w:t>
        </w:r>
      </w:hyperlink>
      <w:r w:rsidRPr="008034F6">
        <w:rPr>
          <w:rFonts w:ascii="Times New Roman" w:hAnsi="Times New Roman"/>
          <w:sz w:val="24"/>
          <w:szCs w:val="24"/>
        </w:rPr>
        <w:t xml:space="preserve"> настоящего пункта.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10"/>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111" w:name="sub_3201"/>
      <w:r w:rsidRPr="008034F6">
        <w:rPr>
          <w:rFonts w:ascii="Times New Roman" w:hAnsi="Times New Roman"/>
          <w:sz w:val="24"/>
          <w:szCs w:val="24"/>
        </w:rPr>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AC5D02" w:rsidRPr="008034F6" w:rsidRDefault="00AC5D02" w:rsidP="00AC5D02">
      <w:pPr>
        <w:widowControl w:val="0"/>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Особенности предоставления земельных участков для их комплексного освоения в </w:t>
      </w:r>
      <w:r w:rsidRPr="008034F6">
        <w:rPr>
          <w:rFonts w:ascii="Times New Roman" w:hAnsi="Times New Roman"/>
          <w:sz w:val="24"/>
          <w:szCs w:val="24"/>
        </w:rPr>
        <w:lastRenderedPageBreak/>
        <w:t>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w:t>
      </w:r>
      <w:bookmarkEnd w:id="111"/>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Статья 26.</w:t>
      </w:r>
      <w:r w:rsidRPr="008034F6">
        <w:rPr>
          <w:rFonts w:ascii="Times New Roman" w:hAnsi="Times New Roman"/>
          <w:b/>
          <w:sz w:val="24"/>
          <w:szCs w:val="24"/>
        </w:rPr>
        <w:t xml:space="preserve"> Нормы предоставления земельных участков</w:t>
      </w: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p>
    <w:p w:rsidR="00AC5D02" w:rsidRPr="008034F6" w:rsidRDefault="00AC5D02" w:rsidP="00AC5D02">
      <w:pPr>
        <w:tabs>
          <w:tab w:val="num" w:pos="0"/>
        </w:tabs>
        <w:ind w:firstLine="540"/>
        <w:jc w:val="both"/>
        <w:rPr>
          <w:rFonts w:ascii="Times New Roman" w:hAnsi="Times New Roman"/>
          <w:sz w:val="24"/>
          <w:szCs w:val="24"/>
        </w:rPr>
      </w:pPr>
      <w:bookmarkStart w:id="112" w:name="sub_3301"/>
      <w:bookmarkStart w:id="113" w:name="sub_201"/>
      <w:r w:rsidRPr="008034F6">
        <w:rPr>
          <w:rFonts w:ascii="Times New Roman" w:hAnsi="Times New Roman"/>
          <w:sz w:val="24"/>
          <w:szCs w:val="24"/>
        </w:rPr>
        <w:t>1. Законом Новгородской области от 02.04.2002 г. № 30-ОЗ «О предельных размерах земельных участков, предоставляемых гражданам в собственность на территории Новгородской области из земель, находящихся в государственной или муниципальной собственности» устанавливаются:</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1)  предельные максимальные размеры земельных участков:</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 для ведения крестьянского (фермерского) хозяйства - </w:t>
      </w:r>
      <w:smartTag w:uri="urn:schemas-microsoft-com:office:smarttags" w:element="metricconverter">
        <w:smartTagPr>
          <w:attr w:name="ProductID" w:val="50 гектаров"/>
        </w:smartTagPr>
        <w:r w:rsidRPr="008034F6">
          <w:rPr>
            <w:rFonts w:ascii="Times New Roman" w:hAnsi="Times New Roman"/>
            <w:sz w:val="24"/>
            <w:szCs w:val="24"/>
          </w:rPr>
          <w:t>50 гектаров</w:t>
        </w:r>
      </w:smartTag>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для садоводства - 0,3 гектара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для огородничества - 0,4 гектара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 для животноводства – </w:t>
      </w:r>
      <w:smartTag w:uri="urn:schemas-microsoft-com:office:smarttags" w:element="metricconverter">
        <w:smartTagPr>
          <w:attr w:name="ProductID" w:val="0,5 гектар"/>
        </w:smartTagPr>
        <w:r w:rsidRPr="008034F6">
          <w:rPr>
            <w:rFonts w:ascii="Times New Roman" w:hAnsi="Times New Roman"/>
            <w:sz w:val="24"/>
            <w:szCs w:val="24"/>
          </w:rPr>
          <w:t>0,5 гектар</w:t>
        </w:r>
      </w:smartTag>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для дачного строительства - 0,3 гектара</w:t>
      </w:r>
    </w:p>
    <w:p w:rsidR="00AC5D02" w:rsidRPr="008034F6" w:rsidRDefault="00AC5D02" w:rsidP="00AC5D02">
      <w:pPr>
        <w:tabs>
          <w:tab w:val="num" w:pos="0"/>
        </w:tabs>
        <w:ind w:firstLine="540"/>
        <w:jc w:val="both"/>
        <w:rPr>
          <w:rFonts w:ascii="Times New Roman" w:hAnsi="Times New Roman"/>
          <w:sz w:val="24"/>
          <w:szCs w:val="24"/>
        </w:rPr>
      </w:pPr>
      <w:bookmarkStart w:id="114" w:name="sub_202"/>
      <w:r w:rsidRPr="008034F6">
        <w:rPr>
          <w:rFonts w:ascii="Times New Roman" w:hAnsi="Times New Roman"/>
          <w:sz w:val="24"/>
          <w:szCs w:val="24"/>
        </w:rPr>
        <w:t>2) предельные минимальные размеры земельных участков:</w:t>
      </w:r>
      <w:bookmarkEnd w:id="114"/>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 для ведения крестьянского (фермерского) хозяйства - </w:t>
      </w:r>
      <w:smartTag w:uri="urn:schemas-microsoft-com:office:smarttags" w:element="metricconverter">
        <w:smartTagPr>
          <w:attr w:name="ProductID" w:val="2 гектар"/>
        </w:smartTagPr>
        <w:r w:rsidRPr="008034F6">
          <w:rPr>
            <w:rFonts w:ascii="Times New Roman" w:hAnsi="Times New Roman"/>
            <w:sz w:val="24"/>
            <w:szCs w:val="24"/>
          </w:rPr>
          <w:t>2 гектар</w:t>
        </w:r>
      </w:smartTag>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для садоводства - 0,06 гектара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для огородничества - 0,04 гектара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для дачного строительства - 0,1 гектара.</w:t>
      </w:r>
    </w:p>
    <w:p w:rsidR="00AC5D02" w:rsidRPr="008034F6" w:rsidRDefault="00AC5D02" w:rsidP="00AC5D02">
      <w:pPr>
        <w:tabs>
          <w:tab w:val="num" w:pos="0"/>
        </w:tabs>
        <w:ind w:firstLine="540"/>
        <w:jc w:val="both"/>
        <w:rPr>
          <w:rFonts w:ascii="Times New Roman" w:hAnsi="Times New Roman"/>
          <w:sz w:val="24"/>
          <w:szCs w:val="24"/>
        </w:rPr>
      </w:pPr>
      <w:bookmarkStart w:id="115" w:name="sub_32"/>
    </w:p>
    <w:p w:rsidR="00AC5D02" w:rsidRPr="008034F6" w:rsidRDefault="00AC5D02" w:rsidP="00AC5D02">
      <w:pPr>
        <w:tabs>
          <w:tab w:val="num" w:pos="0"/>
        </w:tabs>
        <w:ind w:firstLine="540"/>
        <w:jc w:val="both"/>
        <w:rPr>
          <w:rFonts w:ascii="Times New Roman" w:hAnsi="Times New Roman"/>
          <w:sz w:val="24"/>
          <w:szCs w:val="24"/>
        </w:rPr>
      </w:pPr>
      <w:bookmarkStart w:id="116" w:name="sub_203"/>
      <w:bookmarkEnd w:id="112"/>
      <w:bookmarkEnd w:id="113"/>
      <w:bookmarkEnd w:id="115"/>
      <w:r w:rsidRPr="008034F6">
        <w:rPr>
          <w:rFonts w:ascii="Times New Roman" w:hAnsi="Times New Roman"/>
          <w:sz w:val="24"/>
          <w:szCs w:val="24"/>
        </w:rPr>
        <w:t>2. Предоставление гражданам земельных участков на территории Новгородской области для указанных целей сверх установленных указанным Законом Новгородской области предельных максимальных размеров осуществляется на основании договоров аренды.</w:t>
      </w:r>
    </w:p>
    <w:p w:rsidR="00AC5D02" w:rsidRPr="008034F6" w:rsidRDefault="00AC5D02" w:rsidP="00AC5D02">
      <w:pPr>
        <w:tabs>
          <w:tab w:val="num" w:pos="0"/>
        </w:tabs>
        <w:ind w:firstLine="540"/>
        <w:jc w:val="both"/>
        <w:rPr>
          <w:rFonts w:ascii="Times New Roman" w:hAnsi="Times New Roman"/>
          <w:sz w:val="24"/>
          <w:szCs w:val="24"/>
        </w:rPr>
      </w:pPr>
      <w:bookmarkStart w:id="117" w:name="sub_189719256"/>
      <w:bookmarkStart w:id="118" w:name="sub_3"/>
      <w:bookmarkEnd w:id="116"/>
      <w:r w:rsidRPr="008034F6">
        <w:rPr>
          <w:rFonts w:ascii="Times New Roman" w:hAnsi="Times New Roman"/>
          <w:sz w:val="24"/>
          <w:szCs w:val="24"/>
        </w:rPr>
        <w:t xml:space="preserve">3.  Размеры земельных участков, предоставляемых гражданам в собственность из земель, находящихся на территории Новгородского муниципального района, установлены  Решением Думы Новгородского муниципального района от 26.06.2009 N 373 «О предельных размерах земельных участков, предоставляемых гражданам в собственность на территории Новгородского муниципального района» </w:t>
      </w:r>
      <w:bookmarkEnd w:id="117"/>
      <w:bookmarkEnd w:id="118"/>
      <w:r w:rsidRPr="008034F6">
        <w:rPr>
          <w:rFonts w:ascii="Times New Roman" w:hAnsi="Times New Roman"/>
          <w:sz w:val="24"/>
          <w:szCs w:val="24"/>
        </w:rPr>
        <w:t>:</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3.1. Предельные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или земельных участков, государственная собственность на которые не разграничена, для ведения:</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личного подсобного хозяйства – 1,5 га;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индивидуального жилищного строительства - </w:t>
      </w:r>
      <w:smartTag w:uri="urn:schemas-microsoft-com:office:smarttags" w:element="metricconverter">
        <w:smartTagPr>
          <w:attr w:name="ProductID" w:val="0,20 га"/>
        </w:smartTagPr>
        <w:r w:rsidRPr="008034F6">
          <w:rPr>
            <w:rFonts w:ascii="Times New Roman" w:hAnsi="Times New Roman"/>
            <w:sz w:val="24"/>
            <w:szCs w:val="24"/>
          </w:rPr>
          <w:t>0,20 га</w:t>
        </w:r>
      </w:smartTag>
      <w:r w:rsidRPr="008034F6">
        <w:rPr>
          <w:rFonts w:ascii="Times New Roman" w:hAnsi="Times New Roman"/>
          <w:sz w:val="24"/>
          <w:szCs w:val="24"/>
        </w:rPr>
        <w:t>;</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3.2. Предельные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или земельных участков, государственная собственность на которые не разграничена, для ведения:</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личного подсобного хозяйства - </w:t>
      </w:r>
      <w:smartTag w:uri="urn:schemas-microsoft-com:office:smarttags" w:element="metricconverter">
        <w:smartTagPr>
          <w:attr w:name="ProductID" w:val="0,06 га"/>
        </w:smartTagPr>
        <w:r w:rsidRPr="008034F6">
          <w:rPr>
            <w:rFonts w:ascii="Times New Roman" w:hAnsi="Times New Roman"/>
            <w:sz w:val="24"/>
            <w:szCs w:val="24"/>
          </w:rPr>
          <w:t>0,06 га</w:t>
        </w:r>
      </w:smartTag>
      <w:r w:rsidRPr="008034F6">
        <w:rPr>
          <w:rFonts w:ascii="Times New Roman" w:hAnsi="Times New Roman"/>
          <w:sz w:val="24"/>
          <w:szCs w:val="24"/>
        </w:rPr>
        <w:t>;</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индивидуального жилищного строительства - </w:t>
      </w:r>
      <w:smartTag w:uri="urn:schemas-microsoft-com:office:smarttags" w:element="metricconverter">
        <w:smartTagPr>
          <w:attr w:name="ProductID" w:val="0,10 га"/>
        </w:smartTagPr>
        <w:r w:rsidRPr="008034F6">
          <w:rPr>
            <w:rFonts w:ascii="Times New Roman" w:hAnsi="Times New Roman"/>
            <w:sz w:val="24"/>
            <w:szCs w:val="24"/>
          </w:rPr>
          <w:t>0,10 га</w:t>
        </w:r>
      </w:smartTag>
      <w:r w:rsidRPr="008034F6">
        <w:rPr>
          <w:rFonts w:ascii="Times New Roman" w:hAnsi="Times New Roman"/>
          <w:sz w:val="24"/>
          <w:szCs w:val="24"/>
        </w:rPr>
        <w:t>;</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3.3. Предельные максимальные размеры земельных участков, предоставляемых гражданам в собственность бесплатно из земель, находящихся в муниципальной собственности, для ведения:</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крестьянского (фермерского) хозяйства - </w:t>
      </w:r>
      <w:smartTag w:uri="urn:schemas-microsoft-com:office:smarttags" w:element="metricconverter">
        <w:smartTagPr>
          <w:attr w:name="ProductID" w:val="3,5 га"/>
        </w:smartTagPr>
        <w:r w:rsidRPr="008034F6">
          <w:rPr>
            <w:rFonts w:ascii="Times New Roman" w:hAnsi="Times New Roman"/>
            <w:sz w:val="24"/>
            <w:szCs w:val="24"/>
          </w:rPr>
          <w:t>3,5 га</w:t>
        </w:r>
      </w:smartTag>
      <w:r w:rsidRPr="008034F6">
        <w:rPr>
          <w:rFonts w:ascii="Times New Roman" w:hAnsi="Times New Roman"/>
          <w:sz w:val="24"/>
          <w:szCs w:val="24"/>
        </w:rPr>
        <w:t>;</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личного подсобного хозяйства, садоводства, огородничества, животноводства, дачного строительства, индивидуального жилищного строительства - </w:t>
      </w:r>
      <w:smartTag w:uri="urn:schemas-microsoft-com:office:smarttags" w:element="metricconverter">
        <w:smartTagPr>
          <w:attr w:name="ProductID" w:val="0,15 га"/>
        </w:smartTagPr>
        <w:r w:rsidRPr="008034F6">
          <w:rPr>
            <w:rFonts w:ascii="Times New Roman" w:hAnsi="Times New Roman"/>
            <w:sz w:val="24"/>
            <w:szCs w:val="24"/>
          </w:rPr>
          <w:t>0,15 га</w:t>
        </w:r>
      </w:smartTag>
      <w:r w:rsidRPr="008034F6">
        <w:rPr>
          <w:rFonts w:ascii="Times New Roman" w:hAnsi="Times New Roman"/>
          <w:sz w:val="24"/>
          <w:szCs w:val="24"/>
        </w:rPr>
        <w:t>.</w:t>
      </w:r>
    </w:p>
    <w:p w:rsidR="00AC5D02" w:rsidRPr="008034F6" w:rsidRDefault="00AC5D02" w:rsidP="00AC5D02">
      <w:pPr>
        <w:tabs>
          <w:tab w:val="num" w:pos="0"/>
        </w:tabs>
        <w:ind w:firstLine="540"/>
        <w:jc w:val="both"/>
        <w:rPr>
          <w:rFonts w:ascii="Times New Roman" w:hAnsi="Times New Roman"/>
          <w:b/>
          <w:sz w:val="24"/>
          <w:szCs w:val="24"/>
        </w:rPr>
      </w:pPr>
      <w:r w:rsidRPr="008034F6">
        <w:rPr>
          <w:rFonts w:ascii="Times New Roman" w:hAnsi="Times New Roman"/>
          <w:b/>
          <w:bCs/>
          <w:sz w:val="24"/>
          <w:szCs w:val="24"/>
        </w:rPr>
        <w:t>Статья 27.</w:t>
      </w:r>
      <w:r w:rsidRPr="008034F6">
        <w:rPr>
          <w:rFonts w:ascii="Times New Roman" w:hAnsi="Times New Roman"/>
          <w:b/>
          <w:sz w:val="24"/>
          <w:szCs w:val="24"/>
        </w:rPr>
        <w:t xml:space="preserve"> Порядок предоставления гражданам земельных участков, находящихся в  муниципальной собственности, для целей, не связанных со строительством</w:t>
      </w:r>
    </w:p>
    <w:p w:rsidR="00AC5D02" w:rsidRPr="008034F6" w:rsidRDefault="00AC5D02" w:rsidP="00AC5D02">
      <w:pPr>
        <w:widowControl w:val="0"/>
        <w:tabs>
          <w:tab w:val="num" w:pos="0"/>
        </w:tabs>
        <w:autoSpaceDE w:val="0"/>
        <w:autoSpaceDN w:val="0"/>
        <w:adjustRightInd w:val="0"/>
        <w:ind w:left="170" w:firstLine="540"/>
        <w:jc w:val="both"/>
        <w:rPr>
          <w:rFonts w:ascii="Times New Roman" w:hAnsi="Times New Roman"/>
          <w:i/>
          <w:iCs/>
          <w:sz w:val="24"/>
          <w:szCs w:val="24"/>
        </w:rPr>
      </w:pPr>
      <w:r w:rsidRPr="008034F6">
        <w:rPr>
          <w:rFonts w:ascii="Times New Roman" w:hAnsi="Times New Roman"/>
          <w:i/>
          <w:iCs/>
          <w:sz w:val="24"/>
          <w:szCs w:val="24"/>
        </w:rPr>
        <w:t xml:space="preserve"> </w:t>
      </w:r>
    </w:p>
    <w:p w:rsidR="00AC5D02" w:rsidRPr="008034F6" w:rsidRDefault="00AC5D02" w:rsidP="00AC5D02">
      <w:pPr>
        <w:autoSpaceDE w:val="0"/>
        <w:autoSpaceDN w:val="0"/>
        <w:adjustRightInd w:val="0"/>
        <w:ind w:firstLine="540"/>
        <w:jc w:val="both"/>
        <w:rPr>
          <w:rFonts w:ascii="Times New Roman" w:hAnsi="Times New Roman"/>
          <w:sz w:val="24"/>
          <w:szCs w:val="24"/>
        </w:rPr>
      </w:pPr>
      <w:bookmarkStart w:id="119" w:name="sub_341"/>
      <w:r w:rsidRPr="008034F6">
        <w:rPr>
          <w:rFonts w:ascii="Times New Roman" w:hAnsi="Times New Roman"/>
          <w:sz w:val="24"/>
          <w:szCs w:val="24"/>
        </w:rPr>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8034F6">
        <w:rPr>
          <w:rFonts w:ascii="Times New Roman" w:hAnsi="Times New Roman"/>
          <w:b/>
          <w:sz w:val="24"/>
          <w:szCs w:val="24"/>
        </w:rPr>
        <w:t xml:space="preserve"> </w:t>
      </w:r>
      <w:r w:rsidRPr="008034F6">
        <w:rPr>
          <w:rFonts w:ascii="Times New Roman" w:hAnsi="Times New Roman"/>
          <w:sz w:val="24"/>
          <w:szCs w:val="24"/>
        </w:rPr>
        <w:t>и других целей без права застройки.</w:t>
      </w:r>
    </w:p>
    <w:p w:rsidR="00AC5D02" w:rsidRPr="008034F6" w:rsidRDefault="00AC5D02" w:rsidP="00AC5D02">
      <w:pPr>
        <w:tabs>
          <w:tab w:val="num" w:pos="0"/>
        </w:tabs>
        <w:ind w:firstLine="540"/>
        <w:jc w:val="both"/>
        <w:rPr>
          <w:rFonts w:ascii="Times New Roman" w:hAnsi="Times New Roman"/>
          <w:sz w:val="24"/>
          <w:szCs w:val="24"/>
        </w:rPr>
      </w:pPr>
      <w:bookmarkStart w:id="120" w:name="sub_342"/>
      <w:bookmarkEnd w:id="119"/>
      <w:r w:rsidRPr="008034F6">
        <w:rPr>
          <w:rFonts w:ascii="Times New Roman" w:hAnsi="Times New Roman"/>
          <w:sz w:val="24"/>
          <w:szCs w:val="24"/>
        </w:rPr>
        <w:t>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Администрацию Новгородского муниципального района</w:t>
      </w:r>
      <w:bookmarkStart w:id="121" w:name="sub_343"/>
      <w:bookmarkEnd w:id="120"/>
      <w:r w:rsidRPr="008034F6">
        <w:rPr>
          <w:rFonts w:ascii="Times New Roman" w:hAnsi="Times New Roman"/>
          <w:sz w:val="24"/>
          <w:szCs w:val="24"/>
        </w:rPr>
        <w:t>.</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AC5D02" w:rsidRPr="008034F6" w:rsidRDefault="00AC5D02" w:rsidP="00AC5D02">
      <w:pPr>
        <w:tabs>
          <w:tab w:val="num" w:pos="0"/>
        </w:tabs>
        <w:ind w:firstLine="540"/>
        <w:jc w:val="both"/>
        <w:rPr>
          <w:rFonts w:ascii="Times New Roman" w:hAnsi="Times New Roman"/>
          <w:sz w:val="24"/>
          <w:szCs w:val="24"/>
        </w:rPr>
      </w:pPr>
      <w:bookmarkStart w:id="122" w:name="sub_344"/>
      <w:bookmarkEnd w:id="121"/>
      <w:r w:rsidRPr="008034F6">
        <w:rPr>
          <w:rFonts w:ascii="Times New Roman" w:hAnsi="Times New Roman"/>
          <w:sz w:val="24"/>
          <w:szCs w:val="24"/>
        </w:rPr>
        <w:t>3. Администрация Новгородского муниципального района на основании указанного в пункте 2 настоящей статьи заявления либо обращения Администрации Новгородской области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AC5D02" w:rsidRPr="008034F6" w:rsidRDefault="00AC5D02" w:rsidP="00AC5D02">
      <w:pPr>
        <w:tabs>
          <w:tab w:val="num" w:pos="0"/>
        </w:tabs>
        <w:ind w:firstLine="540"/>
        <w:jc w:val="both"/>
        <w:rPr>
          <w:rFonts w:ascii="Times New Roman" w:hAnsi="Times New Roman"/>
          <w:sz w:val="24"/>
          <w:szCs w:val="24"/>
        </w:rPr>
      </w:pPr>
      <w:bookmarkStart w:id="123" w:name="sub_345"/>
      <w:bookmarkEnd w:id="122"/>
      <w:r w:rsidRPr="008034F6">
        <w:rPr>
          <w:rFonts w:ascii="Times New Roman" w:hAnsi="Times New Roman"/>
          <w:sz w:val="24"/>
          <w:szCs w:val="24"/>
        </w:rPr>
        <w:t>4. Администрация Новгородского муниципального района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124" w:name="sub_346"/>
      <w:bookmarkEnd w:id="123"/>
      <w:r w:rsidRPr="008034F6">
        <w:rPr>
          <w:rFonts w:ascii="Times New Roman" w:hAnsi="Times New Roman"/>
          <w:sz w:val="24"/>
          <w:szCs w:val="24"/>
        </w:rPr>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AC5D02" w:rsidRPr="008034F6" w:rsidRDefault="00AC5D02" w:rsidP="00AC5D02">
      <w:pPr>
        <w:tabs>
          <w:tab w:val="left" w:pos="3120"/>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6. Отказ в предоставлении земельного участка для целей, не связанных со строительством, может быть обжалован в судебном порядке.</w:t>
      </w:r>
    </w:p>
    <w:bookmarkEnd w:id="124"/>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7. В соответствии с Федеральным законом от 24.07.2002г. № 101-ФЗ «Об обороте земель сельскохозяйственного назначения» в случае,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bookmarkStart w:id="125" w:name="sub_35"/>
    </w:p>
    <w:p w:rsidR="00AC5D02" w:rsidRPr="008034F6" w:rsidRDefault="00AC5D02" w:rsidP="00AC5D02">
      <w:pPr>
        <w:widowControl w:val="0"/>
        <w:tabs>
          <w:tab w:val="num" w:pos="0"/>
        </w:tabs>
        <w:autoSpaceDE w:val="0"/>
        <w:autoSpaceDN w:val="0"/>
        <w:adjustRightInd w:val="0"/>
        <w:jc w:val="both"/>
        <w:rPr>
          <w:rFonts w:ascii="Times New Roman" w:hAnsi="Times New Roman"/>
          <w:b/>
          <w:bCs/>
          <w:sz w:val="24"/>
          <w:szCs w:val="24"/>
        </w:rPr>
      </w:pP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Статья 28.</w:t>
      </w:r>
      <w:r w:rsidRPr="008034F6">
        <w:rPr>
          <w:rFonts w:ascii="Times New Roman" w:hAnsi="Times New Roman"/>
          <w:b/>
          <w:sz w:val="24"/>
          <w:szCs w:val="24"/>
        </w:rPr>
        <w:t xml:space="preserve"> Переход права на земельный участок при переходе права собственности на здание, строение, сооружение </w:t>
      </w:r>
    </w:p>
    <w:bookmarkEnd w:id="125"/>
    <w:p w:rsidR="00AC5D02" w:rsidRPr="008034F6" w:rsidRDefault="00AC5D02" w:rsidP="00AC5D02">
      <w:pPr>
        <w:widowControl w:val="0"/>
        <w:tabs>
          <w:tab w:val="num" w:pos="0"/>
        </w:tabs>
        <w:autoSpaceDE w:val="0"/>
        <w:autoSpaceDN w:val="0"/>
        <w:adjustRightInd w:val="0"/>
        <w:ind w:left="170" w:firstLine="540"/>
        <w:jc w:val="both"/>
        <w:rPr>
          <w:rFonts w:ascii="Times New Roman" w:hAnsi="Times New Roman"/>
          <w:i/>
          <w:iCs/>
          <w:sz w:val="24"/>
          <w:szCs w:val="24"/>
        </w:rPr>
      </w:pPr>
    </w:p>
    <w:p w:rsidR="00AC5D02" w:rsidRPr="008034F6" w:rsidRDefault="00AC5D02" w:rsidP="00AC5D02">
      <w:pPr>
        <w:tabs>
          <w:tab w:val="num" w:pos="0"/>
        </w:tabs>
        <w:ind w:firstLine="540"/>
        <w:jc w:val="both"/>
        <w:rPr>
          <w:rFonts w:ascii="Times New Roman" w:hAnsi="Times New Roman"/>
          <w:sz w:val="24"/>
          <w:szCs w:val="24"/>
        </w:rPr>
      </w:pPr>
      <w:bookmarkStart w:id="126" w:name="sub_351"/>
      <w:r w:rsidRPr="008034F6">
        <w:rPr>
          <w:rFonts w:ascii="Times New Roman" w:hAnsi="Times New Roman"/>
          <w:sz w:val="24"/>
          <w:szCs w:val="24"/>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AC5D02" w:rsidRPr="008034F6" w:rsidRDefault="00AC5D02" w:rsidP="00AC5D02">
      <w:pPr>
        <w:tabs>
          <w:tab w:val="num" w:pos="0"/>
        </w:tabs>
        <w:ind w:firstLine="540"/>
        <w:jc w:val="both"/>
        <w:rPr>
          <w:rFonts w:ascii="Times New Roman" w:hAnsi="Times New Roman"/>
          <w:sz w:val="24"/>
          <w:szCs w:val="24"/>
        </w:rPr>
      </w:pPr>
      <w:bookmarkStart w:id="127" w:name="sub_35102"/>
      <w:bookmarkEnd w:id="126"/>
      <w:r w:rsidRPr="008034F6">
        <w:rPr>
          <w:rFonts w:ascii="Times New Roman" w:hAnsi="Times New Roman"/>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AC5D02" w:rsidRPr="008034F6" w:rsidRDefault="00AC5D02" w:rsidP="00AC5D02">
      <w:pPr>
        <w:tabs>
          <w:tab w:val="num" w:pos="0"/>
        </w:tabs>
        <w:ind w:firstLine="540"/>
        <w:jc w:val="both"/>
        <w:rPr>
          <w:rFonts w:ascii="Times New Roman" w:hAnsi="Times New Roman"/>
          <w:sz w:val="24"/>
          <w:szCs w:val="24"/>
        </w:rPr>
      </w:pPr>
      <w:bookmarkStart w:id="128" w:name="sub_352"/>
      <w:bookmarkEnd w:id="127"/>
      <w:r w:rsidRPr="008034F6">
        <w:rPr>
          <w:rFonts w:ascii="Times New Roman" w:hAnsi="Times New Roman"/>
          <w:sz w:val="24"/>
          <w:szCs w:val="24"/>
        </w:rPr>
        <w:t>2. 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AC5D02" w:rsidRPr="008034F6" w:rsidRDefault="00AC5D02" w:rsidP="00AC5D02">
      <w:pPr>
        <w:tabs>
          <w:tab w:val="num" w:pos="0"/>
        </w:tabs>
        <w:ind w:firstLine="540"/>
        <w:jc w:val="both"/>
        <w:rPr>
          <w:rFonts w:ascii="Times New Roman" w:hAnsi="Times New Roman"/>
          <w:sz w:val="24"/>
          <w:szCs w:val="24"/>
        </w:rPr>
      </w:pPr>
      <w:bookmarkStart w:id="129" w:name="sub_3503"/>
      <w:bookmarkEnd w:id="128"/>
      <w:r w:rsidRPr="008034F6">
        <w:rPr>
          <w:rFonts w:ascii="Times New Roman" w:hAnsi="Times New Roman"/>
          <w:sz w:val="24"/>
          <w:szCs w:val="24"/>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w:anchor="sub_3601" w:history="1">
        <w:r w:rsidRPr="008034F6">
          <w:rPr>
            <w:rFonts w:ascii="Times New Roman" w:hAnsi="Times New Roman"/>
            <w:sz w:val="24"/>
            <w:szCs w:val="24"/>
          </w:rPr>
          <w:t xml:space="preserve"> пунктом 1 статьи 36</w:t>
        </w:r>
      </w:hyperlink>
      <w:r w:rsidRPr="008034F6">
        <w:rPr>
          <w:rFonts w:ascii="Times New Roman" w:hAnsi="Times New Roman"/>
          <w:sz w:val="24"/>
          <w:szCs w:val="24"/>
        </w:rPr>
        <w:t xml:space="preserve"> Земельного кодекса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130" w:name="sub_354"/>
      <w:bookmarkEnd w:id="129"/>
      <w:r w:rsidRPr="008034F6">
        <w:rPr>
          <w:rFonts w:ascii="Times New Roman" w:hAnsi="Times New Roman"/>
          <w:sz w:val="24"/>
          <w:szCs w:val="24"/>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C5D02" w:rsidRPr="008034F6" w:rsidRDefault="00AC5D02" w:rsidP="00AC5D02">
      <w:pPr>
        <w:tabs>
          <w:tab w:val="num" w:pos="0"/>
        </w:tabs>
        <w:ind w:firstLine="540"/>
        <w:jc w:val="both"/>
        <w:rPr>
          <w:rFonts w:ascii="Times New Roman" w:hAnsi="Times New Roman"/>
          <w:sz w:val="24"/>
          <w:szCs w:val="24"/>
        </w:rPr>
      </w:pPr>
      <w:bookmarkStart w:id="131" w:name="sub_3541"/>
      <w:bookmarkEnd w:id="130"/>
      <w:r w:rsidRPr="008034F6">
        <w:rPr>
          <w:rFonts w:ascii="Times New Roman" w:hAnsi="Times New Roman"/>
          <w:sz w:val="24"/>
          <w:szCs w:val="24"/>
        </w:rPr>
        <w:t>1) отчуждение части здания, строения, сооружения, которая не может быть выделена в натуре вместе с частью земельного участка;</w:t>
      </w:r>
    </w:p>
    <w:p w:rsidR="00AC5D02" w:rsidRPr="008034F6" w:rsidRDefault="00AC5D02" w:rsidP="00AC5D02">
      <w:pPr>
        <w:tabs>
          <w:tab w:val="num" w:pos="0"/>
        </w:tabs>
        <w:ind w:firstLine="540"/>
        <w:jc w:val="both"/>
        <w:rPr>
          <w:rFonts w:ascii="Times New Roman" w:hAnsi="Times New Roman"/>
          <w:sz w:val="24"/>
          <w:szCs w:val="24"/>
        </w:rPr>
      </w:pPr>
      <w:bookmarkStart w:id="132" w:name="sub_3542"/>
      <w:bookmarkEnd w:id="131"/>
      <w:r w:rsidRPr="008034F6">
        <w:rPr>
          <w:rFonts w:ascii="Times New Roman" w:hAnsi="Times New Roman"/>
          <w:sz w:val="24"/>
          <w:szCs w:val="24"/>
        </w:rPr>
        <w:t>2) отчуждение здания, строения, сооружения, находящихся на земельном участке, изъятом из оборота.</w:t>
      </w:r>
    </w:p>
    <w:p w:rsidR="00AC5D02" w:rsidRPr="008034F6" w:rsidRDefault="00AC5D02" w:rsidP="00AC5D02">
      <w:pPr>
        <w:tabs>
          <w:tab w:val="num" w:pos="0"/>
        </w:tabs>
        <w:ind w:firstLine="540"/>
        <w:jc w:val="both"/>
        <w:rPr>
          <w:rFonts w:ascii="Times New Roman" w:hAnsi="Times New Roman"/>
          <w:sz w:val="24"/>
          <w:szCs w:val="24"/>
        </w:rPr>
      </w:pPr>
      <w:bookmarkStart w:id="133" w:name="sub_3543"/>
      <w:bookmarkEnd w:id="132"/>
      <w:r w:rsidRPr="008034F6">
        <w:rPr>
          <w:rFonts w:ascii="Times New Roman" w:hAnsi="Times New Roman"/>
          <w:sz w:val="24"/>
          <w:szCs w:val="24"/>
        </w:rPr>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C5D02" w:rsidRPr="008034F6" w:rsidRDefault="00AC5D02" w:rsidP="00AC5D02">
      <w:pPr>
        <w:tabs>
          <w:tab w:val="num" w:pos="0"/>
        </w:tabs>
        <w:ind w:firstLine="540"/>
        <w:jc w:val="both"/>
        <w:rPr>
          <w:rFonts w:ascii="Times New Roman" w:hAnsi="Times New Roman"/>
          <w:sz w:val="24"/>
          <w:szCs w:val="24"/>
        </w:rPr>
      </w:pPr>
      <w:bookmarkStart w:id="134" w:name="sub_35403"/>
      <w:bookmarkEnd w:id="133"/>
      <w:r w:rsidRPr="008034F6">
        <w:rPr>
          <w:rFonts w:ascii="Times New Roman" w:hAnsi="Times New Roman"/>
          <w:sz w:val="24"/>
          <w:szCs w:val="24"/>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AC5D02" w:rsidRPr="008034F6" w:rsidRDefault="00AC5D02" w:rsidP="00AC5D02">
      <w:pPr>
        <w:tabs>
          <w:tab w:val="num" w:pos="0"/>
        </w:tabs>
        <w:ind w:firstLine="540"/>
        <w:jc w:val="both"/>
        <w:rPr>
          <w:rFonts w:ascii="Times New Roman" w:hAnsi="Times New Roman"/>
          <w:sz w:val="24"/>
          <w:szCs w:val="24"/>
        </w:rPr>
      </w:pPr>
      <w:bookmarkStart w:id="135" w:name="sub_35404"/>
      <w:bookmarkEnd w:id="134"/>
      <w:r w:rsidRPr="008034F6">
        <w:rPr>
          <w:rFonts w:ascii="Times New Roman" w:hAnsi="Times New Roman"/>
          <w:sz w:val="24"/>
          <w:szCs w:val="24"/>
        </w:rPr>
        <w:lastRenderedPageBreak/>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AC5D02" w:rsidRPr="008034F6" w:rsidRDefault="00AC5D02" w:rsidP="00AC5D02">
      <w:pPr>
        <w:rPr>
          <w:rFonts w:ascii="Times New Roman" w:hAnsi="Times New Roman"/>
          <w:sz w:val="24"/>
          <w:szCs w:val="24"/>
        </w:rPr>
      </w:pPr>
    </w:p>
    <w:p w:rsidR="00AC5D02" w:rsidRPr="008034F6" w:rsidRDefault="00AC5D02" w:rsidP="00AC5D02">
      <w:pPr>
        <w:widowControl w:val="0"/>
        <w:tabs>
          <w:tab w:val="num" w:pos="0"/>
        </w:tabs>
        <w:autoSpaceDE w:val="0"/>
        <w:autoSpaceDN w:val="0"/>
        <w:adjustRightInd w:val="0"/>
        <w:ind w:right="76" w:firstLine="540"/>
        <w:jc w:val="both"/>
        <w:rPr>
          <w:rFonts w:ascii="Times New Roman" w:hAnsi="Times New Roman"/>
          <w:b/>
          <w:sz w:val="24"/>
          <w:szCs w:val="24"/>
        </w:rPr>
      </w:pPr>
      <w:r w:rsidRPr="008034F6">
        <w:rPr>
          <w:rFonts w:ascii="Times New Roman" w:hAnsi="Times New Roman"/>
          <w:b/>
          <w:sz w:val="24"/>
          <w:szCs w:val="24"/>
        </w:rPr>
        <w:t xml:space="preserve">Статья 29. Приобретение прав на земельные участки, которые находятся </w:t>
      </w:r>
    </w:p>
    <w:p w:rsidR="00AC5D02" w:rsidRPr="008034F6" w:rsidRDefault="00AC5D02" w:rsidP="00AC5D02">
      <w:pPr>
        <w:widowControl w:val="0"/>
        <w:tabs>
          <w:tab w:val="num" w:pos="0"/>
        </w:tabs>
        <w:autoSpaceDE w:val="0"/>
        <w:autoSpaceDN w:val="0"/>
        <w:adjustRightInd w:val="0"/>
        <w:ind w:right="76" w:firstLine="540"/>
        <w:jc w:val="both"/>
        <w:rPr>
          <w:rFonts w:ascii="Times New Roman" w:hAnsi="Times New Roman"/>
          <w:b/>
          <w:sz w:val="24"/>
          <w:szCs w:val="24"/>
        </w:rPr>
      </w:pPr>
      <w:r w:rsidRPr="008034F6">
        <w:rPr>
          <w:rFonts w:ascii="Times New Roman" w:hAnsi="Times New Roman"/>
          <w:b/>
          <w:sz w:val="24"/>
          <w:szCs w:val="24"/>
        </w:rPr>
        <w:t xml:space="preserve">в государственной или муниципальной собственности, </w:t>
      </w:r>
    </w:p>
    <w:p w:rsidR="00AC5D02" w:rsidRPr="008034F6" w:rsidRDefault="00AC5D02" w:rsidP="00AC5D02">
      <w:pPr>
        <w:widowControl w:val="0"/>
        <w:tabs>
          <w:tab w:val="num" w:pos="0"/>
        </w:tabs>
        <w:autoSpaceDE w:val="0"/>
        <w:autoSpaceDN w:val="0"/>
        <w:adjustRightInd w:val="0"/>
        <w:ind w:right="76" w:firstLine="540"/>
        <w:jc w:val="both"/>
        <w:rPr>
          <w:rFonts w:ascii="Times New Roman" w:hAnsi="Times New Roman"/>
          <w:b/>
          <w:sz w:val="24"/>
          <w:szCs w:val="24"/>
        </w:rPr>
      </w:pPr>
      <w:r w:rsidRPr="008034F6">
        <w:rPr>
          <w:rFonts w:ascii="Times New Roman" w:hAnsi="Times New Roman"/>
          <w:b/>
          <w:sz w:val="24"/>
          <w:szCs w:val="24"/>
        </w:rPr>
        <w:t>и на которых расположены здания, строения, сооружения.</w:t>
      </w:r>
    </w:p>
    <w:p w:rsidR="00AC5D02" w:rsidRPr="008034F6" w:rsidRDefault="00AC5D02" w:rsidP="00AC5D02">
      <w:pPr>
        <w:tabs>
          <w:tab w:val="num" w:pos="0"/>
        </w:tabs>
        <w:ind w:right="76" w:firstLine="540"/>
        <w:jc w:val="both"/>
        <w:rPr>
          <w:rFonts w:ascii="Times New Roman" w:hAnsi="Times New Roman"/>
          <w:sz w:val="24"/>
          <w:szCs w:val="24"/>
        </w:rPr>
      </w:pPr>
    </w:p>
    <w:p w:rsidR="00AC5D02" w:rsidRPr="008034F6" w:rsidRDefault="00AC5D02" w:rsidP="00AC5D02">
      <w:pPr>
        <w:ind w:right="76" w:firstLine="540"/>
        <w:jc w:val="both"/>
        <w:rPr>
          <w:rFonts w:ascii="Times New Roman" w:hAnsi="Times New Roman"/>
          <w:sz w:val="24"/>
          <w:szCs w:val="24"/>
        </w:rPr>
      </w:pPr>
      <w:bookmarkStart w:id="136" w:name="sub_3601"/>
      <w:r w:rsidRPr="008034F6">
        <w:rPr>
          <w:rFonts w:ascii="Times New Roman" w:hAnsi="Times New Roman"/>
          <w:sz w:val="24"/>
          <w:szCs w:val="24"/>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Российской Федерации и настоящими Правилами.</w:t>
      </w:r>
    </w:p>
    <w:p w:rsidR="00AC5D02" w:rsidRPr="008034F6" w:rsidRDefault="00AC5D02" w:rsidP="00AC5D02">
      <w:pPr>
        <w:spacing w:after="120"/>
        <w:ind w:right="76" w:firstLine="540"/>
        <w:jc w:val="both"/>
        <w:rPr>
          <w:rFonts w:ascii="Times New Roman" w:hAnsi="Times New Roman"/>
          <w:sz w:val="24"/>
          <w:szCs w:val="24"/>
        </w:rPr>
      </w:pPr>
      <w:bookmarkStart w:id="137" w:name="sub_106"/>
      <w:bookmarkEnd w:id="136"/>
      <w:r w:rsidRPr="008034F6">
        <w:rPr>
          <w:rFonts w:ascii="Times New Roman" w:hAnsi="Times New Roman"/>
          <w:sz w:val="24"/>
          <w:szCs w:val="24"/>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138" w:name="sub_360102"/>
      <w:bookmarkEnd w:id="137"/>
    </w:p>
    <w:p w:rsidR="00AC5D02" w:rsidRPr="008034F6" w:rsidRDefault="00AC5D02" w:rsidP="00AC5D02">
      <w:pPr>
        <w:spacing w:after="120"/>
        <w:ind w:right="76" w:firstLine="540"/>
        <w:jc w:val="both"/>
        <w:rPr>
          <w:rFonts w:ascii="Times New Roman" w:hAnsi="Times New Roman"/>
          <w:sz w:val="24"/>
          <w:szCs w:val="24"/>
        </w:rPr>
      </w:pPr>
      <w:r w:rsidRPr="008034F6">
        <w:rPr>
          <w:rFonts w:ascii="Times New Roman" w:hAnsi="Times New Roman"/>
          <w:sz w:val="24"/>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AC5D02" w:rsidRPr="008034F6" w:rsidRDefault="00AC5D02" w:rsidP="00AC5D02">
      <w:pPr>
        <w:spacing w:after="120"/>
        <w:ind w:right="76"/>
        <w:jc w:val="both"/>
        <w:rPr>
          <w:rFonts w:ascii="Times New Roman" w:hAnsi="Times New Roman"/>
          <w:sz w:val="24"/>
          <w:szCs w:val="24"/>
        </w:rPr>
      </w:pPr>
      <w:r w:rsidRPr="008034F6">
        <w:rPr>
          <w:rFonts w:ascii="Times New Roman" w:hAnsi="Times New Roman"/>
          <w:sz w:val="24"/>
          <w:szCs w:val="24"/>
        </w:rPr>
        <w:t xml:space="preserve">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AC5D02" w:rsidRPr="008034F6" w:rsidRDefault="00AC5D02" w:rsidP="00AC5D02">
      <w:pPr>
        <w:ind w:right="76" w:firstLine="540"/>
        <w:jc w:val="both"/>
        <w:rPr>
          <w:rFonts w:ascii="Times New Roman" w:hAnsi="Times New Roman"/>
          <w:strike/>
          <w:sz w:val="24"/>
          <w:szCs w:val="24"/>
        </w:rPr>
      </w:pPr>
      <w:bookmarkStart w:id="139" w:name="sub_36011"/>
      <w:bookmarkEnd w:id="138"/>
      <w:r w:rsidRPr="008034F6">
        <w:rPr>
          <w:rFonts w:ascii="Times New Roman" w:hAnsi="Times New Roman"/>
          <w:sz w:val="24"/>
          <w:szCs w:val="24"/>
        </w:rPr>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bookmarkStart w:id="140" w:name="sub_360113"/>
      <w:bookmarkEnd w:id="139"/>
    </w:p>
    <w:p w:rsidR="00AC5D02" w:rsidRPr="008034F6" w:rsidRDefault="00AC5D02" w:rsidP="00AC5D02">
      <w:pPr>
        <w:ind w:right="76" w:firstLine="540"/>
        <w:jc w:val="both"/>
        <w:rPr>
          <w:rFonts w:ascii="Times New Roman" w:hAnsi="Times New Roman"/>
          <w:smallCaps/>
          <w:sz w:val="24"/>
          <w:szCs w:val="24"/>
        </w:rPr>
      </w:pPr>
      <w:bookmarkStart w:id="141" w:name="sub_36012"/>
      <w:bookmarkEnd w:id="140"/>
      <w:r w:rsidRPr="008034F6">
        <w:rPr>
          <w:rFonts w:ascii="Times New Roman" w:hAnsi="Times New Roman"/>
          <w:sz w:val="24"/>
          <w:szCs w:val="24"/>
        </w:rPr>
        <w:t xml:space="preserve">3. Цена земельных участков, указанных в пункте 2 настоящей статьи, не может превышать их кадастровую стоимость. </w:t>
      </w:r>
      <w:bookmarkStart w:id="142" w:name="sub_362"/>
      <w:bookmarkEnd w:id="141"/>
      <w:r w:rsidRPr="008034F6">
        <w:rPr>
          <w:rFonts w:ascii="Times New Roman" w:hAnsi="Times New Roman"/>
          <w:sz w:val="24"/>
          <w:szCs w:val="24"/>
        </w:rPr>
        <w:t>На территории Новгородской области продажа земельных участков осуществляется на основании Положения  Администрации Новгородской Области, утвержденного постановлением Администрации Новгородской  области от 20.12.2007 №300 «</w:t>
      </w:r>
      <w:bookmarkEnd w:id="142"/>
      <w:r w:rsidRPr="008034F6">
        <w:rPr>
          <w:rFonts w:ascii="Times New Roman" w:hAnsi="Times New Roman"/>
          <w:smallCaps/>
          <w:sz w:val="24"/>
          <w:szCs w:val="24"/>
        </w:rPr>
        <w:t xml:space="preserve">О </w:t>
      </w:r>
      <w:r w:rsidRPr="008034F6">
        <w:rPr>
          <w:rFonts w:ascii="Times New Roman" w:hAnsi="Times New Roman"/>
          <w:sz w:val="24"/>
          <w:szCs w:val="24"/>
        </w:rPr>
        <w:t>порядке определения цены продажи земельных участков, находящихся в собственности Области или государственная собственность на которые не разграничена, собственникам расположенных на ней зданий, строений, сооружений, а также о порядке их оплаты. »</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4.</w:t>
      </w:r>
      <w:r w:rsidRPr="008034F6">
        <w:rPr>
          <w:rFonts w:ascii="Times New Roman" w:hAnsi="Times New Roman"/>
          <w:sz w:val="24"/>
          <w:szCs w:val="24"/>
        </w:rPr>
        <w:tab/>
        <w:t xml:space="preserve">Для приобретения прав на земельный участок граждане или юридические лица, указанные в настоящей статье, совместно обращаются в Администрацию Новгородской области или в Администрацию Новгородского муниципального района с </w:t>
      </w:r>
      <w:r w:rsidRPr="008034F6">
        <w:rPr>
          <w:rFonts w:ascii="Times New Roman" w:hAnsi="Times New Roman"/>
          <w:sz w:val="24"/>
          <w:szCs w:val="24"/>
        </w:rPr>
        <w:lastRenderedPageBreak/>
        <w:t>заявлением о приобретении прав на земельный участок с приложением его кадастрового паспорта.</w:t>
      </w:r>
    </w:p>
    <w:p w:rsidR="00AC5D02" w:rsidRPr="008034F6" w:rsidRDefault="00AC5D02" w:rsidP="00AC5D02">
      <w:pPr>
        <w:keepNext/>
        <w:ind w:right="76" w:firstLine="540"/>
        <w:jc w:val="both"/>
        <w:outlineLvl w:val="0"/>
        <w:rPr>
          <w:rFonts w:ascii="Times New Roman" w:hAnsi="Times New Roman"/>
          <w:bCs/>
          <w:kern w:val="32"/>
          <w:sz w:val="24"/>
          <w:szCs w:val="24"/>
        </w:rPr>
      </w:pPr>
      <w:bookmarkStart w:id="143" w:name="sub_36051"/>
      <w:r w:rsidRPr="008034F6">
        <w:rPr>
          <w:rFonts w:ascii="Times New Roman" w:hAnsi="Times New Roman"/>
          <w:bCs/>
          <w:kern w:val="32"/>
          <w:sz w:val="24"/>
          <w:szCs w:val="24"/>
        </w:rPr>
        <w:t>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Российской Федерации от 13.09.2011г. № 475 «Об утверждении перечня документов, необходимых для приобретения прав на земельный участок».  Администрация Новгородской области или Администрация Новгородского</w:t>
      </w:r>
      <w:r w:rsidRPr="008034F6">
        <w:rPr>
          <w:rFonts w:ascii="Times New Roman" w:hAnsi="Times New Roman"/>
          <w:b/>
          <w:bCs/>
          <w:kern w:val="32"/>
          <w:sz w:val="24"/>
          <w:szCs w:val="24"/>
        </w:rPr>
        <w:t xml:space="preserve"> </w:t>
      </w:r>
      <w:r w:rsidRPr="008034F6">
        <w:rPr>
          <w:rFonts w:ascii="Times New Roman" w:hAnsi="Times New Roman"/>
          <w:bCs/>
          <w:kern w:val="32"/>
          <w:sz w:val="24"/>
          <w:szCs w:val="24"/>
        </w:rPr>
        <w:t>муниципального района не вправе требовать от заявителя предоставление дополнительных документов, за исключением документов, предусмотренных указанным перечнем.</w:t>
      </w:r>
    </w:p>
    <w:p w:rsidR="00AC5D02" w:rsidRPr="008034F6" w:rsidRDefault="00AC5D02" w:rsidP="00AC5D02">
      <w:pPr>
        <w:ind w:right="76" w:firstLine="540"/>
        <w:jc w:val="both"/>
        <w:rPr>
          <w:rFonts w:ascii="Times New Roman" w:hAnsi="Times New Roman"/>
          <w:sz w:val="24"/>
          <w:szCs w:val="24"/>
        </w:rPr>
      </w:pPr>
      <w:bookmarkStart w:id="144" w:name="sub_366"/>
      <w:bookmarkEnd w:id="143"/>
      <w:r w:rsidRPr="008034F6">
        <w:rPr>
          <w:rFonts w:ascii="Times New Roman" w:hAnsi="Times New Roman"/>
          <w:sz w:val="24"/>
          <w:szCs w:val="24"/>
        </w:rPr>
        <w:t>5.</w:t>
      </w:r>
      <w:r w:rsidRPr="008034F6">
        <w:rPr>
          <w:rFonts w:ascii="Times New Roman" w:hAnsi="Times New Roman"/>
          <w:sz w:val="24"/>
          <w:szCs w:val="24"/>
        </w:rPr>
        <w:tab/>
        <w:t xml:space="preserve">В месячный срок со дня поступления указанного </w:t>
      </w:r>
      <w:r w:rsidRPr="008034F6">
        <w:rPr>
          <w:rFonts w:ascii="Times New Roman" w:hAnsi="Times New Roman"/>
          <w:b/>
          <w:i/>
          <w:sz w:val="24"/>
          <w:szCs w:val="24"/>
        </w:rPr>
        <w:t xml:space="preserve">в пункте настоящей статьи  </w:t>
      </w:r>
      <w:r w:rsidRPr="008034F6">
        <w:rPr>
          <w:rFonts w:ascii="Times New Roman" w:hAnsi="Times New Roman"/>
          <w:sz w:val="24"/>
          <w:szCs w:val="24"/>
        </w:rPr>
        <w:t xml:space="preserve">заявления Администрация Новгородской области или Администрация Новгородского муниципального района принимает решение о предоставлении земельного участка на праве собственности, в аренду или в случаях, указанных в </w:t>
      </w:r>
      <w:hyperlink w:anchor="sub_2001" w:history="1">
        <w:r w:rsidRPr="008034F6">
          <w:rPr>
            <w:rFonts w:ascii="Times New Roman" w:hAnsi="Times New Roman"/>
            <w:sz w:val="24"/>
            <w:szCs w:val="24"/>
          </w:rPr>
          <w:t xml:space="preserve"> пункте 1 статьи 20</w:t>
        </w:r>
      </w:hyperlink>
      <w:r w:rsidRPr="008034F6">
        <w:rPr>
          <w:rFonts w:ascii="Times New Roman" w:hAnsi="Times New Roman"/>
          <w:sz w:val="24"/>
          <w:szCs w:val="24"/>
        </w:rPr>
        <w:t xml:space="preserve">  Земельного кодекса Российской Федерации - на праве постоянного (бессрочного) пользования. В месячный срок с даты принятия указанного решения Администрация Новгородской области или Администрация Новгородского муниципального района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6.</w:t>
      </w:r>
      <w:r w:rsidRPr="008034F6">
        <w:rPr>
          <w:rFonts w:ascii="Times New Roman" w:hAnsi="Times New Roman"/>
          <w:sz w:val="24"/>
          <w:szCs w:val="24"/>
        </w:rPr>
        <w:tab/>
      </w:r>
      <w:bookmarkEnd w:id="144"/>
      <w:r w:rsidRPr="008034F6">
        <w:rPr>
          <w:rFonts w:ascii="Times New Roman" w:hAnsi="Times New Roman"/>
          <w:sz w:val="24"/>
          <w:szCs w:val="24"/>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Новгородского муниципального района на основании заявления гражданина или юридического лица либо обращения Администрации Новгородской области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AC5D02" w:rsidRPr="008034F6" w:rsidRDefault="00AC5D02" w:rsidP="00AC5D02">
      <w:pPr>
        <w:spacing w:after="120"/>
        <w:ind w:right="76" w:firstLine="540"/>
        <w:jc w:val="both"/>
        <w:rPr>
          <w:rFonts w:ascii="Times New Roman" w:hAnsi="Times New Roman"/>
          <w:b/>
          <w:sz w:val="24"/>
          <w:szCs w:val="24"/>
        </w:rPr>
      </w:pPr>
      <w:bookmarkStart w:id="145" w:name="sub_3672"/>
      <w:r w:rsidRPr="008034F6">
        <w:rPr>
          <w:rFonts w:ascii="Times New Roman" w:hAnsi="Times New Roman"/>
          <w:sz w:val="24"/>
          <w:szCs w:val="24"/>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145"/>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7.</w:t>
      </w:r>
      <w:r w:rsidRPr="008034F6">
        <w:rPr>
          <w:rFonts w:ascii="Times New Roman" w:hAnsi="Times New Roman"/>
          <w:sz w:val="24"/>
          <w:szCs w:val="24"/>
        </w:rPr>
        <w:tab/>
        <w:t xml:space="preserve">Администрация Новгородской области или Администрация Новгородского Муниципального района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sub_3605" w:history="1">
        <w:r w:rsidRPr="008034F6">
          <w:rPr>
            <w:rFonts w:ascii="Times New Roman" w:hAnsi="Times New Roman"/>
            <w:sz w:val="24"/>
            <w:szCs w:val="24"/>
          </w:rPr>
          <w:t xml:space="preserve"> пункте 4</w:t>
        </w:r>
      </w:hyperlink>
      <w:r w:rsidRPr="008034F6">
        <w:rPr>
          <w:rFonts w:ascii="Times New Roman" w:hAnsi="Times New Roman"/>
          <w:sz w:val="24"/>
          <w:szCs w:val="24"/>
        </w:rPr>
        <w:t xml:space="preserve"> настоящей статьи, и направляет им копию такого решения постановления с приложением кадастрового паспорта этого земельного участка.</w:t>
      </w:r>
    </w:p>
    <w:bookmarkEnd w:id="135"/>
    <w:p w:rsidR="00AC5D02" w:rsidRDefault="00AC5D02" w:rsidP="00AC5D02">
      <w:pPr>
        <w:tabs>
          <w:tab w:val="num" w:pos="0"/>
        </w:tabs>
        <w:jc w:val="both"/>
        <w:rPr>
          <w:rFonts w:ascii="Times New Roman" w:hAnsi="Times New Roman"/>
          <w:sz w:val="24"/>
          <w:szCs w:val="24"/>
        </w:rPr>
      </w:pPr>
    </w:p>
    <w:p w:rsidR="0017277E" w:rsidRPr="008034F6" w:rsidRDefault="0017277E" w:rsidP="00AC5D02">
      <w:pPr>
        <w:tabs>
          <w:tab w:val="num" w:pos="0"/>
        </w:tabs>
        <w:jc w:val="both"/>
        <w:rPr>
          <w:rFonts w:ascii="Times New Roman" w:hAnsi="Times New Roman"/>
          <w:sz w:val="24"/>
          <w:szCs w:val="24"/>
        </w:rPr>
      </w:pP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bookmarkStart w:id="146" w:name="sub_44"/>
      <w:r w:rsidRPr="008034F6">
        <w:rPr>
          <w:rFonts w:ascii="Times New Roman" w:hAnsi="Times New Roman"/>
          <w:b/>
          <w:bCs/>
          <w:sz w:val="24"/>
          <w:szCs w:val="24"/>
        </w:rPr>
        <w:lastRenderedPageBreak/>
        <w:t>Статья 30.</w:t>
      </w:r>
      <w:r w:rsidRPr="008034F6">
        <w:rPr>
          <w:rFonts w:ascii="Times New Roman" w:hAnsi="Times New Roman"/>
          <w:b/>
          <w:sz w:val="24"/>
          <w:szCs w:val="24"/>
        </w:rPr>
        <w:t xml:space="preserve"> Основания прекращения прав на земельные участки</w:t>
      </w:r>
    </w:p>
    <w:p w:rsidR="00AC5D02" w:rsidRPr="008034F6" w:rsidRDefault="00AC5D02" w:rsidP="00AC5D02">
      <w:pPr>
        <w:tabs>
          <w:tab w:val="num" w:pos="0"/>
        </w:tabs>
        <w:ind w:firstLine="540"/>
        <w:jc w:val="both"/>
        <w:rPr>
          <w:rFonts w:ascii="Times New Roman" w:hAnsi="Times New Roman"/>
          <w:sz w:val="24"/>
          <w:szCs w:val="24"/>
        </w:rPr>
      </w:pPr>
    </w:p>
    <w:bookmarkEnd w:id="146"/>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2. </w:t>
      </w:r>
      <w:bookmarkStart w:id="147" w:name="sub_4501"/>
      <w:r w:rsidRPr="008034F6">
        <w:rPr>
          <w:rFonts w:ascii="Times New Roman" w:hAnsi="Times New Roman"/>
          <w:sz w:val="24"/>
          <w:szCs w:val="24"/>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8034F6">
          <w:rPr>
            <w:rFonts w:ascii="Times New Roman" w:hAnsi="Times New Roman"/>
            <w:sz w:val="24"/>
            <w:szCs w:val="24"/>
          </w:rPr>
          <w:t xml:space="preserve"> землепользователя</w:t>
        </w:r>
      </w:hyperlink>
      <w:r w:rsidRPr="008034F6">
        <w:rPr>
          <w:rFonts w:ascii="Times New Roman" w:hAnsi="Times New Roman"/>
          <w:sz w:val="24"/>
          <w:szCs w:val="24"/>
        </w:rPr>
        <w:t xml:space="preserve">, </w:t>
      </w:r>
      <w:hyperlink w:anchor="sub_5303" w:history="1">
        <w:r w:rsidRPr="008034F6">
          <w:rPr>
            <w:rFonts w:ascii="Times New Roman" w:hAnsi="Times New Roman"/>
            <w:sz w:val="24"/>
            <w:szCs w:val="24"/>
          </w:rPr>
          <w:t xml:space="preserve"> землевладельца</w:t>
        </w:r>
      </w:hyperlink>
      <w:r w:rsidRPr="008034F6">
        <w:rPr>
          <w:rFonts w:ascii="Times New Roman" w:hAnsi="Times New Roman"/>
          <w:sz w:val="24"/>
          <w:szCs w:val="24"/>
        </w:rPr>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AC5D02" w:rsidRPr="008034F6" w:rsidRDefault="00AC5D02" w:rsidP="00AC5D02">
      <w:pPr>
        <w:tabs>
          <w:tab w:val="num" w:pos="0"/>
          <w:tab w:val="left" w:pos="4140"/>
        </w:tabs>
        <w:ind w:firstLine="540"/>
        <w:jc w:val="both"/>
        <w:rPr>
          <w:rFonts w:ascii="Times New Roman" w:hAnsi="Times New Roman"/>
          <w:sz w:val="24"/>
          <w:szCs w:val="24"/>
        </w:rPr>
      </w:pPr>
      <w:r w:rsidRPr="008034F6">
        <w:rPr>
          <w:rFonts w:ascii="Times New Roman" w:hAnsi="Times New Roman"/>
          <w:sz w:val="24"/>
          <w:szCs w:val="24"/>
        </w:rPr>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148" w:name="sub_471"/>
      <w:r w:rsidRPr="008034F6">
        <w:rPr>
          <w:rFonts w:ascii="Times New Roman" w:hAnsi="Times New Roman"/>
          <w:sz w:val="24"/>
          <w:szCs w:val="24"/>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AC5D02" w:rsidRPr="008034F6" w:rsidRDefault="00AC5D02" w:rsidP="00AC5D02">
      <w:pPr>
        <w:tabs>
          <w:tab w:val="num" w:pos="0"/>
        </w:tabs>
        <w:ind w:firstLine="540"/>
        <w:jc w:val="both"/>
        <w:rPr>
          <w:rFonts w:ascii="Times New Roman" w:hAnsi="Times New Roman"/>
          <w:sz w:val="24"/>
          <w:szCs w:val="24"/>
        </w:rPr>
      </w:pPr>
      <w:bookmarkStart w:id="149" w:name="sub_4711"/>
      <w:bookmarkEnd w:id="148"/>
      <w:r w:rsidRPr="008034F6">
        <w:rPr>
          <w:rFonts w:ascii="Times New Roman" w:hAnsi="Times New Roman"/>
          <w:sz w:val="24"/>
          <w:szCs w:val="24"/>
        </w:rPr>
        <w:t>1) по истечении срока, на который земельный участок был предоставлен;</w:t>
      </w:r>
    </w:p>
    <w:bookmarkEnd w:id="149"/>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2) по основаниям, указанным в </w:t>
      </w:r>
      <w:hyperlink w:anchor="sub_4501" w:history="1">
        <w:r w:rsidRPr="008034F6">
          <w:rPr>
            <w:rFonts w:ascii="Times New Roman" w:hAnsi="Times New Roman"/>
            <w:sz w:val="24"/>
            <w:szCs w:val="24"/>
          </w:rPr>
          <w:t xml:space="preserve"> пунктах 1</w:t>
        </w:r>
      </w:hyperlink>
      <w:r w:rsidRPr="008034F6">
        <w:rPr>
          <w:rFonts w:ascii="Times New Roman" w:hAnsi="Times New Roman"/>
          <w:sz w:val="24"/>
          <w:szCs w:val="24"/>
        </w:rPr>
        <w:t xml:space="preserve"> и 2 статьи 45 Земельного кодекса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150" w:name="sub_481"/>
      <w:bookmarkEnd w:id="147"/>
      <w:r w:rsidRPr="008034F6">
        <w:rPr>
          <w:rFonts w:ascii="Times New Roman" w:hAnsi="Times New Roman"/>
          <w:sz w:val="24"/>
          <w:szCs w:val="24"/>
        </w:rPr>
        <w:t>5. Частный сервитут может быть прекращен по основаниям, предусмотренным гражданским законодательством.</w:t>
      </w:r>
      <w:bookmarkStart w:id="151" w:name="sub_482"/>
      <w:bookmarkEnd w:id="150"/>
      <w:r w:rsidRPr="008034F6">
        <w:rPr>
          <w:rFonts w:ascii="Times New Roman" w:hAnsi="Times New Roman"/>
          <w:sz w:val="24"/>
          <w:szCs w:val="24"/>
        </w:rPr>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C5D02" w:rsidRPr="008034F6" w:rsidRDefault="00AC5D02" w:rsidP="00AC5D02">
      <w:pPr>
        <w:autoSpaceDE w:val="0"/>
        <w:autoSpaceDN w:val="0"/>
        <w:adjustRightInd w:val="0"/>
        <w:ind w:firstLine="851"/>
        <w:jc w:val="both"/>
        <w:rPr>
          <w:rFonts w:ascii="Times New Roman" w:hAnsi="Times New Roman"/>
          <w:b/>
          <w:sz w:val="24"/>
          <w:szCs w:val="24"/>
        </w:rPr>
      </w:pPr>
      <w:bookmarkStart w:id="152" w:name="sub_49"/>
      <w:bookmarkEnd w:id="151"/>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t>Статья 31.</w:t>
      </w:r>
      <w:r w:rsidRPr="008034F6">
        <w:rPr>
          <w:rFonts w:ascii="Times New Roman" w:hAnsi="Times New Roman"/>
          <w:b/>
          <w:sz w:val="24"/>
          <w:szCs w:val="24"/>
        </w:rPr>
        <w:t xml:space="preserve"> Изъятие, в том числе путем выкупа, земельных участков для государственных или муниципальных нужд</w:t>
      </w:r>
    </w:p>
    <w:p w:rsidR="00AC5D02" w:rsidRPr="008034F6" w:rsidRDefault="00AC5D02" w:rsidP="00AC5D02">
      <w:pPr>
        <w:tabs>
          <w:tab w:val="num" w:pos="0"/>
        </w:tabs>
        <w:ind w:firstLine="540"/>
        <w:jc w:val="both"/>
        <w:rPr>
          <w:rFonts w:ascii="Times New Roman" w:hAnsi="Times New Roman"/>
          <w:sz w:val="24"/>
          <w:szCs w:val="24"/>
        </w:rPr>
      </w:pPr>
    </w:p>
    <w:p w:rsidR="00AC5D02" w:rsidRPr="008034F6" w:rsidRDefault="00AC5D02" w:rsidP="00AC5D02">
      <w:pPr>
        <w:tabs>
          <w:tab w:val="num" w:pos="0"/>
        </w:tabs>
        <w:ind w:firstLine="540"/>
        <w:jc w:val="both"/>
        <w:rPr>
          <w:rFonts w:ascii="Times New Roman" w:hAnsi="Times New Roman"/>
          <w:sz w:val="24"/>
          <w:szCs w:val="24"/>
        </w:rPr>
      </w:pPr>
      <w:bookmarkStart w:id="153" w:name="sub_491"/>
      <w:bookmarkEnd w:id="152"/>
      <w:r w:rsidRPr="008034F6">
        <w:rPr>
          <w:rFonts w:ascii="Times New Roman" w:hAnsi="Times New Roman"/>
          <w:sz w:val="24"/>
          <w:szCs w:val="24"/>
        </w:rPr>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AC5D02" w:rsidRPr="008034F6" w:rsidRDefault="00AC5D02" w:rsidP="00AC5D02">
      <w:pPr>
        <w:autoSpaceDE w:val="0"/>
        <w:autoSpaceDN w:val="0"/>
        <w:adjustRightInd w:val="0"/>
        <w:ind w:firstLine="540"/>
        <w:jc w:val="both"/>
        <w:rPr>
          <w:rFonts w:ascii="Times New Roman" w:hAnsi="Times New Roman"/>
          <w:sz w:val="24"/>
          <w:szCs w:val="24"/>
        </w:rPr>
      </w:pPr>
      <w:bookmarkStart w:id="154" w:name="sub_56"/>
      <w:bookmarkEnd w:id="153"/>
      <w:r w:rsidRPr="008034F6">
        <w:rPr>
          <w:rFonts w:ascii="Times New Roman" w:hAnsi="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предоставления по желанию лиц, у которых изымаются земельные участки, равноценных земельных участков;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возмещения стоимости жилых, производственных  и иных зданий, строений, сооружений, находящихся на изымаемых земельных участках;</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возмещения в полном объеме убытков, в том числе упущенной выгоды.</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3. Предложения по изъятию земельного участка для муниципальных нужд, подготовленные администрацией Новгородского муниципального района или администрацией Борковского</w:t>
      </w:r>
      <w:r w:rsidRPr="008034F6">
        <w:rPr>
          <w:rFonts w:ascii="Times New Roman" w:hAnsi="Times New Roman"/>
          <w:noProof/>
          <w:sz w:val="24"/>
          <w:szCs w:val="24"/>
        </w:rPr>
        <w:t xml:space="preserve"> </w:t>
      </w:r>
      <w:r w:rsidRPr="008034F6">
        <w:rPr>
          <w:rFonts w:ascii="Times New Roman" w:hAnsi="Times New Roman"/>
          <w:sz w:val="24"/>
          <w:szCs w:val="24"/>
        </w:rPr>
        <w:t>сельского поселения, рассматриваются Комиссией по землепользованию и застройке Новгородского муниципального района.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4.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администрации Новгородского муниципального района об изъятии земельного участка для муниципальных нужд. </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На основании постановления администрации Новгородского муниципального района об изъятии земельного участка для муниципальных нужд Администрация Новгородского муниципального района: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8.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9.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Новгородского муниципального района направляет в суд иск об изъятии земельного участка для государственных или муниципальных нужд.</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По истечении десятидневного срока с момента вступления в силу решения суда о прекращении права на земельный участок Администрация Новгородского муниципального района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AC5D02" w:rsidRDefault="00AC5D02" w:rsidP="00AC5D02">
      <w:pPr>
        <w:autoSpaceDE w:val="0"/>
        <w:autoSpaceDN w:val="0"/>
        <w:adjustRightInd w:val="0"/>
        <w:ind w:firstLine="851"/>
        <w:jc w:val="both"/>
        <w:rPr>
          <w:rFonts w:ascii="Times New Roman" w:hAnsi="Times New Roman"/>
          <w:b/>
          <w:sz w:val="24"/>
          <w:szCs w:val="24"/>
        </w:rPr>
      </w:pPr>
    </w:p>
    <w:p w:rsidR="0017277E" w:rsidRDefault="0017277E" w:rsidP="00AC5D02">
      <w:pPr>
        <w:autoSpaceDE w:val="0"/>
        <w:autoSpaceDN w:val="0"/>
        <w:adjustRightInd w:val="0"/>
        <w:ind w:firstLine="851"/>
        <w:jc w:val="both"/>
        <w:rPr>
          <w:rFonts w:ascii="Times New Roman" w:hAnsi="Times New Roman"/>
          <w:b/>
          <w:sz w:val="24"/>
          <w:szCs w:val="24"/>
        </w:rPr>
      </w:pPr>
    </w:p>
    <w:p w:rsidR="0017277E" w:rsidRPr="008034F6" w:rsidRDefault="0017277E" w:rsidP="00AC5D02">
      <w:pPr>
        <w:autoSpaceDE w:val="0"/>
        <w:autoSpaceDN w:val="0"/>
        <w:adjustRightInd w:val="0"/>
        <w:ind w:firstLine="851"/>
        <w:jc w:val="both"/>
        <w:rPr>
          <w:rFonts w:ascii="Times New Roman" w:hAnsi="Times New Roman"/>
          <w:b/>
          <w:sz w:val="24"/>
          <w:szCs w:val="24"/>
        </w:rPr>
      </w:pP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b/>
          <w:sz w:val="24"/>
          <w:szCs w:val="24"/>
        </w:rPr>
      </w:pPr>
      <w:r w:rsidRPr="008034F6">
        <w:rPr>
          <w:rFonts w:ascii="Times New Roman" w:hAnsi="Times New Roman"/>
          <w:b/>
          <w:bCs/>
          <w:sz w:val="24"/>
          <w:szCs w:val="24"/>
        </w:rPr>
        <w:lastRenderedPageBreak/>
        <w:t>Статья 32.</w:t>
      </w:r>
      <w:r w:rsidRPr="008034F6">
        <w:rPr>
          <w:rFonts w:ascii="Times New Roman" w:hAnsi="Times New Roman"/>
          <w:b/>
          <w:sz w:val="24"/>
          <w:szCs w:val="24"/>
        </w:rPr>
        <w:t xml:space="preserve"> Ограничение прав на землю</w:t>
      </w:r>
    </w:p>
    <w:p w:rsidR="00AC5D02" w:rsidRPr="008034F6" w:rsidRDefault="00AC5D02" w:rsidP="00AC5D02">
      <w:pPr>
        <w:tabs>
          <w:tab w:val="num" w:pos="0"/>
        </w:tabs>
        <w:ind w:firstLine="540"/>
        <w:jc w:val="both"/>
        <w:rPr>
          <w:rFonts w:ascii="Times New Roman" w:hAnsi="Times New Roman"/>
          <w:sz w:val="24"/>
          <w:szCs w:val="24"/>
        </w:rPr>
      </w:pPr>
      <w:bookmarkStart w:id="155" w:name="sub_561"/>
      <w:bookmarkEnd w:id="154"/>
      <w:r w:rsidRPr="008034F6">
        <w:rPr>
          <w:rFonts w:ascii="Times New Roman" w:hAnsi="Times New Roman"/>
          <w:sz w:val="24"/>
          <w:szCs w:val="24"/>
        </w:rPr>
        <w:t>1. Права на землю могут быть ограничены по основаниям, установленным Земельным кодексом Российской Федерации и  федеральными законами.</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2. Виды ограничений прав на землю устанавливаются статьей 56 Земельного кодекса Российской Федерации.</w:t>
      </w:r>
    </w:p>
    <w:p w:rsidR="00AC5D02" w:rsidRPr="008034F6" w:rsidRDefault="00AC5D02" w:rsidP="00AC5D02">
      <w:pPr>
        <w:tabs>
          <w:tab w:val="num" w:pos="0"/>
        </w:tabs>
        <w:ind w:firstLine="540"/>
        <w:jc w:val="both"/>
        <w:rPr>
          <w:rFonts w:ascii="Times New Roman" w:hAnsi="Times New Roman"/>
          <w:sz w:val="24"/>
          <w:szCs w:val="24"/>
        </w:rPr>
      </w:pPr>
      <w:bookmarkStart w:id="156" w:name="sub_563"/>
      <w:bookmarkEnd w:id="155"/>
      <w:r w:rsidRPr="008034F6">
        <w:rPr>
          <w:rFonts w:ascii="Times New Roman" w:hAnsi="Times New Roman"/>
          <w:sz w:val="24"/>
          <w:szCs w:val="24"/>
        </w:rPr>
        <w:t>3. Ограничения прав на землю устанавливаются актами исполнительных органов государственной власти Российской Федерации и Новгородской области, постановлениями администрации Новгородского муниципального района, постановлениями администрации Борковского сельского поселения или решением суда.</w:t>
      </w:r>
    </w:p>
    <w:p w:rsidR="00AC5D02" w:rsidRPr="008034F6" w:rsidRDefault="00AC5D02" w:rsidP="00AC5D02">
      <w:pPr>
        <w:tabs>
          <w:tab w:val="num" w:pos="0"/>
        </w:tabs>
        <w:ind w:firstLine="540"/>
        <w:jc w:val="both"/>
        <w:rPr>
          <w:rFonts w:ascii="Times New Roman" w:hAnsi="Times New Roman"/>
          <w:sz w:val="24"/>
          <w:szCs w:val="24"/>
        </w:rPr>
      </w:pPr>
      <w:bookmarkStart w:id="157" w:name="sub_564"/>
      <w:bookmarkEnd w:id="156"/>
      <w:r w:rsidRPr="008034F6">
        <w:rPr>
          <w:rFonts w:ascii="Times New Roman" w:hAnsi="Times New Roman"/>
          <w:sz w:val="24"/>
          <w:szCs w:val="24"/>
        </w:rPr>
        <w:t>4. Ограничения прав на землю устанавливаются бессрочно или на определенный срок.</w:t>
      </w:r>
    </w:p>
    <w:p w:rsidR="00AC5D02" w:rsidRPr="008034F6" w:rsidRDefault="00AC5D02" w:rsidP="00AC5D02">
      <w:pPr>
        <w:tabs>
          <w:tab w:val="num" w:pos="0"/>
        </w:tabs>
        <w:ind w:firstLine="540"/>
        <w:jc w:val="both"/>
        <w:rPr>
          <w:rFonts w:ascii="Times New Roman" w:hAnsi="Times New Roman"/>
          <w:sz w:val="24"/>
          <w:szCs w:val="24"/>
        </w:rPr>
      </w:pPr>
      <w:bookmarkStart w:id="158" w:name="sub_565"/>
      <w:bookmarkEnd w:id="157"/>
      <w:r w:rsidRPr="008034F6">
        <w:rPr>
          <w:rFonts w:ascii="Times New Roman" w:hAnsi="Times New Roman"/>
          <w:sz w:val="24"/>
          <w:szCs w:val="24"/>
        </w:rPr>
        <w:t>5. Ограничения прав на землю сохраняются при переходе права собственности на земельный участок к другому лицу.</w:t>
      </w:r>
    </w:p>
    <w:p w:rsidR="00AC5D02" w:rsidRPr="008034F6" w:rsidRDefault="00AC5D02" w:rsidP="00AC5D02">
      <w:pPr>
        <w:tabs>
          <w:tab w:val="num" w:pos="0"/>
        </w:tabs>
        <w:ind w:firstLine="540"/>
        <w:jc w:val="both"/>
        <w:rPr>
          <w:rFonts w:ascii="Times New Roman" w:hAnsi="Times New Roman"/>
          <w:sz w:val="24"/>
          <w:szCs w:val="24"/>
        </w:rPr>
      </w:pPr>
      <w:bookmarkStart w:id="159" w:name="sub_566"/>
      <w:bookmarkEnd w:id="158"/>
      <w:r w:rsidRPr="008034F6">
        <w:rPr>
          <w:rFonts w:ascii="Times New Roman" w:hAnsi="Times New Roman"/>
          <w:sz w:val="24"/>
          <w:szCs w:val="24"/>
        </w:rPr>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AC5D02" w:rsidRPr="008034F6" w:rsidRDefault="00AC5D02" w:rsidP="00AC5D02">
      <w:pPr>
        <w:tabs>
          <w:tab w:val="num" w:pos="0"/>
        </w:tabs>
        <w:ind w:firstLine="540"/>
        <w:jc w:val="both"/>
        <w:rPr>
          <w:rFonts w:ascii="Times New Roman" w:hAnsi="Times New Roman"/>
          <w:sz w:val="24"/>
          <w:szCs w:val="24"/>
        </w:rPr>
      </w:pPr>
      <w:bookmarkStart w:id="160" w:name="sub_567"/>
      <w:bookmarkEnd w:id="159"/>
      <w:r w:rsidRPr="008034F6">
        <w:rPr>
          <w:rFonts w:ascii="Times New Roman" w:hAnsi="Times New Roman"/>
          <w:sz w:val="24"/>
          <w:szCs w:val="24"/>
        </w:rPr>
        <w:t>7. Ограничение прав на землю может быть обжаловано лицом, чьи права ограничены, в судебном порядке.</w:t>
      </w:r>
    </w:p>
    <w:bookmarkEnd w:id="160"/>
    <w:p w:rsidR="00AC5D02" w:rsidRPr="008034F6" w:rsidRDefault="00AC5D02" w:rsidP="00AC5D02">
      <w:pPr>
        <w:tabs>
          <w:tab w:val="num" w:pos="0"/>
        </w:tabs>
        <w:ind w:firstLine="540"/>
        <w:jc w:val="both"/>
        <w:rPr>
          <w:rFonts w:ascii="Times New Roman" w:hAnsi="Times New Roman"/>
          <w:sz w:val="24"/>
          <w:szCs w:val="24"/>
        </w:rPr>
      </w:pPr>
    </w:p>
    <w:p w:rsidR="00AC5D02" w:rsidRPr="008034F6" w:rsidRDefault="00AC5D02" w:rsidP="0017277E">
      <w:pPr>
        <w:widowControl w:val="0"/>
        <w:tabs>
          <w:tab w:val="num" w:pos="0"/>
        </w:tabs>
        <w:autoSpaceDE w:val="0"/>
        <w:autoSpaceDN w:val="0"/>
        <w:adjustRightInd w:val="0"/>
        <w:jc w:val="both"/>
        <w:rPr>
          <w:rFonts w:ascii="Times New Roman" w:hAnsi="Times New Roman"/>
          <w:b/>
          <w:sz w:val="24"/>
          <w:szCs w:val="24"/>
        </w:rPr>
      </w:pPr>
      <w:r w:rsidRPr="008034F6">
        <w:rPr>
          <w:rFonts w:ascii="Times New Roman" w:hAnsi="Times New Roman"/>
          <w:b/>
          <w:bCs/>
          <w:sz w:val="24"/>
          <w:szCs w:val="24"/>
        </w:rPr>
        <w:t>Статья 33</w:t>
      </w:r>
      <w:r w:rsidRPr="008034F6">
        <w:rPr>
          <w:rFonts w:ascii="Times New Roman" w:hAnsi="Times New Roman"/>
          <w:b/>
          <w:sz w:val="24"/>
          <w:szCs w:val="24"/>
        </w:rPr>
        <w:t>. Резервирование земель для государственных или муниципальных нужд</w:t>
      </w:r>
    </w:p>
    <w:p w:rsidR="00AC5D02" w:rsidRPr="008034F6" w:rsidRDefault="00AC5D02" w:rsidP="00AC5D02">
      <w:pPr>
        <w:tabs>
          <w:tab w:val="num" w:pos="0"/>
        </w:tabs>
        <w:ind w:firstLine="540"/>
        <w:jc w:val="both"/>
        <w:rPr>
          <w:rFonts w:ascii="Times New Roman" w:hAnsi="Times New Roman"/>
          <w:sz w:val="24"/>
          <w:szCs w:val="24"/>
        </w:rPr>
      </w:pPr>
      <w:bookmarkStart w:id="161" w:name="sub_70101"/>
      <w:r w:rsidRPr="008034F6">
        <w:rPr>
          <w:rFonts w:ascii="Times New Roman" w:hAnsi="Times New Roman"/>
          <w:sz w:val="24"/>
          <w:szCs w:val="24"/>
        </w:rPr>
        <w:t>1.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AC5D02" w:rsidRPr="008034F6" w:rsidRDefault="00AC5D02" w:rsidP="00AC5D02">
      <w:pPr>
        <w:tabs>
          <w:tab w:val="num" w:pos="0"/>
        </w:tabs>
        <w:ind w:firstLine="540"/>
        <w:jc w:val="both"/>
        <w:rPr>
          <w:rFonts w:ascii="Times New Roman" w:hAnsi="Times New Roman"/>
          <w:sz w:val="24"/>
          <w:szCs w:val="24"/>
        </w:rPr>
      </w:pPr>
      <w:bookmarkStart w:id="162" w:name="sub_70103"/>
      <w:bookmarkEnd w:id="161"/>
      <w:r w:rsidRPr="008034F6">
        <w:rPr>
          <w:rFonts w:ascii="Times New Roman" w:hAnsi="Times New Roman"/>
          <w:sz w:val="24"/>
          <w:szCs w:val="24"/>
        </w:rPr>
        <w:t xml:space="preserve">2.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 </w:t>
      </w:r>
    </w:p>
    <w:p w:rsidR="00AC5D02" w:rsidRPr="008034F6" w:rsidRDefault="00AC5D02" w:rsidP="00AC5D02">
      <w:pPr>
        <w:tabs>
          <w:tab w:val="num" w:pos="0"/>
        </w:tabs>
        <w:ind w:firstLine="540"/>
        <w:jc w:val="both"/>
        <w:rPr>
          <w:rFonts w:ascii="Times New Roman" w:hAnsi="Times New Roman"/>
          <w:sz w:val="24"/>
          <w:szCs w:val="24"/>
        </w:rPr>
      </w:pPr>
      <w:bookmarkStart w:id="163" w:name="sub_70104"/>
      <w:bookmarkEnd w:id="162"/>
      <w:r w:rsidRPr="008034F6">
        <w:rPr>
          <w:rFonts w:ascii="Times New Roman" w:hAnsi="Times New Roman"/>
          <w:sz w:val="24"/>
          <w:szCs w:val="24"/>
        </w:rPr>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163"/>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xml:space="preserve">4. Могут быть ограничены в связи с </w:t>
      </w:r>
      <w:hyperlink w:anchor="sub_7010" w:history="1">
        <w:r w:rsidRPr="008034F6">
          <w:rPr>
            <w:rFonts w:ascii="Times New Roman" w:hAnsi="Times New Roman"/>
            <w:sz w:val="24"/>
            <w:szCs w:val="24"/>
          </w:rPr>
          <w:t xml:space="preserve"> резервированием земель</w:t>
        </w:r>
      </w:hyperlink>
      <w:r w:rsidRPr="008034F6">
        <w:rPr>
          <w:rFonts w:ascii="Times New Roman" w:hAnsi="Times New Roman"/>
          <w:sz w:val="24"/>
          <w:szCs w:val="24"/>
        </w:rPr>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p w:rsidR="00AC5D02" w:rsidRPr="008034F6" w:rsidRDefault="00AC5D02" w:rsidP="00AC5D02">
      <w:pPr>
        <w:tabs>
          <w:tab w:val="num" w:pos="0"/>
        </w:tabs>
        <w:ind w:firstLine="540"/>
        <w:jc w:val="both"/>
        <w:rPr>
          <w:rFonts w:ascii="Times New Roman" w:hAnsi="Times New Roman"/>
          <w:sz w:val="24"/>
          <w:szCs w:val="24"/>
        </w:rPr>
      </w:pPr>
      <w:bookmarkStart w:id="164" w:name="sub_4012"/>
      <w:r w:rsidRPr="008034F6">
        <w:rPr>
          <w:rFonts w:ascii="Times New Roman" w:hAnsi="Times New Roman"/>
          <w:sz w:val="24"/>
          <w:szCs w:val="24"/>
        </w:rPr>
        <w:t xml:space="preserve">- по возведению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w:t>
      </w:r>
      <w:r w:rsidRPr="008034F6">
        <w:rPr>
          <w:rFonts w:ascii="Times New Roman" w:hAnsi="Times New Roman"/>
          <w:sz w:val="24"/>
          <w:szCs w:val="24"/>
        </w:rPr>
        <w:lastRenderedPageBreak/>
        <w:t>регламентов, строительных, экологических, санитарно-гигиенических, противопожарных и иных правил, нормативов;</w:t>
      </w:r>
    </w:p>
    <w:bookmarkEnd w:id="164"/>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5. Решение о резервировании земель для муниципальных нужд принимается постановлением Администрации Новгородского муниципального района с графическим приложением – планом границ резервируемой территории. </w:t>
      </w:r>
    </w:p>
    <w:p w:rsidR="00AC5D02" w:rsidRPr="008034F6" w:rsidRDefault="00AC5D02" w:rsidP="00AC5D02">
      <w:pPr>
        <w:tabs>
          <w:tab w:val="num" w:pos="0"/>
        </w:tabs>
        <w:ind w:firstLine="540"/>
        <w:jc w:val="both"/>
        <w:rPr>
          <w:rFonts w:ascii="Times New Roman" w:hAnsi="Times New Roman"/>
          <w:sz w:val="24"/>
          <w:szCs w:val="24"/>
        </w:rPr>
      </w:pPr>
    </w:p>
    <w:bookmarkEnd w:id="56"/>
    <w:p w:rsidR="00AC5D02" w:rsidRPr="008034F6" w:rsidRDefault="00AC5D02" w:rsidP="00AC5D02">
      <w:pPr>
        <w:keepNext/>
        <w:tabs>
          <w:tab w:val="num" w:pos="0"/>
          <w:tab w:val="left" w:pos="5529"/>
        </w:tabs>
        <w:ind w:firstLine="539"/>
        <w:jc w:val="center"/>
        <w:outlineLvl w:val="0"/>
        <w:rPr>
          <w:rFonts w:ascii="Times New Roman" w:hAnsi="Times New Roman"/>
          <w:b/>
          <w:bCs/>
          <w:kern w:val="32"/>
          <w:sz w:val="24"/>
          <w:szCs w:val="24"/>
        </w:rPr>
      </w:pPr>
      <w:r w:rsidRPr="008034F6">
        <w:rPr>
          <w:rFonts w:ascii="Times New Roman" w:hAnsi="Times New Roman"/>
          <w:b/>
          <w:bCs/>
          <w:kern w:val="32"/>
          <w:sz w:val="24"/>
          <w:szCs w:val="24"/>
        </w:rPr>
        <w:t>Глава 5. ГРАДОСТРОИТЕЛЬНА</w:t>
      </w:r>
      <w:smartTag w:uri="urn:schemas-microsoft-com:office:smarttags" w:element="PersonName">
        <w:r w:rsidRPr="008034F6">
          <w:rPr>
            <w:rFonts w:ascii="Times New Roman" w:hAnsi="Times New Roman"/>
            <w:b/>
            <w:bCs/>
            <w:kern w:val="32"/>
            <w:sz w:val="24"/>
            <w:szCs w:val="24"/>
          </w:rPr>
          <w:t>Я</w:t>
        </w:r>
      </w:smartTag>
      <w:r w:rsidRPr="008034F6">
        <w:rPr>
          <w:rFonts w:ascii="Times New Roman" w:hAnsi="Times New Roman"/>
          <w:b/>
          <w:bCs/>
          <w:kern w:val="32"/>
          <w:sz w:val="24"/>
          <w:szCs w:val="24"/>
        </w:rPr>
        <w:t xml:space="preserve"> ДОКУМЕНТАЦИ</w:t>
      </w:r>
      <w:smartTag w:uri="urn:schemas-microsoft-com:office:smarttags" w:element="PersonName">
        <w:r w:rsidRPr="008034F6">
          <w:rPr>
            <w:rFonts w:ascii="Times New Roman" w:hAnsi="Times New Roman"/>
            <w:b/>
            <w:bCs/>
            <w:kern w:val="32"/>
            <w:sz w:val="24"/>
            <w:szCs w:val="24"/>
          </w:rPr>
          <w:t>Я</w:t>
        </w:r>
      </w:smartTag>
      <w:r w:rsidRPr="008034F6">
        <w:rPr>
          <w:rFonts w:ascii="Times New Roman" w:hAnsi="Times New Roman"/>
          <w:b/>
          <w:bCs/>
          <w:kern w:val="32"/>
          <w:sz w:val="24"/>
          <w:szCs w:val="24"/>
        </w:rPr>
        <w:t xml:space="preserve"> БОРКОВСКОГО СЕЛЬСКОГО ПОСЕЛЕНИ</w:t>
      </w:r>
      <w:smartTag w:uri="urn:schemas-microsoft-com:office:smarttags" w:element="PersonName">
        <w:r w:rsidRPr="008034F6">
          <w:rPr>
            <w:rFonts w:ascii="Times New Roman" w:hAnsi="Times New Roman"/>
            <w:b/>
            <w:bCs/>
            <w:kern w:val="32"/>
            <w:sz w:val="24"/>
            <w:szCs w:val="24"/>
          </w:rPr>
          <w:t>Я</w:t>
        </w:r>
      </w:smartTag>
      <w:r w:rsidRPr="008034F6">
        <w:rPr>
          <w:rFonts w:ascii="Times New Roman" w:hAnsi="Times New Roman"/>
          <w:b/>
          <w:bCs/>
          <w:strike/>
          <w:kern w:val="32"/>
          <w:sz w:val="24"/>
          <w:szCs w:val="24"/>
        </w:rPr>
        <w:t xml:space="preserve"> </w:t>
      </w:r>
      <w:bookmarkStart w:id="165" w:name="_Toc154142019"/>
      <w:bookmarkEnd w:id="30"/>
    </w:p>
    <w:p w:rsidR="00AC5D02" w:rsidRPr="008034F6" w:rsidRDefault="00AC5D02" w:rsidP="00AC5D02">
      <w:pPr>
        <w:tabs>
          <w:tab w:val="num" w:pos="0"/>
          <w:tab w:val="left" w:pos="5529"/>
        </w:tabs>
        <w:ind w:firstLine="540"/>
        <w:jc w:val="both"/>
        <w:rPr>
          <w:rFonts w:ascii="Times New Roman" w:hAnsi="Times New Roman"/>
          <w:b/>
          <w:i/>
          <w:sz w:val="24"/>
          <w:szCs w:val="24"/>
        </w:rPr>
      </w:pPr>
      <w:r w:rsidRPr="008034F6">
        <w:rPr>
          <w:rFonts w:ascii="Times New Roman" w:hAnsi="Times New Roman"/>
          <w:b/>
          <w:sz w:val="24"/>
          <w:szCs w:val="24"/>
        </w:rPr>
        <w:t xml:space="preserve">Статья 34. Градостроительная документация </w:t>
      </w:r>
    </w:p>
    <w:p w:rsidR="00AC5D02" w:rsidRPr="008034F6" w:rsidRDefault="00AC5D02" w:rsidP="00AC5D02">
      <w:pPr>
        <w:tabs>
          <w:tab w:val="num" w:pos="0"/>
          <w:tab w:val="left" w:pos="5529"/>
        </w:tabs>
        <w:ind w:firstLine="540"/>
        <w:jc w:val="both"/>
        <w:rPr>
          <w:rFonts w:ascii="Times New Roman" w:hAnsi="Times New Roman"/>
          <w:strike/>
          <w:sz w:val="24"/>
          <w:szCs w:val="24"/>
        </w:rPr>
      </w:pPr>
      <w:r w:rsidRPr="008034F6">
        <w:rPr>
          <w:rFonts w:ascii="Times New Roman" w:hAnsi="Times New Roman"/>
          <w:sz w:val="24"/>
          <w:szCs w:val="24"/>
        </w:rPr>
        <w:t>1. В состав градостроительной документации Борковского сельского поселения входят:</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документ о территориальном планировании;</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документы градостроительного зонирования;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документация по планировке территории.</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2. Документом территориального планирования поселения является Генеральный план Борковского сельского поселения.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3. Документом градостроительного зонирования являются Правила землепользования и застройки Борковского сельского поселения, включающие в себя:</w:t>
      </w:r>
    </w:p>
    <w:p w:rsidR="00AC5D02" w:rsidRPr="008034F6" w:rsidRDefault="00AC5D02" w:rsidP="00AC5D02">
      <w:pPr>
        <w:tabs>
          <w:tab w:val="left" w:pos="5529"/>
        </w:tabs>
        <w:ind w:firstLine="540"/>
        <w:rPr>
          <w:rFonts w:ascii="Times New Roman" w:hAnsi="Times New Roman"/>
          <w:sz w:val="24"/>
          <w:szCs w:val="24"/>
        </w:rPr>
      </w:pPr>
      <w:bookmarkStart w:id="166" w:name="sub_30021"/>
      <w:r w:rsidRPr="008034F6">
        <w:rPr>
          <w:rFonts w:ascii="Times New Roman" w:hAnsi="Times New Roman"/>
          <w:sz w:val="24"/>
          <w:szCs w:val="24"/>
        </w:rPr>
        <w:t>- порядок их применения и внесения изменений в Правила;</w:t>
      </w:r>
    </w:p>
    <w:p w:rsidR="00AC5D02" w:rsidRPr="008034F6" w:rsidRDefault="00AC5D02" w:rsidP="00AC5D02">
      <w:pPr>
        <w:tabs>
          <w:tab w:val="left" w:pos="5529"/>
        </w:tabs>
        <w:ind w:firstLine="540"/>
        <w:rPr>
          <w:rFonts w:ascii="Times New Roman" w:hAnsi="Times New Roman"/>
          <w:sz w:val="24"/>
          <w:szCs w:val="24"/>
        </w:rPr>
      </w:pPr>
      <w:bookmarkStart w:id="167" w:name="sub_30022"/>
      <w:bookmarkEnd w:id="166"/>
      <w:r w:rsidRPr="008034F6">
        <w:rPr>
          <w:rFonts w:ascii="Times New Roman" w:hAnsi="Times New Roman"/>
          <w:sz w:val="24"/>
          <w:szCs w:val="24"/>
        </w:rPr>
        <w:t>- карту градостроительного зонирования;</w:t>
      </w:r>
      <w:bookmarkEnd w:id="167"/>
    </w:p>
    <w:p w:rsidR="00AC5D02" w:rsidRPr="008034F6" w:rsidRDefault="00AC5D02" w:rsidP="00AC5D02">
      <w:pPr>
        <w:tabs>
          <w:tab w:val="left" w:pos="5529"/>
        </w:tabs>
        <w:ind w:firstLine="540"/>
        <w:rPr>
          <w:rFonts w:ascii="Times New Roman" w:hAnsi="Times New Roman"/>
          <w:sz w:val="24"/>
          <w:szCs w:val="24"/>
        </w:rPr>
      </w:pPr>
      <w:r w:rsidRPr="008034F6">
        <w:rPr>
          <w:rFonts w:ascii="Times New Roman" w:hAnsi="Times New Roman"/>
          <w:sz w:val="24"/>
          <w:szCs w:val="24"/>
        </w:rPr>
        <w:t>- градостроительные регламенты.</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4.Документация по планировке территории  включает в себя:</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проект планировки территории;</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xml:space="preserve">- проекты межевания территорий; </w:t>
      </w:r>
    </w:p>
    <w:p w:rsidR="00AC5D02" w:rsidRPr="008034F6" w:rsidRDefault="00AC5D02" w:rsidP="00AC5D02">
      <w:pPr>
        <w:tabs>
          <w:tab w:val="num" w:pos="0"/>
          <w:tab w:val="left" w:pos="5529"/>
        </w:tabs>
        <w:ind w:firstLine="540"/>
        <w:jc w:val="both"/>
        <w:rPr>
          <w:rFonts w:ascii="Times New Roman" w:hAnsi="Times New Roman"/>
          <w:sz w:val="24"/>
          <w:szCs w:val="24"/>
        </w:rPr>
      </w:pPr>
      <w:r w:rsidRPr="008034F6">
        <w:rPr>
          <w:rFonts w:ascii="Times New Roman" w:hAnsi="Times New Roman"/>
          <w:sz w:val="24"/>
          <w:szCs w:val="24"/>
        </w:rPr>
        <w:t>- градостроительные планы земельных участков.</w:t>
      </w:r>
    </w:p>
    <w:p w:rsidR="00AC5D02" w:rsidRPr="008034F6" w:rsidRDefault="00AC5D02" w:rsidP="00AC5D02">
      <w:pPr>
        <w:tabs>
          <w:tab w:val="num" w:pos="0"/>
          <w:tab w:val="left" w:pos="5529"/>
        </w:tabs>
        <w:ind w:firstLine="540"/>
        <w:jc w:val="both"/>
        <w:rPr>
          <w:rFonts w:ascii="Times New Roman" w:hAnsi="Times New Roman"/>
          <w:sz w:val="24"/>
          <w:szCs w:val="24"/>
        </w:rPr>
      </w:pP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35. Генеральный план Борковского сельского поселения</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b/>
          <w:bCs/>
          <w:sz w:val="24"/>
          <w:szCs w:val="24"/>
        </w:rPr>
        <w:t xml:space="preserve"> </w:t>
      </w:r>
      <w:r w:rsidRPr="008034F6">
        <w:rPr>
          <w:rFonts w:ascii="Times New Roman" w:hAnsi="Times New Roman"/>
          <w:sz w:val="24"/>
          <w:szCs w:val="24"/>
        </w:rPr>
        <w:t>1. Территориальное развитие поселения осуществляется на основе  Генерального плана Борковского  сельского поселения (далее также – генеральный план поселения, генеральный план).</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2. Генеральный план является основным градостроительным документом, определяющим перспективы развития Борковского  сельского поселения. В соответствии </w:t>
      </w:r>
      <w:r w:rsidRPr="008034F6">
        <w:rPr>
          <w:rFonts w:ascii="Times New Roman" w:hAnsi="Times New Roman"/>
          <w:sz w:val="24"/>
          <w:szCs w:val="24"/>
        </w:rPr>
        <w:lastRenderedPageBreak/>
        <w:t>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Борковского поселения.</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Подготовка проекта генерального плана осуществляется в соответствии с требованиями статьи  9 Градостроительного кодекса РФ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Утверждение региональных нормативов градостроительного проектирования осуществляется с учетом особенностей поселений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части 5.1 статьи 24 Градостроительного кодекса РФ.</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 Утверждение местных нормативов градостроительного проектирования осуществляется с учетом особенностей населенных пунктов.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Борковского сельского поселения.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7. При наличии на территории  поселения  объектов культурного наследия в процессе подготовки генерального  плана Борковского сельского поселения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8. Проект генерального плана до его утверждения подлежит в соответствии со статьей 25 Градостроительного кодекса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9. Заинтересованные лица вправе представить свои предложения по проекту генерального плана.</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10.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РФ.</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11.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администрации Борковского сельского поселения  соответственно в Совет депутатов Борковского сельского поселения.</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12. Совет депутатов Борковского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Борковского сельского поселения  на доработку в соответствии с указанными протоколами и заключением.</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13.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14.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Борковского сельского поселения  с предложениями о внесении изменений в генеральный план.</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15. Внесение изменений в генеральный план осуществляется в соответствии со статьями 9 , 24, 25 Градостроительного кодекса РФ.</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16.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C5D02" w:rsidRPr="008034F6" w:rsidRDefault="00AC5D02" w:rsidP="00AC5D02">
      <w:pPr>
        <w:widowControl w:val="0"/>
        <w:tabs>
          <w:tab w:val="num" w:pos="0"/>
          <w:tab w:val="left" w:pos="5529"/>
        </w:tabs>
        <w:autoSpaceDE w:val="0"/>
        <w:autoSpaceDN w:val="0"/>
        <w:adjustRightInd w:val="0"/>
        <w:ind w:firstLine="540"/>
        <w:jc w:val="both"/>
        <w:rPr>
          <w:rFonts w:ascii="Times New Roman" w:hAnsi="Times New Roman"/>
          <w:b/>
          <w:bCs/>
          <w:sz w:val="24"/>
          <w:szCs w:val="24"/>
        </w:rPr>
      </w:pPr>
    </w:p>
    <w:bookmarkEnd w:id="29"/>
    <w:bookmarkEnd w:id="165"/>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 xml:space="preserve"> </w:t>
      </w:r>
      <w:r w:rsidRPr="008034F6">
        <w:rPr>
          <w:rFonts w:ascii="Times New Roman" w:hAnsi="Times New Roman"/>
          <w:b/>
          <w:bCs/>
          <w:sz w:val="24"/>
          <w:szCs w:val="24"/>
        </w:rPr>
        <w:t>Статья 36.</w:t>
      </w:r>
      <w:r w:rsidRPr="008034F6">
        <w:rPr>
          <w:rFonts w:ascii="Times New Roman" w:hAnsi="Times New Roman"/>
          <w:sz w:val="24"/>
          <w:szCs w:val="24"/>
        </w:rPr>
        <w:t xml:space="preserve"> </w:t>
      </w:r>
      <w:r w:rsidRPr="008034F6">
        <w:rPr>
          <w:rFonts w:ascii="Times New Roman" w:hAnsi="Times New Roman"/>
          <w:b/>
          <w:sz w:val="24"/>
          <w:szCs w:val="24"/>
        </w:rPr>
        <w:t>Реализация документов территориального планирования  Борковского сельского поселения</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68" w:name="sub_2601"/>
      <w:bookmarkStart w:id="169" w:name="sub_26024"/>
      <w:r w:rsidRPr="008034F6">
        <w:rPr>
          <w:rFonts w:ascii="Times New Roman" w:hAnsi="Times New Roman"/>
          <w:sz w:val="24"/>
          <w:szCs w:val="24"/>
        </w:rPr>
        <w:t>1. Реализация документов территориального планирования осуществляется путем:</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70" w:name="sub_26011"/>
      <w:bookmarkEnd w:id="168"/>
      <w:r w:rsidRPr="008034F6">
        <w:rPr>
          <w:rFonts w:ascii="Times New Roman" w:hAnsi="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71" w:name="sub_26012"/>
      <w:bookmarkEnd w:id="170"/>
      <w:r w:rsidRPr="008034F6">
        <w:rPr>
          <w:rFonts w:ascii="Times New Roman" w:hAnsi="Times New Roman"/>
          <w:sz w:val="24"/>
          <w:szCs w:val="24"/>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72" w:name="sub_26013"/>
      <w:bookmarkEnd w:id="171"/>
      <w:r w:rsidRPr="008034F6">
        <w:rPr>
          <w:rFonts w:ascii="Times New Roman" w:hAnsi="Times New Roman"/>
          <w:sz w:val="24"/>
          <w:szCs w:val="24"/>
        </w:rPr>
        <w:lastRenderedPageBreak/>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73" w:name="sub_2602"/>
      <w:bookmarkEnd w:id="172"/>
      <w:r w:rsidRPr="008034F6">
        <w:rPr>
          <w:rFonts w:ascii="Times New Roman" w:hAnsi="Times New Roman"/>
          <w:sz w:val="24"/>
          <w:szCs w:val="24"/>
        </w:rPr>
        <w:t xml:space="preserve">2. </w:t>
      </w:r>
      <w:bookmarkStart w:id="174" w:name="sub_2605"/>
      <w:bookmarkEnd w:id="173"/>
      <w:r w:rsidRPr="008034F6">
        <w:rPr>
          <w:rFonts w:ascii="Times New Roman" w:hAnsi="Times New Roman"/>
          <w:sz w:val="24"/>
          <w:szCs w:val="24"/>
        </w:rPr>
        <w:t>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Борковского сельского  поселения и реализуемыми за счет средств местного бюджета, или нормативными правовыми актами администрации Борковского сельского  поселения  или в установленном   администрацией Борковского сельского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75" w:name="sub_2606"/>
      <w:bookmarkEnd w:id="174"/>
      <w:r w:rsidRPr="008034F6">
        <w:rPr>
          <w:rFonts w:ascii="Times New Roman" w:hAnsi="Times New Roman"/>
          <w:sz w:val="24"/>
          <w:szCs w:val="24"/>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C5D02" w:rsidRPr="008034F6" w:rsidRDefault="00AC5D02" w:rsidP="00AC5D02">
      <w:pPr>
        <w:tabs>
          <w:tab w:val="num" w:pos="0"/>
          <w:tab w:val="left" w:pos="5529"/>
        </w:tabs>
        <w:ind w:firstLine="709"/>
        <w:jc w:val="both"/>
        <w:rPr>
          <w:rFonts w:ascii="Times New Roman" w:hAnsi="Times New Roman"/>
          <w:sz w:val="24"/>
          <w:szCs w:val="24"/>
        </w:rPr>
      </w:pPr>
      <w:bookmarkStart w:id="176" w:name="sub_2607"/>
      <w:bookmarkEnd w:id="175"/>
      <w:r w:rsidRPr="008034F6">
        <w:rPr>
          <w:rFonts w:ascii="Times New Roman" w:hAnsi="Times New Roman"/>
          <w:sz w:val="24"/>
          <w:szCs w:val="24"/>
        </w:rPr>
        <w:t xml:space="preserve">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bookmarkEnd w:id="176"/>
    <w:p w:rsidR="00AC5D02" w:rsidRPr="008034F6" w:rsidRDefault="00AC5D02" w:rsidP="00AC5D02">
      <w:pPr>
        <w:tabs>
          <w:tab w:val="num" w:pos="0"/>
          <w:tab w:val="left" w:pos="5529"/>
        </w:tabs>
        <w:ind w:firstLine="709"/>
        <w:jc w:val="both"/>
        <w:rPr>
          <w:rFonts w:ascii="Times New Roman" w:hAnsi="Times New Roman"/>
          <w:sz w:val="24"/>
          <w:szCs w:val="24"/>
        </w:rPr>
      </w:pPr>
    </w:p>
    <w:bookmarkEnd w:id="169"/>
    <w:p w:rsidR="00AC5D02" w:rsidRPr="008034F6" w:rsidRDefault="00AC5D02" w:rsidP="00AC5D02">
      <w:pPr>
        <w:tabs>
          <w:tab w:val="num" w:pos="0"/>
          <w:tab w:val="left" w:pos="5529"/>
        </w:tabs>
        <w:ind w:firstLine="709"/>
        <w:jc w:val="both"/>
        <w:rPr>
          <w:rFonts w:ascii="Times New Roman" w:hAnsi="Times New Roman"/>
          <w:b/>
          <w:bCs/>
          <w:sz w:val="24"/>
          <w:szCs w:val="24"/>
        </w:rPr>
      </w:pPr>
      <w:r w:rsidRPr="008034F6">
        <w:rPr>
          <w:rFonts w:ascii="Times New Roman" w:hAnsi="Times New Roman"/>
          <w:b/>
          <w:bCs/>
          <w:sz w:val="24"/>
          <w:szCs w:val="24"/>
        </w:rPr>
        <w:t>Статья 37. Общие  положения о планировке территории</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Новгородской области, настоящими Правилами.</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 проектов планировки как отдельных документов;</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 проектов планировки с проектами межевания в их составе;</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lastRenderedPageBreak/>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 градостроительных планов земельных участков как самостоятельных документов (вне состава проектов межевания).</w:t>
      </w:r>
    </w:p>
    <w:p w:rsidR="00AC5D02" w:rsidRPr="008034F6" w:rsidRDefault="00AC5D02" w:rsidP="00AC5D02">
      <w:pPr>
        <w:tabs>
          <w:tab w:val="num" w:pos="0"/>
          <w:tab w:val="left" w:pos="5529"/>
        </w:tabs>
        <w:ind w:firstLine="709"/>
        <w:jc w:val="both"/>
        <w:rPr>
          <w:rFonts w:ascii="Times New Roman" w:hAnsi="Times New Roman"/>
          <w:sz w:val="24"/>
          <w:szCs w:val="24"/>
        </w:rPr>
      </w:pPr>
      <w:r w:rsidRPr="008034F6">
        <w:rPr>
          <w:rFonts w:ascii="Times New Roman" w:hAnsi="Times New Roman"/>
          <w:sz w:val="24"/>
          <w:szCs w:val="24"/>
        </w:rPr>
        <w:t>3. Решения о разработке тех или иных видов документации по планировке территории применительно к различным случаям принимаются Главой Борковского сельского поселения с учетом характеристик планируемого развития конкретной территории.</w:t>
      </w:r>
    </w:p>
    <w:p w:rsidR="00AC5D02" w:rsidRPr="008034F6" w:rsidRDefault="00AC5D02" w:rsidP="00AC5D02">
      <w:pPr>
        <w:tabs>
          <w:tab w:val="num" w:pos="0"/>
        </w:tabs>
        <w:ind w:firstLine="540"/>
        <w:jc w:val="both"/>
        <w:rPr>
          <w:rFonts w:ascii="Times New Roman" w:hAnsi="Times New Roman"/>
          <w:b/>
          <w:sz w:val="24"/>
          <w:szCs w:val="24"/>
        </w:rPr>
      </w:pPr>
    </w:p>
    <w:p w:rsidR="00AC5D02" w:rsidRPr="008034F6" w:rsidRDefault="00AC5D02" w:rsidP="00AC5D02">
      <w:pPr>
        <w:tabs>
          <w:tab w:val="num" w:pos="0"/>
        </w:tabs>
        <w:ind w:firstLine="540"/>
        <w:jc w:val="both"/>
        <w:rPr>
          <w:rFonts w:ascii="Times New Roman" w:hAnsi="Times New Roman"/>
          <w:b/>
          <w:sz w:val="24"/>
          <w:szCs w:val="24"/>
        </w:rPr>
      </w:pPr>
      <w:r w:rsidRPr="008034F6">
        <w:rPr>
          <w:rFonts w:ascii="Times New Roman" w:hAnsi="Times New Roman"/>
          <w:b/>
          <w:sz w:val="24"/>
          <w:szCs w:val="24"/>
        </w:rPr>
        <w:t>Статья  38. Проекты межевания территорий</w:t>
      </w:r>
    </w:p>
    <w:p w:rsidR="00AC5D02" w:rsidRPr="008034F6" w:rsidRDefault="00AC5D02" w:rsidP="00AC5D02">
      <w:pPr>
        <w:tabs>
          <w:tab w:val="num" w:pos="0"/>
        </w:tabs>
        <w:ind w:firstLine="540"/>
        <w:jc w:val="both"/>
        <w:rPr>
          <w:rFonts w:ascii="Times New Roman" w:hAnsi="Times New Roman"/>
          <w:sz w:val="24"/>
          <w:szCs w:val="24"/>
        </w:rPr>
      </w:pPr>
      <w:bookmarkStart w:id="177" w:name="sub_4301"/>
      <w:r w:rsidRPr="008034F6">
        <w:rPr>
          <w:rFonts w:ascii="Times New Roman" w:hAnsi="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C5D02" w:rsidRPr="008034F6" w:rsidRDefault="00AC5D02" w:rsidP="00AC5D02">
      <w:pPr>
        <w:tabs>
          <w:tab w:val="num" w:pos="0"/>
        </w:tabs>
        <w:ind w:firstLine="540"/>
        <w:jc w:val="both"/>
        <w:rPr>
          <w:rFonts w:ascii="Times New Roman" w:hAnsi="Times New Roman"/>
          <w:sz w:val="24"/>
          <w:szCs w:val="24"/>
        </w:rPr>
      </w:pPr>
      <w:bookmarkStart w:id="178" w:name="sub_4302"/>
      <w:bookmarkEnd w:id="177"/>
      <w:r w:rsidRPr="008034F6">
        <w:rPr>
          <w:rFonts w:ascii="Times New Roman" w:hAnsi="Times New Roman"/>
          <w:sz w:val="24"/>
          <w:szCs w:val="24"/>
        </w:rPr>
        <w:t>2</w:t>
      </w:r>
      <w:bookmarkStart w:id="179" w:name="sub_4303"/>
      <w:bookmarkEnd w:id="178"/>
      <w:r w:rsidRPr="008034F6">
        <w:rPr>
          <w:rFonts w:ascii="Times New Roman" w:hAnsi="Times New Roman"/>
          <w:sz w:val="24"/>
          <w:szCs w:val="24"/>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AC5D02" w:rsidRPr="008034F6" w:rsidRDefault="00AC5D02" w:rsidP="00AC5D02">
      <w:pPr>
        <w:tabs>
          <w:tab w:val="num" w:pos="0"/>
        </w:tabs>
        <w:ind w:firstLine="540"/>
        <w:jc w:val="both"/>
        <w:rPr>
          <w:rFonts w:ascii="Times New Roman" w:hAnsi="Times New Roman"/>
          <w:sz w:val="24"/>
          <w:szCs w:val="24"/>
        </w:rPr>
      </w:pPr>
      <w:bookmarkStart w:id="180" w:name="sub_4304"/>
      <w:bookmarkEnd w:id="179"/>
      <w:r w:rsidRPr="008034F6">
        <w:rPr>
          <w:rFonts w:ascii="Times New Roman" w:hAnsi="Times New Roman"/>
          <w:sz w:val="24"/>
          <w:szCs w:val="24"/>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C5D02" w:rsidRPr="008034F6" w:rsidRDefault="00AC5D02" w:rsidP="00AC5D02">
      <w:pPr>
        <w:ind w:right="76" w:firstLine="540"/>
        <w:jc w:val="both"/>
        <w:rPr>
          <w:rFonts w:ascii="Times New Roman" w:hAnsi="Times New Roman"/>
          <w:sz w:val="24"/>
          <w:szCs w:val="24"/>
        </w:rPr>
      </w:pPr>
      <w:bookmarkStart w:id="181" w:name="sub_4305"/>
      <w:bookmarkEnd w:id="180"/>
      <w:r w:rsidRPr="008034F6">
        <w:rPr>
          <w:rFonts w:ascii="Times New Roman" w:hAnsi="Times New Roman"/>
          <w:sz w:val="24"/>
          <w:szCs w:val="24"/>
        </w:rPr>
        <w:t xml:space="preserve">4. </w:t>
      </w:r>
      <w:bookmarkEnd w:id="181"/>
      <w:r w:rsidRPr="008034F6">
        <w:rPr>
          <w:rFonts w:ascii="Times New Roman" w:hAnsi="Times New Roman"/>
          <w:sz w:val="24"/>
          <w:szCs w:val="24"/>
        </w:rPr>
        <w:t>Проект межевания территории включает в себя чертежи межевания территории, на которых отображаются:</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1) красные линии, утвержденные в составе проекта планировки территории;</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2) линии отступа от красных линий в целях определения места допустимого размещения зданий, строений, сооружений;</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6) границы территорий объектов культурного наследия;</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7) границы зон с особыми условиями использования территорий;</w:t>
      </w:r>
    </w:p>
    <w:p w:rsidR="00AC5D02" w:rsidRPr="008034F6" w:rsidRDefault="00AC5D02" w:rsidP="00AC5D02">
      <w:pPr>
        <w:ind w:right="76" w:firstLine="540"/>
        <w:jc w:val="both"/>
        <w:rPr>
          <w:rFonts w:ascii="Times New Roman" w:hAnsi="Times New Roman"/>
          <w:sz w:val="24"/>
          <w:szCs w:val="24"/>
        </w:rPr>
      </w:pPr>
      <w:r w:rsidRPr="008034F6">
        <w:rPr>
          <w:rFonts w:ascii="Times New Roman" w:hAnsi="Times New Roman"/>
          <w:sz w:val="24"/>
          <w:szCs w:val="24"/>
        </w:rPr>
        <w:t>8) границы зон действия публичных сервитутов.</w:t>
      </w:r>
    </w:p>
    <w:p w:rsidR="00AC5D02" w:rsidRPr="008034F6" w:rsidRDefault="00AC5D02" w:rsidP="00AC5D02">
      <w:pPr>
        <w:tabs>
          <w:tab w:val="num" w:pos="0"/>
        </w:tabs>
        <w:ind w:firstLine="540"/>
        <w:jc w:val="both"/>
        <w:rPr>
          <w:rFonts w:ascii="Times New Roman" w:hAnsi="Times New Roman"/>
          <w:b/>
          <w:sz w:val="24"/>
          <w:szCs w:val="24"/>
        </w:rPr>
      </w:pPr>
    </w:p>
    <w:p w:rsidR="00AC5D02" w:rsidRPr="008034F6" w:rsidRDefault="00AC5D02" w:rsidP="00AC5D02">
      <w:pPr>
        <w:tabs>
          <w:tab w:val="num" w:pos="0"/>
        </w:tabs>
        <w:ind w:firstLine="539"/>
        <w:jc w:val="both"/>
        <w:outlineLvl w:val="6"/>
        <w:rPr>
          <w:rFonts w:ascii="Times New Roman" w:hAnsi="Times New Roman"/>
          <w:b/>
          <w:sz w:val="24"/>
          <w:szCs w:val="24"/>
        </w:rPr>
      </w:pPr>
      <w:r w:rsidRPr="008034F6">
        <w:rPr>
          <w:rFonts w:ascii="Times New Roman" w:hAnsi="Times New Roman"/>
          <w:b/>
          <w:sz w:val="24"/>
          <w:szCs w:val="24"/>
        </w:rPr>
        <w:lastRenderedPageBreak/>
        <w:t>Статья 39. Градостроительный план земельного участка</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Форма градостроительного плана земельного участка утверждена Приказом Министерства регионального развития РФ от 10.05.2011 г. № 207</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2. Градостроительные планы земельных участков утверждаются в установленном порядке:</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3. В градостроительных планах земельных участков указываются:</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границы земельных участков с обозначением координат поворотных точек;</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информация о расположенных в границах земельного участка объектах капитального строительства, объектах культурного наследия;</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lastRenderedPageBreak/>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C5D02" w:rsidRPr="008034F6" w:rsidRDefault="00AC5D02" w:rsidP="00AC5D02">
      <w:pPr>
        <w:tabs>
          <w:tab w:val="num" w:pos="0"/>
        </w:tabs>
        <w:ind w:firstLine="540"/>
        <w:jc w:val="both"/>
        <w:rPr>
          <w:rFonts w:ascii="Times New Roman" w:hAnsi="Times New Roman"/>
          <w:sz w:val="24"/>
          <w:szCs w:val="24"/>
        </w:rPr>
      </w:pPr>
      <w:r w:rsidRPr="008034F6">
        <w:rPr>
          <w:rFonts w:ascii="Times New Roman" w:hAnsi="Times New Roman"/>
          <w:sz w:val="24"/>
          <w:szCs w:val="24"/>
        </w:rPr>
        <w:t>- границы зоны планируемого размещения объектов капитального строительства для государственных или муниципальных нужд.</w:t>
      </w:r>
    </w:p>
    <w:p w:rsidR="00AC5D02" w:rsidRPr="008034F6" w:rsidRDefault="00AC5D02" w:rsidP="00AC5D02">
      <w:pPr>
        <w:tabs>
          <w:tab w:val="num" w:pos="0"/>
        </w:tabs>
        <w:ind w:firstLine="540"/>
        <w:jc w:val="both"/>
        <w:rPr>
          <w:rFonts w:ascii="Times New Roman" w:hAnsi="Times New Roman"/>
          <w:sz w:val="24"/>
          <w:szCs w:val="24"/>
        </w:rPr>
      </w:pPr>
      <w:bookmarkStart w:id="182" w:name="sub_4404"/>
      <w:r w:rsidRPr="008034F6">
        <w:rPr>
          <w:rFonts w:ascii="Times New Roman" w:hAnsi="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82"/>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5. Градостроительные планы земельных участков являются обязательным основанием для:</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подготовки проектной документации для строительства, реконструкции;</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выдачи разрешений на строительство;</w:t>
      </w:r>
    </w:p>
    <w:p w:rsidR="00AC5D02" w:rsidRPr="008034F6" w:rsidRDefault="00AC5D02" w:rsidP="00AC5D02">
      <w:pPr>
        <w:tabs>
          <w:tab w:val="num" w:pos="0"/>
        </w:tabs>
        <w:ind w:firstLine="540"/>
        <w:jc w:val="both"/>
        <w:outlineLvl w:val="6"/>
        <w:rPr>
          <w:rFonts w:ascii="Times New Roman" w:hAnsi="Times New Roman"/>
          <w:sz w:val="24"/>
          <w:szCs w:val="24"/>
        </w:rPr>
      </w:pPr>
      <w:r w:rsidRPr="008034F6">
        <w:rPr>
          <w:rFonts w:ascii="Times New Roman" w:hAnsi="Times New Roman"/>
          <w:sz w:val="24"/>
          <w:szCs w:val="24"/>
        </w:rPr>
        <w:t>- выдачи разрешений на ввод объектов в эксплуатацию.</w:t>
      </w:r>
    </w:p>
    <w:p w:rsidR="00AC5D02" w:rsidRPr="008034F6" w:rsidRDefault="00AC5D02" w:rsidP="00AC5D02">
      <w:pPr>
        <w:widowControl w:val="0"/>
        <w:tabs>
          <w:tab w:val="num" w:pos="0"/>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C5D02" w:rsidRPr="008034F6" w:rsidRDefault="00AC5D02" w:rsidP="00AC5D02">
      <w:pPr>
        <w:widowControl w:val="0"/>
        <w:tabs>
          <w:tab w:val="num" w:pos="0"/>
          <w:tab w:val="left" w:pos="5529"/>
        </w:tabs>
        <w:autoSpaceDE w:val="0"/>
        <w:autoSpaceDN w:val="0"/>
        <w:adjustRightInd w:val="0"/>
        <w:jc w:val="both"/>
        <w:rPr>
          <w:rFonts w:ascii="Times New Roman" w:hAnsi="Times New Roman"/>
          <w:sz w:val="24"/>
          <w:szCs w:val="24"/>
        </w:rPr>
      </w:pPr>
    </w:p>
    <w:p w:rsidR="00AC5D02" w:rsidRPr="008034F6" w:rsidRDefault="00AC5D02" w:rsidP="00AC5D02">
      <w:pPr>
        <w:keepNext/>
        <w:tabs>
          <w:tab w:val="left" w:pos="5529"/>
        </w:tabs>
        <w:jc w:val="center"/>
        <w:outlineLvl w:val="0"/>
        <w:rPr>
          <w:rFonts w:ascii="Times New Roman" w:hAnsi="Times New Roman"/>
          <w:b/>
          <w:bCs/>
          <w:kern w:val="32"/>
          <w:sz w:val="24"/>
          <w:szCs w:val="24"/>
        </w:rPr>
      </w:pPr>
      <w:bookmarkStart w:id="183" w:name="_Toc154142025"/>
      <w:r w:rsidRPr="008034F6">
        <w:rPr>
          <w:rFonts w:ascii="Times New Roman" w:hAnsi="Times New Roman"/>
          <w:b/>
          <w:bCs/>
          <w:kern w:val="32"/>
          <w:sz w:val="24"/>
          <w:szCs w:val="24"/>
        </w:rPr>
        <w:t>Глава 6. ГРАДОСТРОИТЕЛЬНОЕ ЗОНИРОВАНИЕ</w:t>
      </w:r>
      <w:bookmarkEnd w:id="183"/>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bookmarkStart w:id="184" w:name="_Toc154142028"/>
      <w:bookmarkStart w:id="185" w:name="sub_4007"/>
      <w:r w:rsidRPr="008034F6">
        <w:rPr>
          <w:rFonts w:ascii="Times New Roman" w:hAnsi="Times New Roman"/>
          <w:b/>
          <w:bCs/>
          <w:i/>
          <w:iCs/>
          <w:sz w:val="24"/>
          <w:szCs w:val="24"/>
        </w:rPr>
        <w:t xml:space="preserve"> </w:t>
      </w:r>
      <w:r w:rsidRPr="008034F6">
        <w:rPr>
          <w:rFonts w:ascii="Times New Roman" w:hAnsi="Times New Roman"/>
          <w:b/>
          <w:bCs/>
          <w:iCs/>
          <w:sz w:val="24"/>
          <w:szCs w:val="24"/>
        </w:rPr>
        <w:t>Статья 40. Территориальные зоны и градостроительные регламенты</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установлены с учетом: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РФ), генеральным планом городского округа, схемой территориального планирования муниципального района;</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определенных настоящим Кодексом территориальных зон;</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сложившейся планировки территории и существующего землепользования;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планируемых изменений границ земель различных категорий;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Границы территориальных зон могут устанавливаться по:</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красным линиям;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границам земельных участков;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границам населенных пунктов в пределах муниципальных образований;</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 естественным границам природных объектов;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7) иным границам.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bookmarkStart w:id="186" w:name="_Toc154142026"/>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4. В состав жилых зон могут включаться: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 зоны застройки индивидуальными жилыми домами;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2) зоны застройки малоэтажными жилыми домами;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3) зоны застройки среднеэтажными жилыми домами;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4) зоны застройки многоэтажными жилыми домами;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5) зоны жилой застройки иных видов.</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5.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6. В состав общественно-деловых зон могут включаться: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 зоны делового, общественного и коммерческого назначения;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2) зоны размещения объектов социального и коммунально-бытового назначения;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lastRenderedPageBreak/>
        <w:t>3) зоны обслуживания объектов, необходимых для осуществления производственной и предпринимательской деятельности;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4) общественно-деловые зоны иных видов.</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7.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8.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9. В состав производственных зон, зон инженерной и транспортной инфраструктур могут включаться: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3) иные виды производственной, инженерной и транспортной инфраструктур.</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10.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В состав зон сельскохозяйственного использования могут включаться: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w:t>
      </w:r>
      <w:r w:rsidRPr="008034F6">
        <w:rPr>
          <w:rFonts w:ascii="Times New Roman" w:hAnsi="Times New Roman"/>
          <w:sz w:val="24"/>
          <w:szCs w:val="24"/>
        </w:rPr>
        <w:lastRenderedPageBreak/>
        <w:t>предназначенных для отдыха, туризма, занятий физической культурой и спортом.</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C5D02" w:rsidRPr="008034F6" w:rsidRDefault="00AC5D02" w:rsidP="00AC5D02">
      <w:pPr>
        <w:widowControl w:val="0"/>
        <w:tabs>
          <w:tab w:val="left" w:pos="5529"/>
        </w:tabs>
        <w:autoSpaceDE w:val="0"/>
        <w:autoSpaceDN w:val="0"/>
        <w:adjustRightInd w:val="0"/>
        <w:ind w:firstLine="539"/>
        <w:jc w:val="both"/>
        <w:rPr>
          <w:rFonts w:ascii="Times New Roman" w:hAnsi="Times New Roman"/>
          <w:sz w:val="24"/>
          <w:szCs w:val="24"/>
        </w:rPr>
      </w:pPr>
      <w:r w:rsidRPr="008034F6">
        <w:rPr>
          <w:rFonts w:ascii="Times New Roman" w:hAnsi="Times New Roman"/>
          <w:sz w:val="24"/>
          <w:szCs w:val="24"/>
        </w:rPr>
        <w:t>14. В состав территориальных зон могут включаться зоны размещения военных объектов и иные зоны специального назначения.</w:t>
      </w:r>
    </w:p>
    <w:p w:rsidR="00AC5D02" w:rsidRPr="008034F6" w:rsidRDefault="00AC5D02" w:rsidP="00AC5D02">
      <w:pPr>
        <w:keepNext/>
        <w:tabs>
          <w:tab w:val="left" w:pos="5529"/>
        </w:tabs>
        <w:ind w:firstLine="539"/>
        <w:jc w:val="both"/>
        <w:outlineLvl w:val="1"/>
        <w:rPr>
          <w:rFonts w:ascii="Times New Roman" w:hAnsi="Times New Roman"/>
          <w:sz w:val="24"/>
          <w:szCs w:val="24"/>
        </w:rPr>
      </w:pPr>
      <w:r w:rsidRPr="008034F6">
        <w:rPr>
          <w:rFonts w:ascii="Times New Roman" w:hAnsi="Times New Roman"/>
          <w:sz w:val="24"/>
          <w:szCs w:val="24"/>
        </w:rPr>
        <w:t>15.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C5D02" w:rsidRPr="008034F6" w:rsidRDefault="00AC5D02" w:rsidP="00AC5D02">
      <w:pPr>
        <w:tabs>
          <w:tab w:val="left" w:pos="5529"/>
        </w:tabs>
        <w:rPr>
          <w:rFonts w:ascii="Times New Roman" w:hAnsi="Times New Roman"/>
          <w:sz w:val="24"/>
          <w:szCs w:val="24"/>
        </w:rPr>
      </w:pPr>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41. Виды разрешенного использования земельных участков 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градостроительным регламентам;</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AC5D02" w:rsidRPr="008034F6" w:rsidRDefault="00AC5D02" w:rsidP="00AC5D02">
      <w:pPr>
        <w:tabs>
          <w:tab w:val="left" w:pos="5529"/>
        </w:tabs>
        <w:ind w:firstLine="540"/>
        <w:jc w:val="both"/>
        <w:rPr>
          <w:rFonts w:ascii="Times New Roman" w:hAnsi="Times New Roman"/>
          <w:sz w:val="24"/>
          <w:szCs w:val="24"/>
        </w:rPr>
      </w:pPr>
      <w:bookmarkStart w:id="187" w:name="sub_3701"/>
      <w:r w:rsidRPr="008034F6">
        <w:rPr>
          <w:rFonts w:ascii="Times New Roman" w:hAnsi="Times New Roman"/>
          <w:sz w:val="24"/>
          <w:szCs w:val="24"/>
        </w:rPr>
        <w:t>2. Разрешенное использование земельных участков и объектов капитального строительства может быть следующих видов:</w:t>
      </w:r>
    </w:p>
    <w:p w:rsidR="00AC5D02" w:rsidRPr="008034F6" w:rsidRDefault="00AC5D02" w:rsidP="00AC5D02">
      <w:pPr>
        <w:tabs>
          <w:tab w:val="left" w:pos="5529"/>
        </w:tabs>
        <w:ind w:firstLine="540"/>
        <w:jc w:val="both"/>
        <w:rPr>
          <w:rFonts w:ascii="Times New Roman" w:hAnsi="Times New Roman"/>
          <w:sz w:val="24"/>
          <w:szCs w:val="24"/>
        </w:rPr>
      </w:pPr>
      <w:bookmarkStart w:id="188" w:name="sub_37011"/>
      <w:bookmarkEnd w:id="187"/>
      <w:r w:rsidRPr="008034F6">
        <w:rPr>
          <w:rFonts w:ascii="Times New Roman" w:hAnsi="Times New Roman"/>
          <w:sz w:val="24"/>
          <w:szCs w:val="24"/>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AC5D02" w:rsidRPr="008034F6" w:rsidRDefault="00AC5D02" w:rsidP="00AC5D02">
      <w:pPr>
        <w:tabs>
          <w:tab w:val="left" w:pos="5529"/>
        </w:tabs>
        <w:ind w:firstLine="540"/>
        <w:jc w:val="both"/>
        <w:rPr>
          <w:rFonts w:ascii="Times New Roman" w:hAnsi="Times New Roman"/>
          <w:sz w:val="24"/>
          <w:szCs w:val="24"/>
        </w:rPr>
      </w:pPr>
      <w:bookmarkStart w:id="189" w:name="sub_37012"/>
      <w:bookmarkEnd w:id="188"/>
      <w:r w:rsidRPr="008034F6">
        <w:rPr>
          <w:rFonts w:ascii="Times New Roman" w:hAnsi="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C5D02" w:rsidRPr="008034F6" w:rsidRDefault="00AC5D02" w:rsidP="00AC5D02">
      <w:pPr>
        <w:tabs>
          <w:tab w:val="left" w:pos="5529"/>
        </w:tabs>
        <w:ind w:firstLine="540"/>
        <w:jc w:val="both"/>
        <w:rPr>
          <w:rFonts w:ascii="Times New Roman" w:hAnsi="Times New Roman"/>
          <w:sz w:val="24"/>
          <w:szCs w:val="24"/>
        </w:rPr>
      </w:pPr>
      <w:bookmarkStart w:id="190" w:name="sub_37013"/>
      <w:bookmarkEnd w:id="189"/>
      <w:r w:rsidRPr="008034F6">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C5D02" w:rsidRPr="008034F6" w:rsidRDefault="00AC5D02" w:rsidP="00AC5D02">
      <w:pPr>
        <w:tabs>
          <w:tab w:val="left" w:pos="5529"/>
        </w:tabs>
        <w:ind w:firstLine="540"/>
        <w:jc w:val="both"/>
        <w:rPr>
          <w:rFonts w:ascii="Times New Roman" w:hAnsi="Times New Roman"/>
          <w:sz w:val="24"/>
          <w:szCs w:val="24"/>
        </w:rPr>
      </w:pPr>
      <w:bookmarkStart w:id="191" w:name="sub_3702"/>
      <w:bookmarkEnd w:id="190"/>
      <w:r w:rsidRPr="008034F6">
        <w:rPr>
          <w:rFonts w:ascii="Times New Roman" w:hAnsi="Times New Roman"/>
          <w:sz w:val="24"/>
          <w:szCs w:val="24"/>
        </w:rPr>
        <w:lastRenderedPageBreak/>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C5D02" w:rsidRPr="008034F6" w:rsidRDefault="00AC5D02" w:rsidP="00AC5D02">
      <w:pPr>
        <w:tabs>
          <w:tab w:val="left" w:pos="5529"/>
        </w:tabs>
        <w:ind w:firstLine="540"/>
        <w:jc w:val="both"/>
        <w:rPr>
          <w:rFonts w:ascii="Times New Roman" w:hAnsi="Times New Roman"/>
          <w:sz w:val="24"/>
          <w:szCs w:val="24"/>
        </w:rPr>
      </w:pPr>
      <w:bookmarkStart w:id="192" w:name="sub_3703"/>
      <w:bookmarkEnd w:id="191"/>
      <w:r w:rsidRPr="008034F6">
        <w:rPr>
          <w:rFonts w:ascii="Times New Roman" w:hAnsi="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C5D02" w:rsidRPr="008034F6" w:rsidRDefault="00AC5D02" w:rsidP="00AC5D02">
      <w:pPr>
        <w:tabs>
          <w:tab w:val="left" w:pos="5529"/>
        </w:tabs>
        <w:ind w:firstLine="540"/>
        <w:jc w:val="both"/>
        <w:rPr>
          <w:rFonts w:ascii="Times New Roman" w:hAnsi="Times New Roman"/>
          <w:sz w:val="24"/>
          <w:szCs w:val="24"/>
        </w:rPr>
      </w:pPr>
      <w:bookmarkStart w:id="193" w:name="sub_3704"/>
      <w:bookmarkEnd w:id="192"/>
      <w:r w:rsidRPr="008034F6">
        <w:rPr>
          <w:rFonts w:ascii="Times New Roman" w:hAnsi="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C5D02" w:rsidRPr="008034F6" w:rsidRDefault="00AC5D02" w:rsidP="00AC5D02">
      <w:pPr>
        <w:tabs>
          <w:tab w:val="left" w:pos="5529"/>
        </w:tabs>
        <w:ind w:firstLine="540"/>
        <w:jc w:val="both"/>
        <w:rPr>
          <w:rFonts w:ascii="Times New Roman" w:hAnsi="Times New Roman"/>
          <w:sz w:val="24"/>
          <w:szCs w:val="24"/>
        </w:rPr>
      </w:pPr>
      <w:bookmarkStart w:id="194" w:name="sub_3705"/>
      <w:bookmarkEnd w:id="193"/>
      <w:r w:rsidRPr="008034F6">
        <w:rPr>
          <w:rFonts w:ascii="Times New Roman" w:hAnsi="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Правилами.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8. </w:t>
      </w:r>
      <w:bookmarkStart w:id="195" w:name="sub_3707"/>
      <w:bookmarkEnd w:id="194"/>
      <w:r w:rsidRPr="008034F6">
        <w:rPr>
          <w:rFonts w:ascii="Times New Roman" w:hAnsi="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bookmarkStart w:id="196" w:name="sub_38"/>
      <w:r w:rsidRPr="008034F6">
        <w:rPr>
          <w:rFonts w:ascii="Times New Roman" w:hAnsi="Times New Roman"/>
          <w:b/>
          <w:sz w:val="24"/>
          <w:szCs w:val="24"/>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bookmarkStart w:id="197" w:name="sub_3801"/>
      <w:bookmarkEnd w:id="196"/>
      <w:r w:rsidRPr="008034F6">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AC5D02" w:rsidRPr="008034F6" w:rsidRDefault="00AC5D02" w:rsidP="00AC5D02">
      <w:pPr>
        <w:tabs>
          <w:tab w:val="left" w:pos="5529"/>
        </w:tabs>
        <w:ind w:firstLine="540"/>
        <w:jc w:val="both"/>
        <w:rPr>
          <w:rFonts w:ascii="Times New Roman" w:hAnsi="Times New Roman"/>
          <w:sz w:val="24"/>
          <w:szCs w:val="24"/>
        </w:rPr>
      </w:pPr>
      <w:bookmarkStart w:id="198" w:name="sub_38011"/>
      <w:bookmarkEnd w:id="197"/>
      <w:r w:rsidRPr="008034F6">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AC5D02" w:rsidRPr="008034F6" w:rsidRDefault="00AC5D02" w:rsidP="00AC5D02">
      <w:pPr>
        <w:tabs>
          <w:tab w:val="left" w:pos="5529"/>
        </w:tabs>
        <w:ind w:firstLine="540"/>
        <w:jc w:val="both"/>
        <w:rPr>
          <w:rFonts w:ascii="Times New Roman" w:hAnsi="Times New Roman"/>
          <w:sz w:val="24"/>
          <w:szCs w:val="24"/>
        </w:rPr>
      </w:pPr>
      <w:bookmarkStart w:id="199" w:name="sub_38012"/>
      <w:bookmarkEnd w:id="198"/>
      <w:r w:rsidRPr="008034F6">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5D02" w:rsidRPr="008034F6" w:rsidRDefault="00AC5D02" w:rsidP="00AC5D02">
      <w:pPr>
        <w:tabs>
          <w:tab w:val="left" w:pos="5529"/>
        </w:tabs>
        <w:ind w:firstLine="540"/>
        <w:jc w:val="both"/>
        <w:rPr>
          <w:rFonts w:ascii="Times New Roman" w:hAnsi="Times New Roman"/>
          <w:sz w:val="24"/>
          <w:szCs w:val="24"/>
        </w:rPr>
      </w:pPr>
      <w:bookmarkStart w:id="200" w:name="sub_38013"/>
      <w:bookmarkEnd w:id="199"/>
      <w:r w:rsidRPr="008034F6">
        <w:rPr>
          <w:rFonts w:ascii="Times New Roman" w:hAnsi="Times New Roman"/>
          <w:sz w:val="24"/>
          <w:szCs w:val="24"/>
        </w:rPr>
        <w:t>3) предельное количество этажей или предельную высоту зданий, строений, сооружений;</w:t>
      </w:r>
    </w:p>
    <w:p w:rsidR="00AC5D02" w:rsidRPr="008034F6" w:rsidRDefault="00AC5D02" w:rsidP="00AC5D02">
      <w:pPr>
        <w:tabs>
          <w:tab w:val="left" w:pos="5529"/>
        </w:tabs>
        <w:ind w:firstLine="540"/>
        <w:jc w:val="both"/>
        <w:rPr>
          <w:rFonts w:ascii="Times New Roman" w:hAnsi="Times New Roman"/>
          <w:sz w:val="24"/>
          <w:szCs w:val="24"/>
        </w:rPr>
      </w:pPr>
      <w:bookmarkStart w:id="201" w:name="sub_38014"/>
      <w:bookmarkEnd w:id="200"/>
      <w:r w:rsidRPr="008034F6">
        <w:rPr>
          <w:rFonts w:ascii="Times New Roman" w:hAnsi="Times New Roman"/>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C5D02" w:rsidRPr="008034F6" w:rsidRDefault="00AC5D02" w:rsidP="00AC5D02">
      <w:pPr>
        <w:tabs>
          <w:tab w:val="left" w:pos="5529"/>
        </w:tabs>
        <w:ind w:firstLine="540"/>
        <w:jc w:val="both"/>
        <w:rPr>
          <w:rFonts w:ascii="Times New Roman" w:hAnsi="Times New Roman"/>
          <w:sz w:val="24"/>
          <w:szCs w:val="24"/>
        </w:rPr>
      </w:pPr>
      <w:bookmarkStart w:id="202" w:name="sub_38015"/>
      <w:bookmarkEnd w:id="201"/>
      <w:r w:rsidRPr="008034F6">
        <w:rPr>
          <w:rFonts w:ascii="Times New Roman" w:hAnsi="Times New Roman"/>
          <w:sz w:val="24"/>
          <w:szCs w:val="24"/>
        </w:rPr>
        <w:t>5) иные показатели.</w:t>
      </w:r>
    </w:p>
    <w:p w:rsidR="00AC5D02" w:rsidRPr="008034F6" w:rsidRDefault="00AC5D02" w:rsidP="00AC5D02">
      <w:pPr>
        <w:tabs>
          <w:tab w:val="left" w:pos="5529"/>
        </w:tabs>
        <w:ind w:firstLine="540"/>
        <w:jc w:val="both"/>
        <w:rPr>
          <w:rFonts w:ascii="Times New Roman" w:hAnsi="Times New Roman"/>
          <w:sz w:val="24"/>
          <w:szCs w:val="24"/>
        </w:rPr>
      </w:pPr>
      <w:bookmarkStart w:id="203" w:name="sub_3802"/>
      <w:bookmarkEnd w:id="202"/>
      <w:r w:rsidRPr="008034F6">
        <w:rPr>
          <w:rFonts w:ascii="Times New Roman" w:hAnsi="Times New Roman"/>
          <w:sz w:val="24"/>
          <w:szCs w:val="24"/>
        </w:rPr>
        <w:t>2. Применительно к каждой территориальной зоне устанавливаются указанные в  пункте 1 настоящей статьи размеры и параметры, их сочетания.</w:t>
      </w:r>
    </w:p>
    <w:p w:rsidR="00AC5D02" w:rsidRPr="008034F6" w:rsidRDefault="00AC5D02" w:rsidP="00AC5D02">
      <w:pPr>
        <w:tabs>
          <w:tab w:val="left" w:pos="5529"/>
        </w:tabs>
        <w:ind w:firstLine="540"/>
        <w:jc w:val="both"/>
        <w:rPr>
          <w:rFonts w:ascii="Times New Roman" w:hAnsi="Times New Roman"/>
          <w:sz w:val="24"/>
          <w:szCs w:val="24"/>
        </w:rPr>
      </w:pPr>
      <w:bookmarkStart w:id="204" w:name="sub_3803"/>
      <w:bookmarkEnd w:id="203"/>
      <w:r w:rsidRPr="008034F6">
        <w:rPr>
          <w:rFonts w:ascii="Times New Roman" w:hAnsi="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95"/>
      <w:bookmarkEnd w:id="204"/>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43. Порядок предоставления разрешения на условно разрешенный вид использования земельного участка или объекта капитального строительства</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подает заявление о предоставлении разрешения на условно разрешенный вид использования в Администрацию Борковского  сельского поселения.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Вопрос о предоставлении разрешения на условно разрешенный вид использования подлежит обсуждению на публичных слушаниях.</w:t>
      </w:r>
    </w:p>
    <w:p w:rsidR="00AC5D02" w:rsidRPr="008034F6" w:rsidRDefault="00AC5D02" w:rsidP="00AC5D02">
      <w:pPr>
        <w:tabs>
          <w:tab w:val="left" w:pos="5529"/>
        </w:tabs>
        <w:ind w:firstLine="540"/>
        <w:jc w:val="both"/>
        <w:rPr>
          <w:rFonts w:ascii="Times New Roman" w:hAnsi="Times New Roman"/>
          <w:sz w:val="24"/>
          <w:szCs w:val="24"/>
        </w:rPr>
      </w:pPr>
      <w:bookmarkStart w:id="205" w:name="sub_3903"/>
      <w:r w:rsidRPr="008034F6">
        <w:rPr>
          <w:rFonts w:ascii="Times New Roman" w:hAnsi="Times New Roman"/>
          <w:sz w:val="24"/>
          <w:szCs w:val="24"/>
        </w:rPr>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8034F6">
        <w:rPr>
          <w:rFonts w:ascii="Times New Roman" w:hAnsi="Times New Roman"/>
          <w:sz w:val="24"/>
          <w:szCs w:val="24"/>
          <w:u w:val="single"/>
        </w:rPr>
        <w:t>,</w:t>
      </w:r>
      <w:r w:rsidRPr="008034F6">
        <w:rPr>
          <w:rFonts w:ascii="Times New Roman" w:hAnsi="Times New Roman"/>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C5D02" w:rsidRPr="008034F6" w:rsidRDefault="00AC5D02" w:rsidP="00AC5D02">
      <w:pPr>
        <w:autoSpaceDE w:val="0"/>
        <w:autoSpaceDN w:val="0"/>
        <w:adjustRightInd w:val="0"/>
        <w:ind w:firstLine="539"/>
        <w:jc w:val="both"/>
        <w:outlineLvl w:val="1"/>
        <w:rPr>
          <w:rFonts w:ascii="Times New Roman" w:hAnsi="Times New Roman"/>
          <w:bCs/>
          <w:sz w:val="24"/>
          <w:szCs w:val="24"/>
        </w:rPr>
      </w:pPr>
      <w:bookmarkStart w:id="206" w:name="sub_3904"/>
      <w:r w:rsidRPr="008034F6">
        <w:rPr>
          <w:rFonts w:ascii="Times New Roman" w:hAnsi="Times New Roman"/>
          <w:bCs/>
          <w:sz w:val="24"/>
          <w:szCs w:val="24"/>
        </w:rPr>
        <w:t>4.</w:t>
      </w:r>
      <w:bookmarkStart w:id="207" w:name="sub_31"/>
      <w:r w:rsidRPr="008034F6">
        <w:rPr>
          <w:rFonts w:ascii="Times New Roman" w:hAnsi="Times New Roman"/>
          <w:sz w:val="24"/>
          <w:szCs w:val="24"/>
        </w:rPr>
        <w:t>Предоставление муниципальной</w:t>
      </w:r>
      <w:r w:rsidRPr="008034F6">
        <w:rPr>
          <w:rFonts w:ascii="Times New Roman" w:hAnsi="Times New Roman"/>
          <w:bCs/>
          <w:sz w:val="24"/>
          <w:szCs w:val="24"/>
        </w:rPr>
        <w:t xml:space="preserve"> услуги по выдаче разрешения на условно-разрешенный вид использования земельного участка </w:t>
      </w:r>
      <w:r w:rsidRPr="008034F6">
        <w:rPr>
          <w:rFonts w:ascii="Times New Roman" w:hAnsi="Times New Roman"/>
          <w:sz w:val="24"/>
          <w:szCs w:val="24"/>
        </w:rPr>
        <w:t xml:space="preserve"> включает в себя следующие административные процедуры:</w:t>
      </w:r>
    </w:p>
    <w:p w:rsidR="00AC5D02" w:rsidRPr="008034F6" w:rsidRDefault="00AC5D02" w:rsidP="00AC5D02">
      <w:pPr>
        <w:autoSpaceDE w:val="0"/>
        <w:autoSpaceDN w:val="0"/>
        <w:adjustRightInd w:val="0"/>
        <w:ind w:firstLine="539"/>
        <w:jc w:val="both"/>
        <w:outlineLvl w:val="1"/>
        <w:rPr>
          <w:rFonts w:ascii="Times New Roman" w:hAnsi="Times New Roman"/>
          <w:sz w:val="24"/>
          <w:szCs w:val="24"/>
        </w:rPr>
      </w:pPr>
      <w:r w:rsidRPr="008034F6">
        <w:rPr>
          <w:rFonts w:ascii="Times New Roman" w:hAnsi="Times New Roman"/>
          <w:sz w:val="24"/>
          <w:szCs w:val="24"/>
        </w:rPr>
        <w:t>приём и регистрация поступившего заявления;</w:t>
      </w:r>
    </w:p>
    <w:p w:rsidR="00AC5D02" w:rsidRPr="008034F6" w:rsidRDefault="00AC5D02" w:rsidP="00AC5D02">
      <w:pPr>
        <w:jc w:val="both"/>
        <w:rPr>
          <w:rFonts w:ascii="Times New Roman" w:hAnsi="Times New Roman"/>
          <w:b/>
          <w:sz w:val="24"/>
          <w:szCs w:val="24"/>
        </w:rPr>
      </w:pPr>
      <w:r w:rsidRPr="008034F6">
        <w:rPr>
          <w:rFonts w:ascii="Times New Roman" w:hAnsi="Times New Roman"/>
          <w:sz w:val="24"/>
          <w:szCs w:val="24"/>
        </w:rPr>
        <w:t xml:space="preserve">         рассмотрение заявления и приложенных к нему документов, предусмотренных пунктом   2.6. регламента</w:t>
      </w:r>
      <w:r w:rsidRPr="008034F6">
        <w:rPr>
          <w:rFonts w:ascii="Times New Roman" w:hAnsi="Times New Roman"/>
          <w:b/>
          <w:sz w:val="24"/>
          <w:szCs w:val="24"/>
        </w:rPr>
        <w:t xml:space="preserve"> по предоставлению муниципальной услуги «Выдача разрешения на условно разрешённый вид использования земельного участка или объекта капитального строительства»</w:t>
      </w:r>
      <w:r w:rsidRPr="008034F6">
        <w:rPr>
          <w:rFonts w:ascii="Times New Roman" w:hAnsi="Times New Roman"/>
          <w:sz w:val="24"/>
          <w:szCs w:val="24"/>
        </w:rPr>
        <w:t>;</w:t>
      </w:r>
    </w:p>
    <w:p w:rsidR="00AC5D02" w:rsidRPr="008034F6" w:rsidRDefault="00AC5D02" w:rsidP="00AC5D02">
      <w:pPr>
        <w:autoSpaceDE w:val="0"/>
        <w:autoSpaceDN w:val="0"/>
        <w:adjustRightInd w:val="0"/>
        <w:ind w:firstLine="539"/>
        <w:jc w:val="both"/>
        <w:outlineLvl w:val="1"/>
        <w:rPr>
          <w:rFonts w:ascii="Times New Roman" w:hAnsi="Times New Roman"/>
          <w:sz w:val="24"/>
          <w:szCs w:val="24"/>
        </w:rPr>
      </w:pPr>
      <w:r w:rsidRPr="008034F6">
        <w:rPr>
          <w:rFonts w:ascii="Times New Roman" w:hAnsi="Times New Roman"/>
          <w:sz w:val="24"/>
          <w:szCs w:val="24"/>
        </w:rPr>
        <w:t>направление сообщений о проведении публичных слушаний;</w:t>
      </w:r>
    </w:p>
    <w:p w:rsidR="00AC5D02" w:rsidRPr="008034F6" w:rsidRDefault="00AC5D02" w:rsidP="00AC5D02">
      <w:pPr>
        <w:autoSpaceDE w:val="0"/>
        <w:autoSpaceDN w:val="0"/>
        <w:adjustRightInd w:val="0"/>
        <w:ind w:firstLine="539"/>
        <w:jc w:val="both"/>
        <w:outlineLvl w:val="1"/>
        <w:rPr>
          <w:rFonts w:ascii="Times New Roman" w:hAnsi="Times New Roman"/>
          <w:sz w:val="24"/>
          <w:szCs w:val="24"/>
        </w:rPr>
      </w:pPr>
      <w:r w:rsidRPr="008034F6">
        <w:rPr>
          <w:rFonts w:ascii="Times New Roman" w:hAnsi="Times New Roman"/>
          <w:sz w:val="24"/>
          <w:szCs w:val="24"/>
        </w:rPr>
        <w:lastRenderedPageBreak/>
        <w:t>проведение публичных слушаний;</w:t>
      </w:r>
    </w:p>
    <w:p w:rsidR="00AC5D02" w:rsidRPr="008034F6" w:rsidRDefault="00AC5D02" w:rsidP="00AC5D02">
      <w:pPr>
        <w:autoSpaceDE w:val="0"/>
        <w:autoSpaceDN w:val="0"/>
        <w:adjustRightInd w:val="0"/>
        <w:ind w:firstLine="539"/>
        <w:jc w:val="both"/>
        <w:outlineLvl w:val="1"/>
        <w:rPr>
          <w:rFonts w:ascii="Times New Roman" w:hAnsi="Times New Roman"/>
          <w:sz w:val="24"/>
          <w:szCs w:val="24"/>
        </w:rPr>
      </w:pPr>
      <w:r w:rsidRPr="008034F6">
        <w:rPr>
          <w:rFonts w:ascii="Times New Roman" w:hAnsi="Times New Roman"/>
          <w:sz w:val="24"/>
          <w:szCs w:val="24"/>
        </w:rPr>
        <w:t>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w:t>
      </w:r>
    </w:p>
    <w:p w:rsidR="00AC5D02" w:rsidRPr="008034F6" w:rsidRDefault="00AC5D02" w:rsidP="00AC5D02">
      <w:pPr>
        <w:autoSpaceDE w:val="0"/>
        <w:autoSpaceDN w:val="0"/>
        <w:adjustRightInd w:val="0"/>
        <w:ind w:firstLine="539"/>
        <w:jc w:val="both"/>
        <w:outlineLvl w:val="1"/>
        <w:rPr>
          <w:rFonts w:ascii="Times New Roman" w:hAnsi="Times New Roman"/>
          <w:sz w:val="24"/>
          <w:szCs w:val="24"/>
        </w:rPr>
      </w:pPr>
      <w:r w:rsidRPr="008034F6">
        <w:rPr>
          <w:rFonts w:ascii="Times New Roman" w:hAnsi="Times New Roman"/>
          <w:sz w:val="24"/>
          <w:szCs w:val="24"/>
        </w:rPr>
        <w:t>направление заключения комиссии Главе Борковского сельского поселения для принятия решения о предоставлении или об отказе в предоставлении муниципальной услуги</w:t>
      </w:r>
      <w:bookmarkEnd w:id="207"/>
      <w:r w:rsidRPr="008034F6">
        <w:rPr>
          <w:rFonts w:ascii="Times New Roman" w:hAnsi="Times New Roman"/>
          <w:sz w:val="24"/>
          <w:szCs w:val="24"/>
        </w:rPr>
        <w:t>;</w:t>
      </w:r>
    </w:p>
    <w:p w:rsidR="00AC5D02" w:rsidRPr="008034F6" w:rsidRDefault="00AC5D02" w:rsidP="00AC5D02">
      <w:pPr>
        <w:autoSpaceDE w:val="0"/>
        <w:autoSpaceDN w:val="0"/>
        <w:adjustRightInd w:val="0"/>
        <w:ind w:firstLine="539"/>
        <w:jc w:val="both"/>
        <w:outlineLvl w:val="1"/>
        <w:rPr>
          <w:rFonts w:ascii="Times New Roman" w:hAnsi="Times New Roman"/>
          <w:sz w:val="24"/>
          <w:szCs w:val="24"/>
        </w:rPr>
      </w:pPr>
      <w:r w:rsidRPr="008034F6">
        <w:rPr>
          <w:rFonts w:ascii="Times New Roman" w:hAnsi="Times New Roman"/>
          <w:sz w:val="24"/>
          <w:szCs w:val="24"/>
        </w:rPr>
        <w:t>принятие решения о предоставлении разрешения или об отказе в предоставлении разрешения;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5. Комиссия в течении трех дней рассматривает заявление и предоставленные документы на соответствие градостроительным регламентам, установленным правилами землепользования и застройки сельского поселения. </w:t>
      </w:r>
      <w:r w:rsidRPr="008034F6">
        <w:rPr>
          <w:rFonts w:ascii="Times New Roman" w:hAnsi="Times New Roman"/>
          <w:i/>
          <w:iCs/>
          <w:sz w:val="24"/>
          <w:szCs w:val="24"/>
        </w:rPr>
        <w:t xml:space="preserve">  </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В случае несоответствия запрашиваемого вида разрешенного использования земельного участка и (или)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В случае соответствия запрашиваемого вида использования земельного участка и (или) объекта капитального строительства градостроительным регламентам комиссия принимает решение в форме заключения о проведении публичных слушаний.</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Заключение комиссии о проведении публичных слушаний и проект постановления  Администрации Борковского сельского поселения о назначении публичных слушаний направляется секретарем комиссии Главе Администрации Борковского  сельского поселения для издания постановления  Администрации Борковского сельского поселения о назначении публичных слушаний.</w:t>
      </w:r>
    </w:p>
    <w:p w:rsidR="00AC5D02" w:rsidRPr="008034F6" w:rsidRDefault="00AC5D02" w:rsidP="00AC5D02">
      <w:pPr>
        <w:ind w:firstLine="540"/>
        <w:jc w:val="both"/>
        <w:rPr>
          <w:rFonts w:ascii="Times New Roman" w:hAnsi="Times New Roman"/>
          <w:sz w:val="24"/>
          <w:szCs w:val="24"/>
        </w:rPr>
      </w:pPr>
      <w:bookmarkStart w:id="208" w:name="sub_205"/>
      <w:r w:rsidRPr="008034F6">
        <w:rPr>
          <w:rFonts w:ascii="Times New Roman" w:hAnsi="Times New Roman"/>
          <w:sz w:val="24"/>
          <w:szCs w:val="24"/>
        </w:rPr>
        <w:t>Постановление Администрации Борковского сельского поселения о проведении публичных слушаний публикуется в печатных средствах массовой информации, размещается на официальном сайте Администрации в сети «Интернет» и доводится до сведения заинтересованных лиц иными средствами.</w:t>
      </w:r>
    </w:p>
    <w:bookmarkEnd w:id="208"/>
    <w:p w:rsidR="00AC5D02" w:rsidRPr="008034F6" w:rsidRDefault="00AC5D02" w:rsidP="00AC5D02">
      <w:pPr>
        <w:ind w:firstLine="540"/>
        <w:jc w:val="both"/>
        <w:rPr>
          <w:rFonts w:ascii="Times New Roman" w:hAnsi="Times New Roman"/>
          <w:sz w:val="24"/>
          <w:szCs w:val="24"/>
        </w:rPr>
      </w:pPr>
      <w:r w:rsidRPr="008034F6">
        <w:rPr>
          <w:rFonts w:ascii="Times New Roman" w:hAnsi="Times New Roman"/>
          <w:b/>
          <w:bCs/>
          <w:color w:val="000000"/>
          <w:sz w:val="24"/>
          <w:szCs w:val="24"/>
        </w:rPr>
        <w:t xml:space="preserve">6. </w:t>
      </w:r>
      <w:r w:rsidRPr="008034F6">
        <w:rPr>
          <w:rFonts w:ascii="Times New Roman" w:hAnsi="Times New Roman"/>
          <w:sz w:val="24"/>
          <w:szCs w:val="24"/>
        </w:rPr>
        <w:t>Секретарь комиссии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bookmarkStart w:id="209" w:name="sub_204"/>
      <w:r w:rsidRPr="008034F6">
        <w:rPr>
          <w:rFonts w:ascii="Times New Roman" w:hAnsi="Times New Roman"/>
          <w:sz w:val="24"/>
          <w:szCs w:val="24"/>
        </w:rPr>
        <w:t>.</w:t>
      </w:r>
    </w:p>
    <w:p w:rsidR="00AC5D02" w:rsidRPr="008034F6" w:rsidRDefault="00AC5D02" w:rsidP="00AC5D02">
      <w:pPr>
        <w:ind w:firstLine="540"/>
        <w:jc w:val="both"/>
        <w:rPr>
          <w:rFonts w:ascii="Times New Roman" w:hAnsi="Times New Roman"/>
          <w:b/>
          <w:sz w:val="24"/>
          <w:szCs w:val="24"/>
        </w:rPr>
      </w:pPr>
      <w:r w:rsidRPr="008034F6">
        <w:rPr>
          <w:rFonts w:ascii="Times New Roman" w:hAnsi="Times New Roman"/>
          <w:b/>
          <w:bCs/>
          <w:sz w:val="24"/>
          <w:szCs w:val="24"/>
        </w:rPr>
        <w:lastRenderedPageBreak/>
        <w:t>7.</w:t>
      </w:r>
      <w:bookmarkEnd w:id="209"/>
      <w:r w:rsidRPr="008034F6">
        <w:rPr>
          <w:rFonts w:ascii="Times New Roman" w:hAnsi="Times New Roman"/>
          <w:bCs/>
          <w:sz w:val="24"/>
          <w:szCs w:val="24"/>
        </w:rPr>
        <w:t xml:space="preserve">Порядок </w:t>
      </w:r>
      <w:r w:rsidRPr="008034F6">
        <w:rPr>
          <w:rFonts w:ascii="Times New Roman" w:hAnsi="Times New Roman"/>
          <w:sz w:val="24"/>
          <w:szCs w:val="24"/>
        </w:rPr>
        <w:t>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решением Совета депутатов  Борковского сельского поселения  «Об утверждении Положения о порядке организации и проведения публичных слушаний на территории Борковского сельского поселения».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Специалист Администрации в процессе проведения публичных слушаний ведет протокол. Обязательным приложением к протоколу являются письменные предложения, представляемые участниками публичных слушаний.</w:t>
      </w:r>
    </w:p>
    <w:p w:rsidR="00AC5D02" w:rsidRPr="008034F6" w:rsidRDefault="00AC5D02" w:rsidP="00AC5D02">
      <w:pPr>
        <w:ind w:firstLine="540"/>
        <w:jc w:val="both"/>
        <w:rPr>
          <w:rFonts w:ascii="Times New Roman" w:hAnsi="Times New Roman"/>
          <w:sz w:val="24"/>
          <w:szCs w:val="24"/>
        </w:rPr>
      </w:pPr>
      <w:bookmarkStart w:id="210" w:name="sub_2081"/>
      <w:r w:rsidRPr="008034F6">
        <w:rPr>
          <w:rFonts w:ascii="Times New Roman" w:hAnsi="Times New Roman"/>
          <w:sz w:val="24"/>
          <w:szCs w:val="24"/>
        </w:rPr>
        <w:t>После окончания публичных слушаний специалист Администрации (секретарь) в течении 5-ти рабочих дней составляет в двух экземплярах протокол публичных слушаний с учетом предложений и замечаний, поступивших от участников публичных слушаний. Один экземпляр протокола остаётся у комиссии, второй выдаётся застройщику.</w:t>
      </w:r>
    </w:p>
    <w:p w:rsidR="00AC5D02" w:rsidRPr="008034F6" w:rsidRDefault="00AC5D02" w:rsidP="00AC5D02">
      <w:pPr>
        <w:autoSpaceDE w:val="0"/>
        <w:autoSpaceDN w:val="0"/>
        <w:adjustRightInd w:val="0"/>
        <w:ind w:firstLine="540"/>
        <w:jc w:val="both"/>
        <w:outlineLvl w:val="1"/>
        <w:rPr>
          <w:rFonts w:ascii="Times New Roman" w:hAnsi="Times New Roman"/>
          <w:sz w:val="24"/>
          <w:szCs w:val="24"/>
        </w:rPr>
      </w:pPr>
      <w:r w:rsidRPr="008034F6">
        <w:rPr>
          <w:rFonts w:ascii="Times New Roman" w:hAnsi="Times New Roman"/>
          <w:sz w:val="24"/>
          <w:szCs w:val="24"/>
        </w:rPr>
        <w:t>Не позднее следующего дня с момента составления протокола публичных слушаний комиссия готовит заключение о результатах публичных слушаний.</w:t>
      </w:r>
    </w:p>
    <w:p w:rsidR="00AC5D02" w:rsidRPr="008034F6" w:rsidRDefault="00AC5D02" w:rsidP="00AC5D02">
      <w:pPr>
        <w:autoSpaceDE w:val="0"/>
        <w:autoSpaceDN w:val="0"/>
        <w:adjustRightInd w:val="0"/>
        <w:ind w:firstLine="540"/>
        <w:jc w:val="both"/>
        <w:outlineLvl w:val="1"/>
        <w:rPr>
          <w:rFonts w:ascii="Times New Roman" w:hAnsi="Times New Roman"/>
          <w:sz w:val="24"/>
          <w:szCs w:val="24"/>
        </w:rPr>
      </w:pPr>
      <w:r w:rsidRPr="008034F6">
        <w:rPr>
          <w:rFonts w:ascii="Times New Roman" w:hAnsi="Times New Roman"/>
          <w:sz w:val="24"/>
          <w:szCs w:val="24"/>
        </w:rPr>
        <w:t>Заключение подлежит опубликованию в газете «Звезда», на официальном сайте Борковского сельского поселения  в информационной  сети «Интернет» не позднее одного месяца с  момента опубликования решения о проведении публичных слушаний.</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b/>
          <w:bCs/>
          <w:sz w:val="24"/>
          <w:szCs w:val="24"/>
        </w:rPr>
        <w:t>8.</w:t>
      </w:r>
      <w:r w:rsidRPr="008034F6">
        <w:rPr>
          <w:rFonts w:ascii="Times New Roman" w:hAnsi="Times New Roman"/>
          <w:sz w:val="24"/>
          <w:szCs w:val="24"/>
        </w:rPr>
        <w:t>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заключения  о предоставлении такого разрешения, а при отрицательных результатах публичных слушаний - заключение об отказе в предоставлении разрешения с указанием причин принятого решения.</w:t>
      </w:r>
    </w:p>
    <w:p w:rsidR="00AC5D02" w:rsidRPr="008034F6" w:rsidRDefault="00AC5D02" w:rsidP="00AC5D02">
      <w:pPr>
        <w:autoSpaceDE w:val="0"/>
        <w:autoSpaceDN w:val="0"/>
        <w:adjustRightInd w:val="0"/>
        <w:ind w:firstLine="540"/>
        <w:jc w:val="both"/>
        <w:outlineLvl w:val="1"/>
        <w:rPr>
          <w:rFonts w:ascii="Times New Roman" w:hAnsi="Times New Roman"/>
          <w:sz w:val="24"/>
          <w:szCs w:val="24"/>
        </w:rPr>
      </w:pPr>
      <w:r w:rsidRPr="008034F6">
        <w:rPr>
          <w:rFonts w:ascii="Times New Roman" w:hAnsi="Times New Roman"/>
          <w:sz w:val="24"/>
          <w:szCs w:val="24"/>
        </w:rPr>
        <w:t xml:space="preserve">  На основании заключения о результатах публичных слушаний комиссия осуществляет подготовку рекомендаций комиссии  и направляет их, не позднее следующего дня после подготовки, Главе Администрации Борковского сельского поселения. </w:t>
      </w:r>
    </w:p>
    <w:p w:rsidR="00AC5D02" w:rsidRPr="008034F6" w:rsidRDefault="00AC5D02" w:rsidP="00AC5D02">
      <w:pPr>
        <w:autoSpaceDE w:val="0"/>
        <w:autoSpaceDN w:val="0"/>
        <w:adjustRightInd w:val="0"/>
        <w:ind w:right="-1" w:firstLine="540"/>
        <w:jc w:val="both"/>
        <w:rPr>
          <w:rFonts w:ascii="Times New Roman" w:hAnsi="Times New Roman"/>
          <w:sz w:val="24"/>
          <w:szCs w:val="24"/>
        </w:rPr>
      </w:pPr>
      <w:r w:rsidRPr="008034F6">
        <w:rPr>
          <w:rFonts w:ascii="Times New Roman" w:hAnsi="Times New Roman"/>
          <w:sz w:val="24"/>
          <w:szCs w:val="24"/>
        </w:rPr>
        <w:t>На основании рекомендаций комиссии Глава</w:t>
      </w:r>
      <w:r w:rsidRPr="008034F6">
        <w:rPr>
          <w:rFonts w:ascii="Times New Roman" w:hAnsi="Times New Roman"/>
          <w:bCs/>
          <w:sz w:val="24"/>
          <w:szCs w:val="24"/>
        </w:rPr>
        <w:t xml:space="preserve"> Администрации Борковского  сельского поселения</w:t>
      </w:r>
      <w:r w:rsidRPr="008034F6">
        <w:rPr>
          <w:rFonts w:ascii="Times New Roman" w:hAnsi="Times New Roman"/>
          <w:sz w:val="24"/>
          <w:szCs w:val="24"/>
        </w:rPr>
        <w:t xml:space="preserve">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w:t>
      </w:r>
    </w:p>
    <w:p w:rsidR="00AC5D02" w:rsidRPr="008034F6" w:rsidRDefault="00AC5D02" w:rsidP="00AC5D02">
      <w:pPr>
        <w:autoSpaceDE w:val="0"/>
        <w:autoSpaceDN w:val="0"/>
        <w:adjustRightInd w:val="0"/>
        <w:ind w:firstLine="540"/>
        <w:jc w:val="both"/>
        <w:outlineLvl w:val="1"/>
        <w:rPr>
          <w:rFonts w:ascii="Times New Roman" w:hAnsi="Times New Roman"/>
          <w:sz w:val="24"/>
          <w:szCs w:val="24"/>
        </w:rPr>
      </w:pPr>
      <w:r w:rsidRPr="008034F6">
        <w:rPr>
          <w:rFonts w:ascii="Times New Roman" w:hAnsi="Times New Roman"/>
          <w:sz w:val="24"/>
          <w:szCs w:val="24"/>
        </w:rPr>
        <w:t xml:space="preserve">Решение Главы </w:t>
      </w:r>
      <w:r w:rsidRPr="008034F6">
        <w:rPr>
          <w:rFonts w:ascii="Times New Roman" w:hAnsi="Times New Roman"/>
          <w:bCs/>
          <w:sz w:val="24"/>
          <w:szCs w:val="24"/>
        </w:rPr>
        <w:t xml:space="preserve"> Администрации Борковского сельского поселения</w:t>
      </w:r>
      <w:r w:rsidRPr="008034F6">
        <w:rPr>
          <w:rFonts w:ascii="Times New Roman" w:hAnsi="Times New Roman"/>
          <w:sz w:val="24"/>
          <w:szCs w:val="24"/>
        </w:rPr>
        <w:t xml:space="preserve"> оформляется постановлением Администрации.</w:t>
      </w:r>
    </w:p>
    <w:p w:rsidR="00AC5D02" w:rsidRPr="008034F6" w:rsidRDefault="00AC5D02" w:rsidP="00AC5D02">
      <w:pPr>
        <w:autoSpaceDE w:val="0"/>
        <w:autoSpaceDN w:val="0"/>
        <w:adjustRightInd w:val="0"/>
        <w:ind w:firstLine="540"/>
        <w:jc w:val="both"/>
        <w:outlineLvl w:val="1"/>
        <w:rPr>
          <w:rFonts w:ascii="Times New Roman" w:hAnsi="Times New Roman"/>
          <w:sz w:val="24"/>
          <w:szCs w:val="24"/>
        </w:rPr>
      </w:pPr>
      <w:r w:rsidRPr="008034F6">
        <w:rPr>
          <w:rFonts w:ascii="Times New Roman" w:hAnsi="Times New Roman"/>
          <w:sz w:val="24"/>
          <w:szCs w:val="24"/>
        </w:rPr>
        <w:t xml:space="preserve">Постановление Администрации </w:t>
      </w:r>
      <w:r w:rsidRPr="008034F6">
        <w:rPr>
          <w:rFonts w:ascii="Times New Roman" w:hAnsi="Times New Roman"/>
          <w:bCs/>
          <w:sz w:val="24"/>
          <w:szCs w:val="24"/>
        </w:rPr>
        <w:t>подлежит оп</w:t>
      </w:r>
      <w:r w:rsidRPr="008034F6">
        <w:rPr>
          <w:rFonts w:ascii="Times New Roman" w:hAnsi="Times New Roman"/>
          <w:sz w:val="24"/>
          <w:szCs w:val="24"/>
        </w:rPr>
        <w:t xml:space="preserve">убликованию в официальном печатном издании, на официальном сайте </w:t>
      </w:r>
      <w:r w:rsidRPr="008034F6">
        <w:rPr>
          <w:rFonts w:ascii="Times New Roman" w:hAnsi="Times New Roman"/>
          <w:bCs/>
          <w:sz w:val="24"/>
          <w:szCs w:val="24"/>
        </w:rPr>
        <w:t>Борковского</w:t>
      </w:r>
      <w:r w:rsidRPr="008034F6">
        <w:rPr>
          <w:rFonts w:ascii="Times New Roman" w:hAnsi="Times New Roman"/>
          <w:sz w:val="24"/>
          <w:szCs w:val="24"/>
        </w:rPr>
        <w:t xml:space="preserve"> сельского поселения  в  сети "Интернет". </w:t>
      </w:r>
    </w:p>
    <w:p w:rsidR="00AC5D02" w:rsidRDefault="00AC5D02" w:rsidP="00AC5D02">
      <w:pPr>
        <w:autoSpaceDE w:val="0"/>
        <w:autoSpaceDN w:val="0"/>
        <w:adjustRightInd w:val="0"/>
        <w:ind w:firstLine="540"/>
        <w:jc w:val="both"/>
        <w:outlineLvl w:val="1"/>
        <w:rPr>
          <w:rFonts w:ascii="Times New Roman" w:hAnsi="Times New Roman"/>
          <w:sz w:val="24"/>
          <w:szCs w:val="24"/>
        </w:rPr>
      </w:pPr>
    </w:p>
    <w:p w:rsidR="0017277E" w:rsidRDefault="0017277E" w:rsidP="00AC5D02">
      <w:pPr>
        <w:autoSpaceDE w:val="0"/>
        <w:autoSpaceDN w:val="0"/>
        <w:adjustRightInd w:val="0"/>
        <w:ind w:firstLine="540"/>
        <w:jc w:val="both"/>
        <w:outlineLvl w:val="1"/>
        <w:rPr>
          <w:rFonts w:ascii="Times New Roman" w:hAnsi="Times New Roman"/>
          <w:sz w:val="24"/>
          <w:szCs w:val="24"/>
        </w:rPr>
      </w:pPr>
    </w:p>
    <w:p w:rsidR="0017277E" w:rsidRDefault="0017277E" w:rsidP="00AC5D02">
      <w:pPr>
        <w:autoSpaceDE w:val="0"/>
        <w:autoSpaceDN w:val="0"/>
        <w:adjustRightInd w:val="0"/>
        <w:ind w:firstLine="540"/>
        <w:jc w:val="both"/>
        <w:outlineLvl w:val="1"/>
        <w:rPr>
          <w:rFonts w:ascii="Times New Roman" w:hAnsi="Times New Roman"/>
          <w:sz w:val="24"/>
          <w:szCs w:val="24"/>
        </w:rPr>
      </w:pPr>
    </w:p>
    <w:p w:rsidR="0017277E" w:rsidRPr="008034F6" w:rsidRDefault="0017277E" w:rsidP="00AC5D02">
      <w:pPr>
        <w:autoSpaceDE w:val="0"/>
        <w:autoSpaceDN w:val="0"/>
        <w:adjustRightInd w:val="0"/>
        <w:ind w:firstLine="540"/>
        <w:jc w:val="both"/>
        <w:outlineLvl w:val="1"/>
        <w:rPr>
          <w:rFonts w:ascii="Times New Roman" w:hAnsi="Times New Roman"/>
          <w:sz w:val="24"/>
          <w:szCs w:val="24"/>
        </w:rPr>
      </w:pPr>
    </w:p>
    <w:p w:rsidR="00AC5D02" w:rsidRPr="008034F6" w:rsidRDefault="00AC5D02" w:rsidP="00AC5D02">
      <w:pPr>
        <w:autoSpaceDE w:val="0"/>
        <w:autoSpaceDN w:val="0"/>
        <w:adjustRightInd w:val="0"/>
        <w:ind w:firstLine="540"/>
        <w:jc w:val="both"/>
        <w:outlineLvl w:val="1"/>
        <w:rPr>
          <w:rFonts w:ascii="Times New Roman" w:hAnsi="Times New Roman"/>
          <w:b/>
          <w:sz w:val="24"/>
          <w:szCs w:val="24"/>
        </w:rPr>
      </w:pPr>
      <w:r w:rsidRPr="008034F6">
        <w:rPr>
          <w:rFonts w:ascii="Times New Roman" w:hAnsi="Times New Roman"/>
          <w:b/>
          <w:sz w:val="24"/>
          <w:szCs w:val="24"/>
        </w:rPr>
        <w:lastRenderedPageBreak/>
        <w:t>Статья 44. Изменение вида разрешенного использования земельного участка</w:t>
      </w:r>
    </w:p>
    <w:p w:rsidR="00AC5D02" w:rsidRPr="008034F6" w:rsidRDefault="00AC5D02" w:rsidP="00AC5D02">
      <w:pPr>
        <w:widowControl w:val="0"/>
        <w:ind w:firstLine="709"/>
        <w:jc w:val="both"/>
        <w:rPr>
          <w:rFonts w:ascii="Times New Roman" w:hAnsi="Times New Roman"/>
          <w:sz w:val="24"/>
          <w:szCs w:val="24"/>
        </w:rPr>
      </w:pPr>
      <w:r w:rsidRPr="008034F6">
        <w:rPr>
          <w:rFonts w:ascii="Times New Roman" w:hAnsi="Times New Roman"/>
          <w:sz w:val="24"/>
          <w:szCs w:val="24"/>
        </w:rPr>
        <w:t>1. Предоставление Муниципальной услуги по изменению вида разрешенного использования земельного участка включает в себя следующие административные процедуры:</w:t>
      </w:r>
    </w:p>
    <w:p w:rsidR="00AC5D02" w:rsidRPr="008034F6" w:rsidRDefault="00AC5D02" w:rsidP="00AC5D02">
      <w:pPr>
        <w:widowControl w:val="0"/>
        <w:tabs>
          <w:tab w:val="num" w:pos="360"/>
          <w:tab w:val="left" w:pos="1494"/>
        </w:tabs>
        <w:ind w:firstLine="709"/>
        <w:jc w:val="both"/>
        <w:rPr>
          <w:rFonts w:ascii="Times New Roman" w:hAnsi="Times New Roman"/>
          <w:sz w:val="24"/>
          <w:szCs w:val="24"/>
          <w:lang w:eastAsia="ar-SA"/>
        </w:rPr>
      </w:pPr>
      <w:r w:rsidRPr="008034F6">
        <w:rPr>
          <w:rFonts w:ascii="Times New Roman" w:hAnsi="Times New Roman"/>
          <w:sz w:val="24"/>
          <w:szCs w:val="24"/>
          <w:lang w:eastAsia="ar-SA"/>
        </w:rPr>
        <w:t>1) прием документов;</w:t>
      </w:r>
    </w:p>
    <w:p w:rsidR="00AC5D02" w:rsidRPr="008034F6" w:rsidRDefault="00AC5D02" w:rsidP="00AC5D02">
      <w:pPr>
        <w:widowControl w:val="0"/>
        <w:tabs>
          <w:tab w:val="num" w:pos="360"/>
          <w:tab w:val="left" w:pos="1494"/>
        </w:tabs>
        <w:ind w:firstLine="709"/>
        <w:jc w:val="both"/>
        <w:rPr>
          <w:rFonts w:ascii="Times New Roman" w:hAnsi="Times New Roman"/>
          <w:sz w:val="24"/>
          <w:szCs w:val="24"/>
          <w:lang w:eastAsia="ar-SA"/>
        </w:rPr>
      </w:pPr>
      <w:r w:rsidRPr="008034F6">
        <w:rPr>
          <w:rFonts w:ascii="Times New Roman" w:hAnsi="Times New Roman"/>
          <w:sz w:val="24"/>
          <w:szCs w:val="24"/>
          <w:lang w:eastAsia="ar-SA"/>
        </w:rPr>
        <w:t>2) рассмотрение заявления;</w:t>
      </w:r>
    </w:p>
    <w:p w:rsidR="00AC5D02" w:rsidRPr="008034F6" w:rsidRDefault="00AC5D02" w:rsidP="00AC5D02">
      <w:pPr>
        <w:widowControl w:val="0"/>
        <w:tabs>
          <w:tab w:val="num" w:pos="360"/>
          <w:tab w:val="left" w:pos="1494"/>
        </w:tabs>
        <w:ind w:firstLine="709"/>
        <w:jc w:val="both"/>
        <w:rPr>
          <w:rFonts w:ascii="Times New Roman" w:hAnsi="Times New Roman"/>
          <w:sz w:val="24"/>
          <w:szCs w:val="24"/>
          <w:lang w:eastAsia="ar-SA"/>
        </w:rPr>
      </w:pPr>
      <w:r w:rsidRPr="008034F6">
        <w:rPr>
          <w:rFonts w:ascii="Times New Roman" w:hAnsi="Times New Roman"/>
          <w:sz w:val="24"/>
          <w:szCs w:val="24"/>
          <w:lang w:eastAsia="ar-SA"/>
        </w:rPr>
        <w:t>3) подготовка и принятие постановления об изменение вида разрешенного использования земельного участка;</w:t>
      </w:r>
    </w:p>
    <w:p w:rsidR="00AC5D02" w:rsidRPr="008034F6" w:rsidRDefault="00AC5D02" w:rsidP="00AC5D02">
      <w:pPr>
        <w:widowControl w:val="0"/>
        <w:tabs>
          <w:tab w:val="num" w:pos="360"/>
          <w:tab w:val="left" w:pos="1494"/>
        </w:tabs>
        <w:ind w:firstLine="709"/>
        <w:jc w:val="both"/>
        <w:rPr>
          <w:rFonts w:ascii="Times New Roman" w:hAnsi="Times New Roman"/>
          <w:sz w:val="24"/>
          <w:szCs w:val="24"/>
          <w:lang w:eastAsia="ar-SA"/>
        </w:rPr>
      </w:pPr>
      <w:r w:rsidRPr="008034F6">
        <w:rPr>
          <w:rFonts w:ascii="Times New Roman" w:hAnsi="Times New Roman"/>
          <w:sz w:val="24"/>
          <w:szCs w:val="24"/>
          <w:lang w:eastAsia="ar-SA"/>
        </w:rPr>
        <w:t>4) направление постановления об изменении вида разрешенного использования земельного участка.</w:t>
      </w:r>
    </w:p>
    <w:p w:rsidR="00AC5D02" w:rsidRPr="008034F6" w:rsidRDefault="00AC5D02" w:rsidP="00AC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ar-SA"/>
        </w:rPr>
      </w:pPr>
    </w:p>
    <w:p w:rsidR="00AC5D02" w:rsidRPr="008034F6" w:rsidRDefault="00AC5D02" w:rsidP="00AC5D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sz w:val="24"/>
          <w:szCs w:val="24"/>
        </w:rPr>
      </w:pPr>
      <w:r w:rsidRPr="008034F6">
        <w:rPr>
          <w:rFonts w:ascii="Times New Roman" w:hAnsi="Times New Roman"/>
          <w:sz w:val="24"/>
          <w:szCs w:val="24"/>
        </w:rPr>
        <w:t xml:space="preserve">          2. В случае если владелец земельного участка хочет изменить вид разрешенного использования, он обращается   в Администрацию (лично, </w:t>
      </w:r>
      <w:r w:rsidRPr="008034F6">
        <w:rPr>
          <w:rFonts w:ascii="Times New Roman" w:hAnsi="Times New Roman"/>
          <w:color w:val="000000"/>
          <w:sz w:val="24"/>
          <w:szCs w:val="24"/>
        </w:rPr>
        <w:t xml:space="preserve">направление заявления по почте, направление заявления на электронный адрес администрации). К заявлению прилагается комплект документов, </w:t>
      </w:r>
      <w:r w:rsidRPr="008034F6">
        <w:rPr>
          <w:rFonts w:ascii="Times New Roman" w:hAnsi="Times New Roman"/>
          <w:sz w:val="24"/>
          <w:szCs w:val="24"/>
        </w:rPr>
        <w:t>необходимых для предоставления муниципальной услуги.</w:t>
      </w:r>
    </w:p>
    <w:p w:rsidR="00AC5D02" w:rsidRPr="008034F6" w:rsidRDefault="00AC5D02" w:rsidP="00AC5D02">
      <w:pPr>
        <w:widowControl w:val="0"/>
        <w:tabs>
          <w:tab w:val="num" w:pos="1980"/>
        </w:tabs>
        <w:ind w:firstLine="709"/>
        <w:jc w:val="both"/>
        <w:rPr>
          <w:rFonts w:ascii="Times New Roman" w:hAnsi="Times New Roman"/>
          <w:sz w:val="24"/>
          <w:szCs w:val="24"/>
          <w:lang w:eastAsia="ar-SA"/>
        </w:rPr>
      </w:pPr>
      <w:r w:rsidRPr="008034F6">
        <w:rPr>
          <w:rFonts w:ascii="Times New Roman" w:hAnsi="Times New Roman"/>
          <w:sz w:val="24"/>
          <w:szCs w:val="24"/>
          <w:lang w:eastAsia="ar-SA"/>
        </w:rPr>
        <w:t xml:space="preserve">     При установлении фактов отсутствия необходимых документов, несоответствия    представленных документов требованиям, указанным в пункте 2.7. и наличии оснований, указанных в разделе 2.8.  Административного регламента, принимается решение об отказе в изменении разрешенного вида использования земельного участка.</w:t>
      </w:r>
    </w:p>
    <w:p w:rsidR="00AC5D02" w:rsidRPr="008034F6" w:rsidRDefault="00AC5D02" w:rsidP="00AC5D02">
      <w:pPr>
        <w:widowControl w:val="0"/>
        <w:tabs>
          <w:tab w:val="num" w:pos="1980"/>
        </w:tabs>
        <w:jc w:val="both"/>
        <w:rPr>
          <w:rFonts w:ascii="Times New Roman" w:hAnsi="Times New Roman"/>
          <w:sz w:val="24"/>
          <w:szCs w:val="24"/>
          <w:lang w:eastAsia="ar-SA"/>
        </w:rPr>
      </w:pP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3. Вопрос об изменении разрешенного вида использования земельного подлежит обсуждению на публичных слушаниях, проводимых в порядке, установленном градостроительным законодательством, нормативным правовым актом Борковского сельского поселения.</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 После проведения в установленном порядке публичных слушаний исполнитель по заявлению готовит заключение (информацию) о результатах публичных слушаний по вопросу изменения разрешенного вида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 На основании заключения (информации) о результатах публичных слушаний по вопросу изменения разрешенного вида использования земельного участка, осуществляется подготовка постановления об изменении разрешенного вида использования земельных участков или постановления об отказе изменения разрешенного вида использования земельных участков.</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4. Постановление об изменении разрешенного вида использования земельного участка (постановление об отказе изменения разрешенного вида использования земельных участков) подлежит опубликованию в порядке, установленном для официального опубликования муниципальных правовых актов, иной официальной информации.</w:t>
      </w:r>
    </w:p>
    <w:p w:rsidR="00AC5D02" w:rsidRPr="008034F6" w:rsidRDefault="0017277E" w:rsidP="00AC5D02">
      <w:pPr>
        <w:keepNext/>
        <w:tabs>
          <w:tab w:val="left" w:pos="5529"/>
        </w:tabs>
        <w:ind w:firstLine="540"/>
        <w:jc w:val="both"/>
        <w:outlineLvl w:val="1"/>
        <w:rPr>
          <w:rFonts w:ascii="Times New Roman" w:hAnsi="Times New Roman"/>
          <w:b/>
          <w:bCs/>
          <w:iCs/>
          <w:sz w:val="24"/>
          <w:szCs w:val="24"/>
        </w:rPr>
      </w:pPr>
      <w:bookmarkStart w:id="211" w:name="_Toc130098620"/>
      <w:bookmarkStart w:id="212" w:name="_Toc154142027"/>
      <w:bookmarkEnd w:id="205"/>
      <w:bookmarkEnd w:id="206"/>
      <w:bookmarkEnd w:id="210"/>
      <w:r>
        <w:rPr>
          <w:rFonts w:ascii="Times New Roman" w:hAnsi="Times New Roman"/>
          <w:b/>
          <w:bCs/>
          <w:iCs/>
          <w:sz w:val="24"/>
          <w:szCs w:val="24"/>
        </w:rPr>
        <w:lastRenderedPageBreak/>
        <w:t>С</w:t>
      </w:r>
      <w:r w:rsidR="00AC5D02" w:rsidRPr="008034F6">
        <w:rPr>
          <w:rFonts w:ascii="Times New Roman" w:hAnsi="Times New Roman"/>
          <w:b/>
          <w:bCs/>
          <w:iCs/>
          <w:sz w:val="24"/>
          <w:szCs w:val="24"/>
        </w:rPr>
        <w:t>татья 45.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11"/>
      <w:bookmarkEnd w:id="212"/>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bookmarkStart w:id="213" w:name="sub_4001"/>
      <w:r w:rsidRPr="008034F6">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213"/>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Заинтересованное лицо подает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4. Вопрос о предоставлении указанного разрешения подлежит обсуждению на публичных слушаниях. Расходы по организации и проведению публичных слушаний несет лицо, заинтересованное в предоставлении такого разрешения.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Администрации  Борковского  сельского поселения.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6. Глава Администрации  Борковского  сельского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C5D02"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17277E" w:rsidRDefault="0017277E" w:rsidP="00AC5D02">
      <w:pPr>
        <w:widowControl w:val="0"/>
        <w:tabs>
          <w:tab w:val="left" w:pos="5529"/>
        </w:tabs>
        <w:autoSpaceDE w:val="0"/>
        <w:autoSpaceDN w:val="0"/>
        <w:adjustRightInd w:val="0"/>
        <w:ind w:firstLine="540"/>
        <w:jc w:val="both"/>
        <w:rPr>
          <w:rFonts w:ascii="Times New Roman" w:hAnsi="Times New Roman"/>
          <w:sz w:val="24"/>
          <w:szCs w:val="24"/>
        </w:rPr>
      </w:pPr>
    </w:p>
    <w:p w:rsidR="0017277E" w:rsidRDefault="0017277E" w:rsidP="00AC5D02">
      <w:pPr>
        <w:widowControl w:val="0"/>
        <w:tabs>
          <w:tab w:val="left" w:pos="5529"/>
        </w:tabs>
        <w:autoSpaceDE w:val="0"/>
        <w:autoSpaceDN w:val="0"/>
        <w:adjustRightInd w:val="0"/>
        <w:ind w:firstLine="540"/>
        <w:jc w:val="both"/>
        <w:rPr>
          <w:rFonts w:ascii="Times New Roman" w:hAnsi="Times New Roman"/>
          <w:sz w:val="24"/>
          <w:szCs w:val="24"/>
        </w:rPr>
      </w:pPr>
    </w:p>
    <w:p w:rsidR="0017277E" w:rsidRPr="008034F6" w:rsidRDefault="0017277E"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keepNext/>
        <w:tabs>
          <w:tab w:val="left" w:pos="5529"/>
        </w:tabs>
        <w:jc w:val="center"/>
        <w:outlineLvl w:val="0"/>
        <w:rPr>
          <w:rFonts w:ascii="Times New Roman" w:hAnsi="Times New Roman"/>
          <w:b/>
          <w:bCs/>
          <w:kern w:val="32"/>
          <w:sz w:val="24"/>
          <w:szCs w:val="24"/>
        </w:rPr>
      </w:pPr>
      <w:r w:rsidRPr="008034F6">
        <w:rPr>
          <w:rFonts w:ascii="Times New Roman" w:hAnsi="Times New Roman"/>
          <w:b/>
          <w:bCs/>
          <w:kern w:val="32"/>
          <w:sz w:val="24"/>
          <w:szCs w:val="24"/>
        </w:rPr>
        <w:lastRenderedPageBreak/>
        <w:t>Глава 7. ПОРЯДОК ОСУЩЕСТВЛЕНИЯ ПРОЕКТИРОВАНИЯ,</w:t>
      </w:r>
    </w:p>
    <w:p w:rsidR="00AC5D02" w:rsidRPr="008034F6" w:rsidRDefault="00AC5D02" w:rsidP="00AC5D02">
      <w:pPr>
        <w:keepNext/>
        <w:tabs>
          <w:tab w:val="left" w:pos="5529"/>
        </w:tabs>
        <w:jc w:val="center"/>
        <w:outlineLvl w:val="0"/>
        <w:rPr>
          <w:rFonts w:ascii="Times New Roman" w:hAnsi="Times New Roman"/>
          <w:b/>
          <w:bCs/>
          <w:kern w:val="32"/>
          <w:sz w:val="24"/>
          <w:szCs w:val="24"/>
        </w:rPr>
      </w:pPr>
      <w:r w:rsidRPr="008034F6">
        <w:rPr>
          <w:rFonts w:ascii="Times New Roman" w:hAnsi="Times New Roman"/>
          <w:b/>
          <w:bCs/>
          <w:kern w:val="32"/>
          <w:sz w:val="24"/>
          <w:szCs w:val="24"/>
        </w:rPr>
        <w:t>СТРОИТЕЛЬСТВА, РЕКОНСТРУКЦИИ И КАПИТАЛЬНОГО РЕМОНТА ОБЪЕКТОВ КАПИТАЛЬНОГО СТРОИТЕЛЬСТВА</w:t>
      </w:r>
    </w:p>
    <w:p w:rsidR="00AC5D02" w:rsidRPr="008034F6" w:rsidRDefault="00AC5D02" w:rsidP="00AC5D02">
      <w:pPr>
        <w:keepNext/>
        <w:tabs>
          <w:tab w:val="left" w:pos="5529"/>
        </w:tabs>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46. Подготовка проектной документации</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bookmarkStart w:id="214" w:name="sub_4803"/>
    <w:p w:rsidR="00AC5D02" w:rsidRPr="008034F6" w:rsidRDefault="000B2C4C"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fldChar w:fldCharType="begin"/>
      </w:r>
      <w:r w:rsidR="00AC5D02" w:rsidRPr="008034F6">
        <w:rPr>
          <w:rFonts w:ascii="Times New Roman" w:hAnsi="Times New Roman"/>
          <w:sz w:val="24"/>
          <w:szCs w:val="24"/>
        </w:rPr>
        <w:instrText>HYPERLINK "garantF1://2224369.0"</w:instrText>
      </w:r>
      <w:r w:rsidRPr="008034F6">
        <w:rPr>
          <w:rFonts w:ascii="Times New Roman" w:hAnsi="Times New Roman"/>
          <w:sz w:val="24"/>
          <w:szCs w:val="24"/>
        </w:rPr>
        <w:fldChar w:fldCharType="separate"/>
      </w:r>
      <w:r w:rsidR="00AC5D02" w:rsidRPr="008034F6">
        <w:rPr>
          <w:rFonts w:ascii="Times New Roman" w:hAnsi="Times New Roman"/>
          <w:sz w:val="24"/>
          <w:szCs w:val="24"/>
        </w:rPr>
        <w:t>3.</w:t>
      </w:r>
      <w:r w:rsidRPr="008034F6">
        <w:rPr>
          <w:rFonts w:ascii="Times New Roman" w:hAnsi="Times New Roman"/>
          <w:sz w:val="24"/>
          <w:szCs w:val="24"/>
        </w:rPr>
        <w:fldChar w:fldCharType="end"/>
      </w:r>
      <w:r w:rsidR="00AC5D02" w:rsidRPr="008034F6">
        <w:rPr>
          <w:rFonts w:ascii="Times New Roman" w:hAnsi="Times New Roman"/>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bookmarkEnd w:id="214"/>
    <w:p w:rsidR="00AC5D02" w:rsidRPr="008034F6" w:rsidRDefault="000B2C4C"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fldChar w:fldCharType="begin"/>
      </w:r>
      <w:r w:rsidR="00AC5D02" w:rsidRPr="008034F6">
        <w:rPr>
          <w:rFonts w:ascii="Times New Roman" w:hAnsi="Times New Roman"/>
          <w:sz w:val="24"/>
          <w:szCs w:val="24"/>
        </w:rPr>
        <w:instrText>HYPERLINK "garantF1://12086681.0"</w:instrText>
      </w:r>
      <w:r w:rsidRPr="008034F6">
        <w:rPr>
          <w:rFonts w:ascii="Times New Roman" w:hAnsi="Times New Roman"/>
          <w:sz w:val="24"/>
          <w:szCs w:val="24"/>
        </w:rPr>
        <w:fldChar w:fldCharType="separate"/>
      </w:r>
      <w:r w:rsidR="00AC5D02" w:rsidRPr="008034F6">
        <w:rPr>
          <w:rFonts w:ascii="Times New Roman" w:hAnsi="Times New Roman"/>
          <w:sz w:val="24"/>
          <w:szCs w:val="24"/>
        </w:rPr>
        <w:t>4</w:t>
      </w:r>
      <w:r w:rsidRPr="008034F6">
        <w:rPr>
          <w:rFonts w:ascii="Times New Roman" w:hAnsi="Times New Roman"/>
          <w:sz w:val="24"/>
          <w:szCs w:val="24"/>
        </w:rPr>
        <w:fldChar w:fldCharType="end"/>
      </w:r>
      <w:r w:rsidR="00AC5D02" w:rsidRPr="008034F6">
        <w:rPr>
          <w:rFonts w:ascii="Times New Roman" w:hAnsi="Times New Roman"/>
          <w:sz w:val="24"/>
          <w:szCs w:val="24"/>
        </w:rPr>
        <w:t xml:space="preserve">. </w:t>
      </w:r>
      <w:hyperlink r:id="rId13" w:history="1">
        <w:r w:rsidR="00AC5D02" w:rsidRPr="008034F6">
          <w:rPr>
            <w:rFonts w:ascii="Times New Roman" w:hAnsi="Times New Roman"/>
            <w:sz w:val="24"/>
            <w:szCs w:val="24"/>
          </w:rPr>
          <w:t>Виды работ</w:t>
        </w:r>
      </w:hyperlink>
      <w:r w:rsidR="00AC5D02" w:rsidRPr="008034F6">
        <w:rPr>
          <w:rFonts w:ascii="Times New Roman" w:hAnsi="Times New Roman"/>
          <w:sz w:val="24"/>
          <w:szCs w:val="24"/>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5.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w:t>
      </w:r>
      <w:hyperlink r:id="rId14" w:history="1">
        <w:r w:rsidRPr="008034F6">
          <w:rPr>
            <w:rFonts w:ascii="Times New Roman" w:hAnsi="Times New Roman"/>
            <w:sz w:val="24"/>
            <w:szCs w:val="24"/>
            <w:u w:val="single"/>
          </w:rPr>
          <w:t>устанавливаются</w:t>
        </w:r>
      </w:hyperlink>
      <w:r w:rsidRPr="008034F6">
        <w:rPr>
          <w:rFonts w:ascii="Times New Roman" w:hAnsi="Times New Roman"/>
          <w:sz w:val="24"/>
          <w:szCs w:val="24"/>
        </w:rPr>
        <w:t xml:space="preserve"> Правительством Российской Федерации.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i/>
          <w:iCs/>
          <w:sz w:val="24"/>
          <w:szCs w:val="24"/>
        </w:rPr>
        <w:t xml:space="preserve"> </w:t>
      </w:r>
      <w:r w:rsidRPr="008034F6">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i/>
          <w:iCs/>
          <w:sz w:val="24"/>
          <w:szCs w:val="24"/>
        </w:rPr>
        <w:lastRenderedPageBreak/>
        <w:t xml:space="preserve"> </w:t>
      </w:r>
      <w:r w:rsidRPr="008034F6">
        <w:rPr>
          <w:rFonts w:ascii="Times New Roman" w:hAnsi="Times New Roman"/>
          <w:iCs/>
          <w:sz w:val="24"/>
          <w:szCs w:val="24"/>
        </w:rPr>
        <w:t>6</w:t>
      </w:r>
      <w:r w:rsidRPr="008034F6">
        <w:rPr>
          <w:rFonts w:ascii="Times New Roman" w:hAnsi="Times New Roman"/>
          <w:i/>
          <w:iCs/>
          <w:sz w:val="24"/>
          <w:szCs w:val="24"/>
        </w:rPr>
        <w:t>.</w:t>
      </w:r>
      <w:r w:rsidRPr="008034F6">
        <w:rPr>
          <w:rFonts w:ascii="Times New Roman" w:hAnsi="Times New Roman"/>
          <w:sz w:val="24"/>
          <w:szCs w:val="24"/>
        </w:rPr>
        <w:t xml:space="preserve">Проектная документация утверждается </w:t>
      </w:r>
      <w:hyperlink w:anchor="sub_1016" w:history="1">
        <w:r w:rsidRPr="008034F6">
          <w:rPr>
            <w:rFonts w:ascii="Times New Roman" w:hAnsi="Times New Roman"/>
            <w:sz w:val="24"/>
            <w:szCs w:val="24"/>
          </w:rPr>
          <w:t>застройщиком</w:t>
        </w:r>
      </w:hyperlink>
      <w:r w:rsidRPr="008034F6">
        <w:rPr>
          <w:rFonts w:ascii="Times New Roman" w:hAnsi="Times New Roman"/>
          <w:sz w:val="24"/>
          <w:szCs w:val="24"/>
        </w:rPr>
        <w:t xml:space="preserve"> или заказчиком. В случаях, предусмотренных </w:t>
      </w:r>
      <w:hyperlink w:anchor="sub_49" w:history="1">
        <w:r w:rsidRPr="008034F6">
          <w:rPr>
            <w:rFonts w:ascii="Times New Roman" w:hAnsi="Times New Roman"/>
            <w:sz w:val="24"/>
            <w:szCs w:val="24"/>
          </w:rPr>
          <w:t>статьей 49</w:t>
        </w:r>
      </w:hyperlink>
      <w:r w:rsidRPr="008034F6">
        <w:rPr>
          <w:rFonts w:ascii="Times New Roman" w:hAnsi="Times New Roman"/>
          <w:sz w:val="24"/>
          <w:szCs w:val="24"/>
        </w:rPr>
        <w:t xml:space="preserve"> Градостроительным кодексом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i/>
          <w:iCs/>
          <w:sz w:val="24"/>
          <w:szCs w:val="24"/>
        </w:rPr>
        <w:t xml:space="preserve"> </w:t>
      </w:r>
      <w:r w:rsidRPr="008034F6">
        <w:rPr>
          <w:rFonts w:ascii="Times New Roman" w:hAnsi="Times New Roman"/>
          <w:sz w:val="24"/>
          <w:szCs w:val="24"/>
        </w:rPr>
        <w:t>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РФ.</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7.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AC5D02" w:rsidRPr="008034F6" w:rsidRDefault="00AC5D02" w:rsidP="00AC5D02">
      <w:pPr>
        <w:keepNext/>
        <w:jc w:val="both"/>
        <w:outlineLvl w:val="1"/>
        <w:rPr>
          <w:rFonts w:ascii="Times New Roman" w:hAnsi="Times New Roman"/>
          <w:b/>
          <w:bCs/>
          <w:iCs/>
          <w:sz w:val="24"/>
          <w:szCs w:val="24"/>
        </w:rPr>
      </w:pPr>
      <w:bookmarkStart w:id="215" w:name="_Toc154142030"/>
    </w:p>
    <w:p w:rsidR="00AC5D02" w:rsidRPr="008034F6" w:rsidRDefault="00AC5D02" w:rsidP="00AC5D02">
      <w:pPr>
        <w:keepNext/>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47. Разрешение на строительство</w:t>
      </w:r>
      <w:bookmarkEnd w:id="215"/>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1. В целях получения разрешения на строительство при строительстве, реконструкции, капитальном ремонте объекта капитального строительства застройщик направляет в Администрацию Борковского сельского поселения заявление о выдаче разрешения на строительство. К указанному заявлению прилагаются следующие документы:</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1) правоустанавливающие документы на земельный участок;</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 градостроительный план земельного участка;</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3) материалы, содержащиеся в проектной документации:</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а) пояснительная записка;</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г) схемы, отображающие архитектурные решения;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е) проект организации строительства объекта капитального строительства;</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w:t>
      </w:r>
      <w:r w:rsidRPr="008034F6">
        <w:rPr>
          <w:rFonts w:ascii="Times New Roman" w:hAnsi="Times New Roman"/>
          <w:sz w:val="24"/>
          <w:szCs w:val="24"/>
        </w:rPr>
        <w:lastRenderedPageBreak/>
        <w:t>экологической экспертизы проектной документации (в случаях, предусмотренных частью 6 статьи 49 Градостроительного кодекса РФ);</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К заявлению может прилагаться положительное заключение негосударственной экспертизы проектной документации.</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 В целях получения разрешения на строительство при строительстве, реконструкции, капитальном ремонте объекта индивидуального жилищного строительства застройщик направляет в Администрацию Борковского сельского поселения заявление о выдаче разрешения на строительство объекта индивидуального жилищного строительства. К указанному заявлению прилагаются следующие документы:</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1) правоустанавливающие документы на земельный участок;</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 градостроительный план земельного участка;</w:t>
      </w:r>
    </w:p>
    <w:p w:rsidR="00AC5D02" w:rsidRPr="008034F6" w:rsidRDefault="00AC5D02" w:rsidP="00AC5D02">
      <w:pPr>
        <w:autoSpaceDE w:val="0"/>
        <w:autoSpaceDN w:val="0"/>
        <w:adjustRightInd w:val="0"/>
        <w:ind w:firstLine="708"/>
        <w:jc w:val="both"/>
        <w:rPr>
          <w:rFonts w:ascii="Times New Roman" w:hAnsi="Times New Roman"/>
          <w:sz w:val="24"/>
          <w:szCs w:val="24"/>
        </w:rPr>
      </w:pPr>
      <w:r w:rsidRPr="008034F6">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В случае, если  в связи с изменением правоустанавливающих документов на земельный участок, градостроительного плана земельного участка, проектной документации, требуется  внесение изменений в разрешение на строительство, застройщик направляет в Администрацию Борковского сельского поселения заявление о выдаче разрешения на строительство взамен ранее выданного разрешения на строительство. К указанному заявлению прилагаются следующие документы:</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1) ранее выданное разрешение на строительство;</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 правоустанавливающие документы на земельный участок;</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3) градостроительный план земельного участка;</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4) материалы, содержащиеся в проектной документации:</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а) пояснительная записка;</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г) схемы, отображающие архитектурные решения;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lastRenderedPageBreak/>
        <w:t>е) проект организации строительства объекта капитального строительства;</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5)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7) согласие всех правообладателей объекта капитального строительства в случае реконструкции такого объекта.</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4. В случае необходимости  продлении срока действия разрешения на строительство застройщик направляет в Администрацию Борковского сельского поселения не менее чем за шестьдесят дней до истечения срока действия разрешения на строительство заявление о продлении срока действия разрешения на строительство. К указанному заявлению прилагаются следующие документы:</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1) ранее выданное разрешение на строительство;</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 правоустанавливающие документы на земельный участок;</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3) документы, подтверждающие, что строительство, реконструкция, капитальный ремонт начаты до истечения срока подачи заявления;</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4) материалы, содержащиеся в проектной документации: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проект организации строительства объекта капитального строительства.</w:t>
      </w:r>
    </w:p>
    <w:p w:rsidR="00AC5D02" w:rsidRPr="008034F6" w:rsidRDefault="00AC5D02" w:rsidP="00AC5D02">
      <w:pPr>
        <w:tabs>
          <w:tab w:val="left" w:pos="1413"/>
          <w:tab w:val="num" w:pos="1980"/>
        </w:tabs>
        <w:ind w:right="111"/>
        <w:jc w:val="both"/>
        <w:rPr>
          <w:rFonts w:ascii="Times New Roman" w:hAnsi="Times New Roman"/>
          <w:sz w:val="24"/>
          <w:szCs w:val="24"/>
          <w:lang w:eastAsia="ar-SA"/>
        </w:rPr>
      </w:pPr>
      <w:r w:rsidRPr="008034F6">
        <w:rPr>
          <w:rFonts w:ascii="Times New Roman" w:hAnsi="Times New Roman"/>
          <w:sz w:val="24"/>
          <w:szCs w:val="24"/>
          <w:lang w:eastAsia="ar-SA"/>
        </w:rPr>
        <w:t xml:space="preserve">     5. В рассмотрении вопроса о выдаче разрешения на строительство может быть отказано</w:t>
      </w:r>
    </w:p>
    <w:p w:rsidR="00AC5D02" w:rsidRPr="008034F6" w:rsidRDefault="00AC5D02" w:rsidP="00AC5D02">
      <w:pPr>
        <w:tabs>
          <w:tab w:val="left" w:pos="1413"/>
          <w:tab w:val="num" w:pos="1980"/>
        </w:tabs>
        <w:ind w:left="-720" w:right="111" w:firstLine="709"/>
        <w:jc w:val="both"/>
        <w:rPr>
          <w:rFonts w:ascii="Times New Roman" w:hAnsi="Times New Roman"/>
          <w:sz w:val="24"/>
          <w:szCs w:val="24"/>
          <w:lang w:eastAsia="ar-SA"/>
        </w:rPr>
      </w:pPr>
      <w:r w:rsidRPr="008034F6">
        <w:rPr>
          <w:rFonts w:ascii="Times New Roman" w:hAnsi="Times New Roman"/>
          <w:sz w:val="24"/>
          <w:szCs w:val="24"/>
          <w:lang w:eastAsia="ar-SA"/>
        </w:rPr>
        <w:t xml:space="preserve">по следующим основаниям: </w:t>
      </w:r>
    </w:p>
    <w:p w:rsidR="00AC5D02" w:rsidRPr="008034F6" w:rsidRDefault="00AC5D02" w:rsidP="00AC5D02">
      <w:pPr>
        <w:tabs>
          <w:tab w:val="left" w:pos="1413"/>
          <w:tab w:val="num" w:pos="1980"/>
        </w:tabs>
        <w:ind w:left="-720" w:right="111" w:firstLine="709"/>
        <w:jc w:val="both"/>
        <w:rPr>
          <w:rFonts w:ascii="Times New Roman" w:hAnsi="Times New Roman"/>
          <w:sz w:val="24"/>
          <w:szCs w:val="24"/>
          <w:lang w:eastAsia="ar-SA"/>
        </w:rPr>
      </w:pPr>
      <w:r w:rsidRPr="008034F6">
        <w:rPr>
          <w:rFonts w:ascii="Times New Roman" w:hAnsi="Times New Roman"/>
          <w:sz w:val="24"/>
          <w:szCs w:val="24"/>
          <w:lang w:eastAsia="ar-SA"/>
        </w:rPr>
        <w:t>- непредставление документов, определенных пунктам 2.5.1.  Административного регламента;</w:t>
      </w:r>
    </w:p>
    <w:p w:rsidR="00AC5D02" w:rsidRPr="008034F6" w:rsidRDefault="00AC5D02" w:rsidP="00AC5D02">
      <w:pPr>
        <w:tabs>
          <w:tab w:val="left" w:pos="1413"/>
          <w:tab w:val="num" w:pos="1980"/>
        </w:tabs>
        <w:ind w:left="-720" w:right="111" w:firstLine="709"/>
        <w:jc w:val="both"/>
        <w:rPr>
          <w:rFonts w:ascii="Times New Roman" w:hAnsi="Times New Roman"/>
          <w:sz w:val="24"/>
          <w:szCs w:val="24"/>
          <w:lang w:eastAsia="ar-SA"/>
        </w:rPr>
      </w:pPr>
      <w:r w:rsidRPr="008034F6">
        <w:rPr>
          <w:rFonts w:ascii="Times New Roman" w:hAnsi="Times New Roman"/>
          <w:sz w:val="24"/>
          <w:szCs w:val="24"/>
          <w:lang w:eastAsia="ar-SA"/>
        </w:rPr>
        <w:t>- несоответствие проекта переустройства и (или) перепланировки жилого помещения требованиям законодательства;</w:t>
      </w:r>
    </w:p>
    <w:p w:rsidR="00AC5D02" w:rsidRPr="008034F6" w:rsidRDefault="00AC5D02" w:rsidP="00AC5D02">
      <w:pPr>
        <w:tabs>
          <w:tab w:val="left" w:pos="1413"/>
          <w:tab w:val="num" w:pos="1980"/>
        </w:tabs>
        <w:ind w:left="-720" w:right="111" w:firstLine="709"/>
        <w:jc w:val="both"/>
        <w:rPr>
          <w:rFonts w:ascii="Times New Roman" w:hAnsi="Times New Roman"/>
          <w:sz w:val="24"/>
          <w:szCs w:val="24"/>
          <w:lang w:eastAsia="ar-SA"/>
        </w:rPr>
      </w:pPr>
      <w:r w:rsidRPr="008034F6">
        <w:rPr>
          <w:rFonts w:ascii="Times New Roman" w:hAnsi="Times New Roman"/>
          <w:sz w:val="24"/>
          <w:szCs w:val="24"/>
          <w:lang w:eastAsia="ar-SA"/>
        </w:rPr>
        <w:t xml:space="preserve">- наличие соответствующих постановлений (актов) судов, решений правоохранительных органов;  </w:t>
      </w:r>
    </w:p>
    <w:p w:rsidR="00AC5D02" w:rsidRPr="008034F6" w:rsidRDefault="00AC5D02" w:rsidP="00AC5D02">
      <w:pPr>
        <w:tabs>
          <w:tab w:val="left" w:pos="1413"/>
          <w:tab w:val="num" w:pos="1980"/>
        </w:tabs>
        <w:ind w:left="-720" w:right="111" w:firstLine="709"/>
        <w:jc w:val="both"/>
        <w:rPr>
          <w:rFonts w:ascii="Times New Roman" w:hAnsi="Times New Roman"/>
          <w:sz w:val="24"/>
          <w:szCs w:val="24"/>
          <w:lang w:eastAsia="ar-SA"/>
        </w:rPr>
      </w:pPr>
      <w:r w:rsidRPr="008034F6">
        <w:rPr>
          <w:rFonts w:ascii="Times New Roman" w:hAnsi="Times New Roman"/>
          <w:sz w:val="24"/>
          <w:szCs w:val="24"/>
          <w:lang w:eastAsia="ar-SA"/>
        </w:rPr>
        <w:t>- наличие иных оснований, установленных действующим законодательством.</w:t>
      </w:r>
      <w:bookmarkStart w:id="216" w:name="_Toc206489269"/>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  Заявления и приложенные к нему документы передаются  на рассмотрение Главе Администрации Борковского сельского поселения.</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6.1. Глава Администрации Борковского сельского поселения рассматривает заявление и приложенные к нему документы и налагает резолюцию с поручением сотруднику Администрации Борковского сельского поселения  (далее – ответственному исполнителю) рассмотреть заявления об оказании муниципальной услуги и приложенных к нему документов.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6.2. По итогам рассмотрения и проверки документов ответственный исполнитель осуществляет подготовку заключения по проекту установленного образца , а также:</w:t>
      </w:r>
    </w:p>
    <w:p w:rsidR="00AC5D02" w:rsidRPr="008034F6" w:rsidRDefault="00AC5D02" w:rsidP="00AC5D02">
      <w:pPr>
        <w:numPr>
          <w:ilvl w:val="0"/>
          <w:numId w:val="34"/>
        </w:numPr>
        <w:autoSpaceDE w:val="0"/>
        <w:autoSpaceDN w:val="0"/>
        <w:adjustRightInd w:val="0"/>
        <w:spacing w:after="0" w:line="240" w:lineRule="auto"/>
        <w:ind w:firstLine="540"/>
        <w:jc w:val="both"/>
        <w:rPr>
          <w:rFonts w:ascii="Times New Roman" w:hAnsi="Times New Roman"/>
          <w:sz w:val="24"/>
          <w:szCs w:val="24"/>
        </w:rPr>
      </w:pPr>
      <w:r w:rsidRPr="008034F6">
        <w:rPr>
          <w:rFonts w:ascii="Times New Roman" w:hAnsi="Times New Roman"/>
          <w:sz w:val="24"/>
          <w:szCs w:val="24"/>
        </w:rPr>
        <w:t xml:space="preserve"> проект разрешения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AC5D02" w:rsidRPr="008034F6" w:rsidRDefault="00AC5D02" w:rsidP="00AC5D02">
      <w:pPr>
        <w:numPr>
          <w:ilvl w:val="0"/>
          <w:numId w:val="34"/>
        </w:numPr>
        <w:autoSpaceDE w:val="0"/>
        <w:autoSpaceDN w:val="0"/>
        <w:adjustRightInd w:val="0"/>
        <w:spacing w:after="0" w:line="240" w:lineRule="auto"/>
        <w:ind w:firstLine="540"/>
        <w:jc w:val="both"/>
        <w:rPr>
          <w:rFonts w:ascii="Times New Roman" w:hAnsi="Times New Roman"/>
          <w:sz w:val="24"/>
          <w:szCs w:val="24"/>
        </w:rPr>
      </w:pPr>
      <w:r w:rsidRPr="008034F6">
        <w:rPr>
          <w:rFonts w:ascii="Times New Roman" w:hAnsi="Times New Roman"/>
          <w:sz w:val="24"/>
          <w:szCs w:val="24"/>
        </w:rPr>
        <w:t xml:space="preserve"> проект мотивированного извещения об отказе в выдаче разрешения на строительство с указанием причин отказа (в случае отказа о предоставлении муниципальной услуги), </w:t>
      </w:r>
    </w:p>
    <w:p w:rsidR="00AC5D02" w:rsidRPr="008034F6" w:rsidRDefault="00AC5D02" w:rsidP="00AC5D02">
      <w:pPr>
        <w:autoSpaceDE w:val="0"/>
        <w:autoSpaceDN w:val="0"/>
        <w:adjustRightInd w:val="0"/>
        <w:jc w:val="both"/>
        <w:rPr>
          <w:rFonts w:ascii="Times New Roman" w:hAnsi="Times New Roman"/>
          <w:sz w:val="24"/>
          <w:szCs w:val="24"/>
        </w:rPr>
      </w:pPr>
      <w:r w:rsidRPr="008034F6">
        <w:rPr>
          <w:rFonts w:ascii="Times New Roman" w:hAnsi="Times New Roman"/>
          <w:sz w:val="24"/>
          <w:szCs w:val="24"/>
        </w:rPr>
        <w:t>и передает их на рассмотрение начальнику Управления архитектуры и градостроительства.</w:t>
      </w:r>
    </w:p>
    <w:p w:rsidR="00AC5D02" w:rsidRPr="008034F6" w:rsidRDefault="00AC5D02" w:rsidP="00AC5D02">
      <w:pPr>
        <w:tabs>
          <w:tab w:val="left" w:pos="-3420"/>
        </w:tabs>
        <w:ind w:firstLine="720"/>
        <w:jc w:val="both"/>
        <w:rPr>
          <w:rFonts w:ascii="Times New Roman" w:hAnsi="Times New Roman"/>
          <w:sz w:val="24"/>
          <w:szCs w:val="24"/>
        </w:rPr>
      </w:pPr>
      <w:r w:rsidRPr="008034F6">
        <w:rPr>
          <w:rFonts w:ascii="Times New Roman" w:hAnsi="Times New Roman"/>
          <w:sz w:val="24"/>
          <w:szCs w:val="24"/>
        </w:rPr>
        <w:t xml:space="preserve">6.3. Глава Администрации Борковского сельского проверяет правильность подготовленного ответственным исполнителем заключения и принятого работником решения  о подготовке проекта разрешения или проекта отказа и оформления проекта. </w:t>
      </w:r>
    </w:p>
    <w:p w:rsidR="00AC5D02" w:rsidRPr="008034F6" w:rsidRDefault="00AC5D02" w:rsidP="00AC5D02">
      <w:pPr>
        <w:tabs>
          <w:tab w:val="left" w:pos="-3420"/>
        </w:tabs>
        <w:ind w:firstLine="720"/>
        <w:jc w:val="both"/>
        <w:rPr>
          <w:rFonts w:ascii="Times New Roman" w:hAnsi="Times New Roman"/>
          <w:sz w:val="24"/>
          <w:szCs w:val="24"/>
        </w:rPr>
      </w:pPr>
      <w:r w:rsidRPr="008034F6">
        <w:rPr>
          <w:rFonts w:ascii="Times New Roman" w:hAnsi="Times New Roman"/>
          <w:sz w:val="24"/>
          <w:szCs w:val="24"/>
        </w:rPr>
        <w:t>В случае согласия с заключением, принятым решением и правильности оформления проекта разрешения или проекта отказа Глава Администрации Борковского сельского визирует проект и передает его вместе с пакетом документов.</w:t>
      </w:r>
    </w:p>
    <w:p w:rsidR="00AC5D02" w:rsidRPr="008034F6" w:rsidRDefault="00AC5D02" w:rsidP="00AC5D02">
      <w:pPr>
        <w:tabs>
          <w:tab w:val="left" w:pos="-3420"/>
        </w:tabs>
        <w:ind w:firstLine="720"/>
        <w:jc w:val="both"/>
        <w:rPr>
          <w:rFonts w:ascii="Times New Roman" w:hAnsi="Times New Roman"/>
          <w:sz w:val="24"/>
          <w:szCs w:val="24"/>
        </w:rPr>
      </w:pPr>
      <w:r w:rsidRPr="008034F6">
        <w:rPr>
          <w:rFonts w:ascii="Times New Roman" w:hAnsi="Times New Roman"/>
          <w:sz w:val="24"/>
          <w:szCs w:val="24"/>
        </w:rPr>
        <w:t xml:space="preserve"> В случае замечаний по заключению, принятому решению и (или) по оформлению проекта Глава Администрации Борковского сельского возвращает ответственному исполнителю документы с резолюцией о доработке. Доработанный проект разрешения или проект отказа передается Главе Администрации Борковского сельского для подписания.</w:t>
      </w:r>
    </w:p>
    <w:p w:rsidR="00AC5D02" w:rsidRPr="008034F6" w:rsidRDefault="00AC5D02" w:rsidP="00AC5D02">
      <w:pPr>
        <w:tabs>
          <w:tab w:val="left" w:pos="-3420"/>
        </w:tabs>
        <w:jc w:val="both"/>
        <w:rPr>
          <w:rFonts w:ascii="Times New Roman" w:hAnsi="Times New Roman"/>
          <w:sz w:val="24"/>
          <w:szCs w:val="24"/>
        </w:rPr>
      </w:pPr>
      <w:r w:rsidRPr="008034F6">
        <w:rPr>
          <w:rFonts w:ascii="Times New Roman" w:hAnsi="Times New Roman"/>
          <w:snapToGrid w:val="0"/>
          <w:sz w:val="24"/>
          <w:szCs w:val="24"/>
        </w:rPr>
        <w:tab/>
      </w:r>
      <w:r w:rsidRPr="008034F6">
        <w:rPr>
          <w:rFonts w:ascii="Times New Roman" w:hAnsi="Times New Roman"/>
          <w:sz w:val="24"/>
          <w:szCs w:val="24"/>
        </w:rPr>
        <w:tab/>
        <w:t>6.4. Выдача разрешения на строительство, уведомление заявителя об отказе в предоставлении муниципальной услуги осуществляются не позднее установленного десятидневного срока рассмотрения заявления о выдаче разрешения на строительство.</w:t>
      </w:r>
    </w:p>
    <w:bookmarkEnd w:id="216"/>
    <w:p w:rsidR="00AC5D02" w:rsidRPr="008034F6" w:rsidRDefault="00AC5D02" w:rsidP="00AC5D02">
      <w:pPr>
        <w:autoSpaceDE w:val="0"/>
        <w:autoSpaceDN w:val="0"/>
        <w:adjustRightInd w:val="0"/>
        <w:ind w:firstLine="720"/>
        <w:jc w:val="both"/>
        <w:rPr>
          <w:rFonts w:ascii="Times New Roman" w:hAnsi="Times New Roman"/>
          <w:sz w:val="24"/>
          <w:szCs w:val="24"/>
        </w:rPr>
      </w:pPr>
      <w:r w:rsidRPr="008034F6">
        <w:rPr>
          <w:rFonts w:ascii="Times New Roman" w:hAnsi="Times New Roman"/>
          <w:sz w:val="24"/>
          <w:szCs w:val="24"/>
        </w:rPr>
        <w:t>7. Действия (бездействие) и решения лиц Администрации Борковского сельского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AC5D02" w:rsidRPr="008034F6" w:rsidRDefault="00AC5D02" w:rsidP="00AC5D02">
      <w:pPr>
        <w:autoSpaceDE w:val="0"/>
        <w:autoSpaceDN w:val="0"/>
        <w:adjustRightInd w:val="0"/>
        <w:ind w:firstLine="720"/>
        <w:jc w:val="both"/>
        <w:rPr>
          <w:rFonts w:ascii="Times New Roman" w:hAnsi="Times New Roman"/>
          <w:sz w:val="24"/>
          <w:szCs w:val="24"/>
        </w:rPr>
      </w:pPr>
      <w:r w:rsidRPr="008034F6">
        <w:rPr>
          <w:rFonts w:ascii="Times New Roman" w:hAnsi="Times New Roman"/>
          <w:sz w:val="24"/>
          <w:szCs w:val="24"/>
        </w:rPr>
        <w:t>8. Форма разрешения на строительство  утверждена Постановлением правительства № 698 от 24.11.2005 г. «О форме разрешения на строительство и форме разрешения на ввод объектов в эксплуатацию».</w:t>
      </w:r>
    </w:p>
    <w:p w:rsidR="00AC5D02" w:rsidRPr="008034F6" w:rsidRDefault="00AC5D02" w:rsidP="00AC5D02">
      <w:pPr>
        <w:autoSpaceDE w:val="0"/>
        <w:autoSpaceDN w:val="0"/>
        <w:adjustRightInd w:val="0"/>
        <w:ind w:firstLine="720"/>
        <w:jc w:val="both"/>
        <w:rPr>
          <w:rFonts w:ascii="Times New Roman" w:hAnsi="Times New Roman"/>
          <w:sz w:val="24"/>
          <w:szCs w:val="24"/>
        </w:rPr>
      </w:pPr>
    </w:p>
    <w:p w:rsidR="00AC5D02" w:rsidRPr="008034F6" w:rsidRDefault="00AC5D02" w:rsidP="00AC5D02">
      <w:pPr>
        <w:keepNext/>
        <w:ind w:firstLine="540"/>
        <w:jc w:val="both"/>
        <w:outlineLvl w:val="1"/>
        <w:rPr>
          <w:rFonts w:ascii="Times New Roman" w:hAnsi="Times New Roman"/>
          <w:b/>
          <w:bCs/>
          <w:iCs/>
          <w:sz w:val="24"/>
          <w:szCs w:val="24"/>
        </w:rPr>
      </w:pPr>
      <w:r w:rsidRPr="008034F6">
        <w:rPr>
          <w:rFonts w:ascii="Times New Roman" w:hAnsi="Times New Roman"/>
          <w:b/>
          <w:bCs/>
          <w:iCs/>
          <w:sz w:val="24"/>
          <w:szCs w:val="24"/>
        </w:rPr>
        <w:t>Статья 48. Разрешение на ввод объекта в эксплуатацию</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оформленный в соответствии с установленными требованиями акт приемки объекта, подписанный подрядчиком;</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lastRenderedPageBreak/>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паспорта на установленное оборудование;</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журнал авторского надзора представителей организации, подготовившей проектную документацию - в случае ведения такого журнала;</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предписания (акты) органов государственного строительного надзора и документы, свидетельствующие об их исполнении;</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иные предусмотренные законодательством и договором документы.</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2. Застройщик (заказчик):</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проверяет комплектность и правильность оформления представленных подрядчиком документов;</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C5D02" w:rsidRPr="008034F6" w:rsidRDefault="00AC5D02" w:rsidP="00AC5D02">
      <w:pPr>
        <w:ind w:firstLine="540"/>
        <w:jc w:val="both"/>
        <w:outlineLvl w:val="6"/>
        <w:rPr>
          <w:rFonts w:ascii="Times New Roman" w:hAnsi="Times New Roman"/>
          <w:sz w:val="24"/>
          <w:szCs w:val="24"/>
        </w:rPr>
      </w:pPr>
      <w:r w:rsidRPr="008034F6">
        <w:rPr>
          <w:rFonts w:ascii="Times New Roman" w:hAnsi="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C5D02" w:rsidRPr="008034F6" w:rsidRDefault="00AC5D02" w:rsidP="00AC5D02">
      <w:pPr>
        <w:widowControl w:val="0"/>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C5D02" w:rsidRPr="008034F6" w:rsidRDefault="00AC5D02" w:rsidP="00AC5D02">
      <w:pPr>
        <w:widowControl w:val="0"/>
        <w:autoSpaceDE w:val="0"/>
        <w:autoSpaceDN w:val="0"/>
        <w:adjustRightInd w:val="0"/>
        <w:ind w:firstLine="540"/>
        <w:jc w:val="both"/>
        <w:rPr>
          <w:rFonts w:ascii="Times New Roman" w:hAnsi="Times New Roman"/>
          <w:sz w:val="24"/>
          <w:szCs w:val="24"/>
        </w:rPr>
      </w:pPr>
      <w:bookmarkStart w:id="217" w:name="sub_5502"/>
      <w:r w:rsidRPr="008034F6">
        <w:rPr>
          <w:rFonts w:ascii="Times New Roman" w:hAnsi="Times New Roman"/>
          <w:sz w:val="24"/>
          <w:szCs w:val="24"/>
        </w:rPr>
        <w:t>4. Для ввода объекта в эксплуатацию застройщик обращается в администрацию Борковского сельского поселения, выдавшие разрешение на строительство, с заявлением о выдаче разрешения на ввод объекта в эксплуатацию.</w:t>
      </w:r>
    </w:p>
    <w:p w:rsidR="00AC5D02" w:rsidRPr="008034F6" w:rsidRDefault="00AC5D02" w:rsidP="00AC5D02">
      <w:pPr>
        <w:ind w:firstLine="540"/>
        <w:jc w:val="both"/>
        <w:rPr>
          <w:rFonts w:ascii="Times New Roman" w:hAnsi="Times New Roman"/>
          <w:sz w:val="24"/>
          <w:szCs w:val="24"/>
        </w:rPr>
      </w:pPr>
      <w:bookmarkStart w:id="218" w:name="sub_5503"/>
      <w:bookmarkEnd w:id="217"/>
      <w:r w:rsidRPr="008034F6">
        <w:rPr>
          <w:rFonts w:ascii="Times New Roman" w:hAnsi="Times New Roman"/>
          <w:sz w:val="24"/>
          <w:szCs w:val="24"/>
        </w:rPr>
        <w:t>К заявлению о выдаче разрешения на ввод объекта в эксплуатацию прилагаются следующие документы:</w:t>
      </w:r>
    </w:p>
    <w:p w:rsidR="00AC5D02" w:rsidRPr="008034F6" w:rsidRDefault="00AC5D02" w:rsidP="00AC5D02">
      <w:pPr>
        <w:ind w:firstLine="540"/>
        <w:jc w:val="both"/>
        <w:rPr>
          <w:rFonts w:ascii="Times New Roman" w:hAnsi="Times New Roman"/>
          <w:sz w:val="24"/>
          <w:szCs w:val="24"/>
        </w:rPr>
      </w:pPr>
      <w:bookmarkStart w:id="219" w:name="sub_55031"/>
      <w:bookmarkEnd w:id="218"/>
      <w:r w:rsidRPr="008034F6">
        <w:rPr>
          <w:rFonts w:ascii="Times New Roman" w:hAnsi="Times New Roman"/>
          <w:sz w:val="24"/>
          <w:szCs w:val="24"/>
        </w:rPr>
        <w:t>1) правоустанавливающие документы на земельный участок;</w:t>
      </w:r>
    </w:p>
    <w:p w:rsidR="00AC5D02" w:rsidRPr="008034F6" w:rsidRDefault="00AC5D02" w:rsidP="00AC5D02">
      <w:pPr>
        <w:ind w:firstLine="540"/>
        <w:jc w:val="both"/>
        <w:rPr>
          <w:rFonts w:ascii="Times New Roman" w:hAnsi="Times New Roman"/>
          <w:sz w:val="24"/>
          <w:szCs w:val="24"/>
        </w:rPr>
      </w:pPr>
      <w:bookmarkStart w:id="220" w:name="sub_55032"/>
      <w:bookmarkEnd w:id="219"/>
      <w:r w:rsidRPr="008034F6">
        <w:rPr>
          <w:rFonts w:ascii="Times New Roman" w:hAnsi="Times New Roman"/>
          <w:sz w:val="24"/>
          <w:szCs w:val="24"/>
        </w:rPr>
        <w:t>2) градостроительный план земельного участка;</w:t>
      </w:r>
    </w:p>
    <w:p w:rsidR="00AC5D02" w:rsidRPr="008034F6" w:rsidRDefault="00AC5D02" w:rsidP="00AC5D02">
      <w:pPr>
        <w:ind w:firstLine="540"/>
        <w:jc w:val="both"/>
        <w:rPr>
          <w:rFonts w:ascii="Times New Roman" w:hAnsi="Times New Roman"/>
          <w:sz w:val="24"/>
          <w:szCs w:val="24"/>
        </w:rPr>
      </w:pPr>
      <w:bookmarkStart w:id="221" w:name="sub_55033"/>
      <w:bookmarkEnd w:id="220"/>
      <w:r w:rsidRPr="008034F6">
        <w:rPr>
          <w:rFonts w:ascii="Times New Roman" w:hAnsi="Times New Roman"/>
          <w:sz w:val="24"/>
          <w:szCs w:val="24"/>
        </w:rPr>
        <w:t>3) разрешение на строительство;</w:t>
      </w:r>
    </w:p>
    <w:p w:rsidR="00AC5D02" w:rsidRPr="008034F6" w:rsidRDefault="00AC5D02" w:rsidP="00AC5D02">
      <w:pPr>
        <w:ind w:firstLine="540"/>
        <w:jc w:val="both"/>
        <w:rPr>
          <w:rFonts w:ascii="Times New Roman" w:hAnsi="Times New Roman"/>
          <w:sz w:val="24"/>
          <w:szCs w:val="24"/>
        </w:rPr>
      </w:pPr>
      <w:bookmarkStart w:id="222" w:name="sub_55034"/>
      <w:bookmarkEnd w:id="221"/>
      <w:r w:rsidRPr="008034F6">
        <w:rPr>
          <w:rFonts w:ascii="Times New Roman" w:hAnsi="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C5D02" w:rsidRPr="008034F6" w:rsidRDefault="00AC5D02" w:rsidP="00AC5D02">
      <w:pPr>
        <w:ind w:firstLine="540"/>
        <w:jc w:val="both"/>
        <w:rPr>
          <w:rFonts w:ascii="Times New Roman" w:hAnsi="Times New Roman"/>
          <w:sz w:val="24"/>
          <w:szCs w:val="24"/>
        </w:rPr>
      </w:pPr>
      <w:bookmarkStart w:id="223" w:name="sub_55035"/>
      <w:bookmarkEnd w:id="222"/>
      <w:r w:rsidRPr="008034F6">
        <w:rPr>
          <w:rFonts w:ascii="Times New Roman" w:hAnsi="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C5D02" w:rsidRPr="008034F6" w:rsidRDefault="00AC5D02" w:rsidP="00AC5D02">
      <w:pPr>
        <w:ind w:firstLine="540"/>
        <w:jc w:val="both"/>
        <w:rPr>
          <w:rFonts w:ascii="Times New Roman" w:hAnsi="Times New Roman"/>
          <w:sz w:val="24"/>
          <w:szCs w:val="24"/>
        </w:rPr>
      </w:pPr>
      <w:bookmarkStart w:id="224" w:name="sub_55036"/>
      <w:bookmarkEnd w:id="223"/>
      <w:r w:rsidRPr="008034F6">
        <w:rPr>
          <w:rFonts w:ascii="Times New Roman" w:hAnsi="Times New Roman"/>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8034F6">
          <w:rPr>
            <w:rFonts w:ascii="Times New Roman" w:hAnsi="Times New Roman"/>
            <w:sz w:val="24"/>
            <w:szCs w:val="24"/>
          </w:rPr>
          <w:t xml:space="preserve"> реконструкции</w:t>
        </w:r>
      </w:hyperlink>
      <w:r w:rsidRPr="008034F6">
        <w:rPr>
          <w:rFonts w:ascii="Times New Roman" w:hAnsi="Times New Roman"/>
          <w:sz w:val="24"/>
          <w:szCs w:val="24"/>
        </w:rPr>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C5D02" w:rsidRPr="008034F6" w:rsidRDefault="00AC5D02" w:rsidP="00AC5D02">
      <w:pPr>
        <w:ind w:firstLine="540"/>
        <w:jc w:val="both"/>
        <w:rPr>
          <w:rFonts w:ascii="Times New Roman" w:hAnsi="Times New Roman"/>
          <w:sz w:val="24"/>
          <w:szCs w:val="24"/>
        </w:rPr>
      </w:pPr>
      <w:bookmarkStart w:id="225" w:name="sub_55037"/>
      <w:bookmarkEnd w:id="224"/>
      <w:r w:rsidRPr="008034F6">
        <w:rPr>
          <w:rFonts w:ascii="Times New Roman" w:hAnsi="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5D02" w:rsidRPr="008034F6" w:rsidRDefault="00AC5D02" w:rsidP="00AC5D02">
      <w:pPr>
        <w:ind w:firstLine="540"/>
        <w:jc w:val="both"/>
        <w:rPr>
          <w:rFonts w:ascii="Times New Roman" w:hAnsi="Times New Roman"/>
          <w:sz w:val="24"/>
          <w:szCs w:val="24"/>
        </w:rPr>
      </w:pPr>
      <w:bookmarkStart w:id="226" w:name="sub_55038"/>
      <w:bookmarkEnd w:id="225"/>
      <w:r w:rsidRPr="008034F6">
        <w:rPr>
          <w:rFonts w:ascii="Times New Roman" w:hAnsi="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26"/>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AC5D02" w:rsidRPr="008034F6" w:rsidRDefault="00AC5D02" w:rsidP="00AC5D02">
      <w:pPr>
        <w:ind w:firstLine="540"/>
        <w:jc w:val="both"/>
        <w:rPr>
          <w:rFonts w:ascii="Times New Roman" w:hAnsi="Times New Roman"/>
          <w:sz w:val="24"/>
          <w:szCs w:val="24"/>
        </w:rPr>
      </w:pPr>
      <w:bookmarkStart w:id="227" w:name="sub_5505"/>
      <w:r w:rsidRPr="008034F6">
        <w:rPr>
          <w:rFonts w:ascii="Times New Roman" w:hAnsi="Times New Roman"/>
          <w:sz w:val="24"/>
          <w:szCs w:val="24"/>
        </w:rPr>
        <w:lastRenderedPageBreak/>
        <w:t>5. Администрация Борковского сельского поселения, выдавшая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4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C5D02" w:rsidRPr="008034F6" w:rsidRDefault="00AC5D02" w:rsidP="00AC5D02">
      <w:pPr>
        <w:ind w:firstLine="540"/>
        <w:jc w:val="both"/>
        <w:rPr>
          <w:rFonts w:ascii="Times New Roman" w:hAnsi="Times New Roman"/>
          <w:sz w:val="24"/>
          <w:szCs w:val="24"/>
        </w:rPr>
      </w:pPr>
      <w:bookmarkStart w:id="228" w:name="sub_5506"/>
      <w:bookmarkEnd w:id="227"/>
      <w:r w:rsidRPr="008034F6">
        <w:rPr>
          <w:rFonts w:ascii="Times New Roman" w:hAnsi="Times New Roman"/>
          <w:sz w:val="24"/>
          <w:szCs w:val="24"/>
        </w:rPr>
        <w:t>6. Основанием для отказа в выдаче разрешения на ввод объекта в эксплуатацию является:</w:t>
      </w:r>
    </w:p>
    <w:p w:rsidR="00AC5D02" w:rsidRPr="008034F6" w:rsidRDefault="00AC5D02" w:rsidP="00AC5D02">
      <w:pPr>
        <w:ind w:firstLine="540"/>
        <w:jc w:val="both"/>
        <w:rPr>
          <w:rFonts w:ascii="Times New Roman" w:hAnsi="Times New Roman"/>
          <w:sz w:val="24"/>
          <w:szCs w:val="24"/>
        </w:rPr>
      </w:pPr>
      <w:bookmarkStart w:id="229" w:name="sub_55061"/>
      <w:bookmarkEnd w:id="228"/>
      <w:r w:rsidRPr="008034F6">
        <w:rPr>
          <w:rFonts w:ascii="Times New Roman" w:hAnsi="Times New Roman"/>
          <w:sz w:val="24"/>
          <w:szCs w:val="24"/>
        </w:rPr>
        <w:t>1)       отсутствие документов, указанных в пункте 4  настоящей статьи;</w:t>
      </w:r>
    </w:p>
    <w:p w:rsidR="00AC5D02" w:rsidRPr="008034F6" w:rsidRDefault="00AC5D02" w:rsidP="00AC5D02">
      <w:pPr>
        <w:ind w:firstLine="540"/>
        <w:jc w:val="both"/>
        <w:rPr>
          <w:rFonts w:ascii="Times New Roman" w:hAnsi="Times New Roman"/>
          <w:sz w:val="24"/>
          <w:szCs w:val="24"/>
        </w:rPr>
      </w:pPr>
      <w:bookmarkStart w:id="230" w:name="sub_55062"/>
      <w:bookmarkEnd w:id="229"/>
      <w:r w:rsidRPr="008034F6">
        <w:rPr>
          <w:rFonts w:ascii="Times New Roman" w:hAnsi="Times New Roman"/>
          <w:sz w:val="24"/>
          <w:szCs w:val="24"/>
        </w:rPr>
        <w:t>2) несоответствие объекта капитального строительства требованиям градостроительного плана земельного участка;</w:t>
      </w:r>
    </w:p>
    <w:p w:rsidR="00AC5D02" w:rsidRPr="008034F6" w:rsidRDefault="00AC5D02" w:rsidP="00AC5D02">
      <w:pPr>
        <w:ind w:firstLine="540"/>
        <w:jc w:val="both"/>
        <w:rPr>
          <w:rFonts w:ascii="Times New Roman" w:hAnsi="Times New Roman"/>
          <w:sz w:val="24"/>
          <w:szCs w:val="24"/>
        </w:rPr>
      </w:pPr>
      <w:bookmarkStart w:id="231" w:name="sub_55063"/>
      <w:bookmarkEnd w:id="230"/>
      <w:r w:rsidRPr="008034F6">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AC5D02" w:rsidRPr="008034F6" w:rsidRDefault="00AC5D02" w:rsidP="00AC5D02">
      <w:pPr>
        <w:ind w:firstLine="540"/>
        <w:jc w:val="both"/>
        <w:rPr>
          <w:rFonts w:ascii="Times New Roman" w:hAnsi="Times New Roman"/>
          <w:sz w:val="24"/>
          <w:szCs w:val="24"/>
        </w:rPr>
      </w:pPr>
      <w:bookmarkStart w:id="232" w:name="sub_55064"/>
      <w:bookmarkEnd w:id="231"/>
      <w:r w:rsidRPr="008034F6">
        <w:rPr>
          <w:rFonts w:ascii="Times New Roman" w:hAnsi="Times New Roman"/>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C5D02" w:rsidRPr="008034F6" w:rsidRDefault="00AC5D02" w:rsidP="00AC5D02">
      <w:pPr>
        <w:ind w:firstLine="540"/>
        <w:jc w:val="both"/>
        <w:rPr>
          <w:rFonts w:ascii="Times New Roman" w:hAnsi="Times New Roman"/>
          <w:sz w:val="24"/>
          <w:szCs w:val="24"/>
        </w:rPr>
      </w:pPr>
      <w:bookmarkStart w:id="233" w:name="sub_5509"/>
      <w:bookmarkEnd w:id="232"/>
      <w:r w:rsidRPr="008034F6">
        <w:rPr>
          <w:rFonts w:ascii="Times New Roman" w:hAnsi="Times New Roman"/>
          <w:sz w:val="24"/>
          <w:szCs w:val="24"/>
        </w:rPr>
        <w:t xml:space="preserve">7.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8034F6">
          <w:rPr>
            <w:rFonts w:ascii="Times New Roman" w:hAnsi="Times New Roman"/>
            <w:sz w:val="24"/>
            <w:szCs w:val="24"/>
          </w:rPr>
          <w:t xml:space="preserve"> градостроительной деятельности</w:t>
        </w:r>
      </w:hyperlink>
      <w:r w:rsidRPr="008034F6">
        <w:rPr>
          <w:rFonts w:ascii="Times New Roman" w:hAnsi="Times New Roman"/>
          <w:sz w:val="24"/>
          <w:szCs w:val="24"/>
        </w:rPr>
        <w:t>.</w:t>
      </w:r>
    </w:p>
    <w:p w:rsidR="00AC5D02" w:rsidRPr="008034F6" w:rsidRDefault="00AC5D02" w:rsidP="00AC5D02">
      <w:pPr>
        <w:ind w:firstLine="540"/>
        <w:jc w:val="both"/>
        <w:rPr>
          <w:rFonts w:ascii="Times New Roman" w:hAnsi="Times New Roman"/>
          <w:sz w:val="24"/>
          <w:szCs w:val="24"/>
        </w:rPr>
      </w:pPr>
      <w:bookmarkStart w:id="234" w:name="sub_55010"/>
      <w:bookmarkEnd w:id="233"/>
      <w:r w:rsidRPr="008034F6">
        <w:rPr>
          <w:rFonts w:ascii="Times New Roman" w:hAnsi="Times New Roman"/>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234"/>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9.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24.07.2007г. № 221-ФЗ «О государственном кадастре недвижимости» требованиям к составу сведений в графической и текстовой частях технического плана.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10. Отказ в выдаче разрешения на ввод объекта в эксплуатацию может быть оспорен в судебном порядке.</w:t>
      </w:r>
    </w:p>
    <w:p w:rsidR="00AC5D02" w:rsidRPr="008034F6" w:rsidRDefault="00AC5D02" w:rsidP="00AC5D02">
      <w:pPr>
        <w:widowControl w:val="0"/>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11. Форма разрешения на ввод объекта в эксплуатацию установлена Постановлением  Правительства Российской Федерации от 24.11.2005г. № 698.</w:t>
      </w:r>
    </w:p>
    <w:p w:rsidR="00AC5D02" w:rsidRPr="008034F6" w:rsidRDefault="00AC5D02" w:rsidP="00AC5D02">
      <w:pPr>
        <w:widowControl w:val="0"/>
        <w:autoSpaceDE w:val="0"/>
        <w:autoSpaceDN w:val="0"/>
        <w:adjustRightInd w:val="0"/>
        <w:ind w:firstLine="540"/>
        <w:jc w:val="both"/>
        <w:rPr>
          <w:rFonts w:ascii="Times New Roman" w:hAnsi="Times New Roman"/>
          <w:sz w:val="24"/>
          <w:szCs w:val="24"/>
        </w:rPr>
      </w:pPr>
    </w:p>
    <w:p w:rsidR="00AC5D02" w:rsidRPr="008034F6" w:rsidRDefault="00AC5D02" w:rsidP="00AC5D02">
      <w:pPr>
        <w:jc w:val="center"/>
        <w:rPr>
          <w:rFonts w:ascii="Times New Roman" w:hAnsi="Times New Roman"/>
          <w:b/>
          <w:sz w:val="24"/>
          <w:szCs w:val="24"/>
        </w:rPr>
      </w:pPr>
      <w:r w:rsidRPr="008034F6">
        <w:rPr>
          <w:rFonts w:ascii="Times New Roman" w:hAnsi="Times New Roman"/>
          <w:b/>
          <w:sz w:val="24"/>
          <w:szCs w:val="24"/>
        </w:rPr>
        <w:lastRenderedPageBreak/>
        <w:t>Статья 49. Порядок оформления разрешений на переустройство и  перепланировку жилых и нежилых помещений в жилых домах, также выдача решений о переводе жилого помещения в нежилое или нежилого помещения в жилое помещение.</w:t>
      </w:r>
    </w:p>
    <w:p w:rsidR="00AC5D02" w:rsidRPr="008034F6" w:rsidRDefault="00AC5D02" w:rsidP="00AC5D02">
      <w:pPr>
        <w:jc w:val="center"/>
        <w:rPr>
          <w:rFonts w:ascii="Times New Roman" w:hAnsi="Times New Roman"/>
          <w:b/>
          <w:sz w:val="24"/>
          <w:szCs w:val="24"/>
        </w:rPr>
      </w:pPr>
    </w:p>
    <w:p w:rsidR="00AC5D02" w:rsidRPr="008034F6" w:rsidRDefault="00AC5D02" w:rsidP="00AC5D02">
      <w:pPr>
        <w:numPr>
          <w:ilvl w:val="0"/>
          <w:numId w:val="35"/>
        </w:numPr>
        <w:spacing w:after="0" w:line="240" w:lineRule="auto"/>
        <w:ind w:left="0" w:firstLine="709"/>
        <w:jc w:val="both"/>
        <w:rPr>
          <w:rFonts w:ascii="Times New Roman" w:hAnsi="Times New Roman"/>
          <w:b/>
          <w:sz w:val="24"/>
          <w:szCs w:val="24"/>
        </w:rPr>
      </w:pPr>
      <w:r w:rsidRPr="008034F6">
        <w:rPr>
          <w:rFonts w:ascii="Times New Roman" w:hAnsi="Times New Roman"/>
          <w:sz w:val="24"/>
          <w:szCs w:val="24"/>
        </w:rPr>
        <w:t>Лицо, которому необходимо произвести переустройство и перепланировку жилого или нежилого помещения или перевод жилого помещения в нежилое, нежилого в жилое, обращается с соответствующим заявлением в администрацию Борковского сельского поселения.</w:t>
      </w:r>
      <w:r w:rsidRPr="008034F6">
        <w:rPr>
          <w:rFonts w:ascii="Times New Roman" w:hAnsi="Times New Roman"/>
          <w:b/>
          <w:sz w:val="24"/>
          <w:szCs w:val="24"/>
        </w:rPr>
        <w:t xml:space="preserve"> </w:t>
      </w:r>
    </w:p>
    <w:p w:rsidR="00AC5D02" w:rsidRPr="008034F6" w:rsidRDefault="00AC5D02" w:rsidP="00AC5D02">
      <w:pPr>
        <w:jc w:val="both"/>
        <w:rPr>
          <w:rFonts w:ascii="Times New Roman" w:hAnsi="Times New Roman"/>
          <w:b/>
          <w:sz w:val="24"/>
          <w:szCs w:val="24"/>
        </w:rPr>
      </w:pPr>
      <w:r w:rsidRPr="008034F6">
        <w:rPr>
          <w:rFonts w:ascii="Times New Roman" w:hAnsi="Times New Roman"/>
          <w:sz w:val="24"/>
          <w:szCs w:val="24"/>
        </w:rPr>
        <w:t>Заявление</w:t>
      </w:r>
      <w:r w:rsidRPr="008034F6">
        <w:rPr>
          <w:rFonts w:ascii="Times New Roman" w:hAnsi="Times New Roman"/>
          <w:b/>
          <w:sz w:val="24"/>
          <w:szCs w:val="24"/>
        </w:rPr>
        <w:t xml:space="preserve"> </w:t>
      </w:r>
      <w:r w:rsidRPr="008034F6">
        <w:rPr>
          <w:rFonts w:ascii="Times New Roman" w:hAnsi="Times New Roman"/>
          <w:sz w:val="24"/>
          <w:szCs w:val="24"/>
        </w:rPr>
        <w:t>и документы, приложенные к нему, рассматриваются</w:t>
      </w:r>
      <w:r w:rsidRPr="008034F6">
        <w:rPr>
          <w:rFonts w:ascii="Times New Roman" w:hAnsi="Times New Roman"/>
          <w:b/>
          <w:sz w:val="24"/>
          <w:szCs w:val="24"/>
        </w:rPr>
        <w:t xml:space="preserve"> </w:t>
      </w:r>
      <w:r w:rsidRPr="008034F6">
        <w:rPr>
          <w:rFonts w:ascii="Times New Roman" w:hAnsi="Times New Roman"/>
          <w:sz w:val="24"/>
          <w:szCs w:val="24"/>
        </w:rPr>
        <w:t>Комиссией по перепланировке, переустройству и переводу жилых помещений в нежилые и нежилых помещений в жилые</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К заявлению о переводе помещения прилагаются следующие документы: </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а) правоустанавливающие документы на переводимое помещение (подлинники или засвидетельствованные в нотариальном порядке копии);</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в) поэтажный план дома, в котором находится переводимое помещение;</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г)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C5D02" w:rsidRPr="008034F6" w:rsidRDefault="00AC5D02" w:rsidP="00AC5D02">
      <w:pPr>
        <w:ind w:firstLine="709"/>
        <w:jc w:val="both"/>
        <w:rPr>
          <w:rFonts w:ascii="Times New Roman" w:hAnsi="Times New Roman"/>
          <w:sz w:val="24"/>
          <w:szCs w:val="24"/>
        </w:rPr>
      </w:pPr>
      <w:r w:rsidRPr="008034F6">
        <w:rPr>
          <w:rFonts w:ascii="Times New Roman" w:hAnsi="Times New Roman"/>
          <w:sz w:val="24"/>
          <w:szCs w:val="24"/>
        </w:rPr>
        <w:t xml:space="preserve">д) доверенность, оформленная в установленном законом порядке (в случае представления интересов заявителя другим лицом). </w:t>
      </w:r>
    </w:p>
    <w:p w:rsidR="00AC5D02" w:rsidRPr="008034F6" w:rsidRDefault="00AC5D02" w:rsidP="00AC5D02">
      <w:pPr>
        <w:jc w:val="center"/>
        <w:rPr>
          <w:rFonts w:ascii="Times New Roman" w:hAnsi="Times New Roman"/>
          <w:sz w:val="24"/>
          <w:szCs w:val="24"/>
        </w:rPr>
      </w:pPr>
    </w:p>
    <w:p w:rsidR="00AC5D02" w:rsidRPr="008034F6" w:rsidRDefault="00AC5D02" w:rsidP="00AC5D02">
      <w:pPr>
        <w:autoSpaceDE w:val="0"/>
        <w:autoSpaceDN w:val="0"/>
        <w:adjustRightInd w:val="0"/>
        <w:jc w:val="both"/>
        <w:outlineLvl w:val="1"/>
        <w:rPr>
          <w:rFonts w:ascii="Times New Roman" w:hAnsi="Times New Roman"/>
          <w:sz w:val="24"/>
          <w:szCs w:val="24"/>
        </w:rPr>
      </w:pPr>
      <w:r w:rsidRPr="008034F6">
        <w:rPr>
          <w:rFonts w:ascii="Times New Roman" w:hAnsi="Times New Roman"/>
          <w:b/>
          <w:sz w:val="24"/>
          <w:szCs w:val="24"/>
        </w:rPr>
        <w:t xml:space="preserve">          2.    </w:t>
      </w:r>
      <w:r w:rsidRPr="008034F6">
        <w:rPr>
          <w:rFonts w:ascii="Times New Roman" w:hAnsi="Times New Roman"/>
          <w:sz w:val="24"/>
          <w:szCs w:val="24"/>
        </w:rPr>
        <w:t>Данная муниципальная услуга  включает в себя следующие административные процедуры:</w:t>
      </w:r>
    </w:p>
    <w:p w:rsidR="00AC5D02" w:rsidRPr="008034F6" w:rsidRDefault="00AC5D02" w:rsidP="00AC5D02">
      <w:pPr>
        <w:autoSpaceDE w:val="0"/>
        <w:autoSpaceDN w:val="0"/>
        <w:adjustRightInd w:val="0"/>
        <w:jc w:val="both"/>
        <w:outlineLvl w:val="1"/>
        <w:rPr>
          <w:rFonts w:ascii="Times New Roman" w:hAnsi="Times New Roman"/>
          <w:sz w:val="24"/>
          <w:szCs w:val="24"/>
        </w:rPr>
      </w:pPr>
      <w:r w:rsidRPr="008034F6">
        <w:rPr>
          <w:rFonts w:ascii="Times New Roman" w:hAnsi="Times New Roman"/>
          <w:sz w:val="24"/>
          <w:szCs w:val="24"/>
        </w:rPr>
        <w:t xml:space="preserve">            2.1.1.прием и регистрация заявления;</w:t>
      </w:r>
    </w:p>
    <w:p w:rsidR="00AC5D02" w:rsidRPr="008034F6" w:rsidRDefault="00AC5D02" w:rsidP="00AC5D02">
      <w:pPr>
        <w:autoSpaceDE w:val="0"/>
        <w:autoSpaceDN w:val="0"/>
        <w:adjustRightInd w:val="0"/>
        <w:ind w:firstLine="709"/>
        <w:rPr>
          <w:rFonts w:ascii="Times New Roman" w:hAnsi="Times New Roman"/>
          <w:sz w:val="24"/>
          <w:szCs w:val="24"/>
        </w:rPr>
      </w:pPr>
      <w:r w:rsidRPr="008034F6">
        <w:rPr>
          <w:rFonts w:ascii="Times New Roman" w:hAnsi="Times New Roman"/>
          <w:sz w:val="24"/>
          <w:szCs w:val="24"/>
        </w:rPr>
        <w:t xml:space="preserve">2.1.2.проверка представленных документов для принятия решения о переводе  (об отказе в переводе); </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2.1.3.рассмотрение проекта специалистом,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2.1.4.принятие решения о переводе (об отказе в переводе), подготовка проекта решения о переводе (об отказе в переводе), подготовка и выдача уведомления о переводе (об отказе в переводе).</w:t>
      </w:r>
    </w:p>
    <w:p w:rsidR="00AC5D02" w:rsidRPr="008034F6" w:rsidRDefault="00AC5D02" w:rsidP="00AC5D02">
      <w:pPr>
        <w:autoSpaceDE w:val="0"/>
        <w:autoSpaceDN w:val="0"/>
        <w:adjustRightInd w:val="0"/>
        <w:ind w:firstLine="709"/>
        <w:jc w:val="both"/>
        <w:rPr>
          <w:rFonts w:ascii="Times New Roman" w:hAnsi="Times New Roman"/>
          <w:b/>
          <w:sz w:val="24"/>
          <w:szCs w:val="24"/>
        </w:rPr>
      </w:pPr>
      <w:r w:rsidRPr="008034F6">
        <w:rPr>
          <w:rFonts w:ascii="Times New Roman" w:hAnsi="Times New Roman"/>
          <w:b/>
          <w:sz w:val="24"/>
          <w:szCs w:val="24"/>
        </w:rPr>
        <w:t>3.</w:t>
      </w:r>
      <w:r w:rsidRPr="008034F6">
        <w:rPr>
          <w:rFonts w:ascii="Times New Roman" w:hAnsi="Times New Roman"/>
          <w:sz w:val="24"/>
          <w:szCs w:val="24"/>
        </w:rPr>
        <w:t>Лицо, в обязанности которого, в соответствии с его должностной инструкцией, входит предоставление соответствующих услуг, проверяет следующие факты:</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-представлен ли заявителем пакет документов,  предусмотренный пунктом 1 настоящей статьи;</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-представлены ли заявителем документы в надлежащий орган;</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lastRenderedPageBreak/>
        <w:t>-соблюдаются ли в представленных документах условия перевода, установленные статьей 22  Жилищного кодекса РФ.</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4.По результатам проверки, в случае отсутствия замечаний заявление  о  переводе и иные документы в течении 3-х календарных дней направляются специалисту администрации для проведения проверки проекта на соответствие требованиям законодательства,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Специалист администрации (архитектор) осуществляет подготовку  заключения  о рассмотрении проекта переустройства и (или)  перепланировки переводимого помещения на соответствие требованиям законодательства. Заключение подписывается специалистом, и передается в течение 10 календарных дней специалисту администрации для подготовки проекта решения о переводе (об отказе в переводе) и уведомления о переводе (об отказе в переводе).</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 xml:space="preserve">Заседания комиссии проводятся по мере необходимости. </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Подготовка  решения  осуществляется в течение 30 календарных дней.</w:t>
      </w:r>
    </w:p>
    <w:p w:rsidR="00AC5D02" w:rsidRPr="008034F6" w:rsidRDefault="00AC5D02" w:rsidP="00AC5D02">
      <w:pPr>
        <w:autoSpaceDE w:val="0"/>
        <w:autoSpaceDN w:val="0"/>
        <w:adjustRightInd w:val="0"/>
        <w:ind w:firstLine="709"/>
        <w:jc w:val="both"/>
        <w:rPr>
          <w:rFonts w:ascii="Times New Roman" w:hAnsi="Times New Roman"/>
          <w:bCs/>
          <w:sz w:val="24"/>
          <w:szCs w:val="24"/>
        </w:rPr>
      </w:pPr>
      <w:r w:rsidRPr="008034F6">
        <w:rPr>
          <w:rFonts w:ascii="Times New Roman" w:hAnsi="Times New Roman"/>
          <w:bCs/>
          <w:sz w:val="24"/>
          <w:szCs w:val="24"/>
        </w:rPr>
        <w:t xml:space="preserve">При отсутствии замечаний по результатам проверки предоставленных документов, и в случае, если переустройство и (или) перепланировка не требуются для обеспечения использования переводимого помещения в качестве жилого или нежилого помещения комиссия по переводу жилого помещения в нежилое  или нежилого помещения в жилое помещение принимает решение о переводе,  и осуществляет подготовку проекта решения о переводе в течение 5 календарных дней. </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На основании принятого комиссией решения,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 специалист администрации в течение 5 календарных дней осуществляет подготовку проекта решения о переводе (об отказе в переводе).</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Основанием для выдачи уведомления о переводе (об отказе в переводе)  является решение о переводе или об отказе в переводе, принятое  комиссией.</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b/>
          <w:sz w:val="24"/>
          <w:szCs w:val="24"/>
        </w:rPr>
        <w:t>5.</w:t>
      </w:r>
      <w:r w:rsidRPr="008034F6">
        <w:rPr>
          <w:rFonts w:ascii="Times New Roman" w:hAnsi="Times New Roman"/>
          <w:sz w:val="24"/>
          <w:szCs w:val="24"/>
        </w:rPr>
        <w:t xml:space="preserve"> Завершение работ по переустройству и (или) перепланировке и (или) иных работ подтверждается актом межведомственной комиссии, на которую возложены функции приемочной комиссии (далее по тексту -  приемочная комиссия). </w:t>
      </w:r>
    </w:p>
    <w:p w:rsidR="00AC5D02" w:rsidRPr="008034F6" w:rsidRDefault="00AC5D02" w:rsidP="00AC5D02">
      <w:pPr>
        <w:autoSpaceDE w:val="0"/>
        <w:autoSpaceDN w:val="0"/>
        <w:adjustRightInd w:val="0"/>
        <w:ind w:firstLine="709"/>
        <w:jc w:val="both"/>
        <w:rPr>
          <w:rFonts w:ascii="Times New Roman" w:hAnsi="Times New Roman"/>
          <w:sz w:val="24"/>
          <w:szCs w:val="24"/>
        </w:rPr>
      </w:pPr>
      <w:r w:rsidRPr="008034F6">
        <w:rPr>
          <w:rFonts w:ascii="Times New Roman" w:hAnsi="Times New Roman"/>
          <w:sz w:val="24"/>
          <w:szCs w:val="24"/>
        </w:rPr>
        <w:t xml:space="preserve">6. Общий срок рассмотрения поступившего заявления и документов о переводе не должен превышать сорок пять календарных дней. </w:t>
      </w:r>
    </w:p>
    <w:p w:rsidR="00AC5D02" w:rsidRPr="008034F6" w:rsidRDefault="00AC5D02" w:rsidP="00AC5D02">
      <w:pPr>
        <w:autoSpaceDE w:val="0"/>
        <w:autoSpaceDN w:val="0"/>
        <w:adjustRightInd w:val="0"/>
        <w:ind w:firstLine="709"/>
        <w:jc w:val="both"/>
        <w:rPr>
          <w:rFonts w:ascii="Times New Roman" w:hAnsi="Times New Roman"/>
          <w:b/>
          <w:sz w:val="24"/>
          <w:szCs w:val="24"/>
        </w:rPr>
      </w:pPr>
      <w:r w:rsidRPr="008034F6">
        <w:rPr>
          <w:rFonts w:ascii="Times New Roman" w:hAnsi="Times New Roman"/>
          <w:b/>
          <w:sz w:val="24"/>
          <w:szCs w:val="24"/>
        </w:rPr>
        <w:t xml:space="preserve">7. </w:t>
      </w:r>
      <w:r w:rsidRPr="008034F6">
        <w:rPr>
          <w:rFonts w:ascii="Times New Roman" w:hAnsi="Times New Roman"/>
          <w:sz w:val="24"/>
          <w:szCs w:val="24"/>
        </w:rPr>
        <w:t>После завершения переустройства и (или) перепланировки, и (или) иных работ в переводимом помещении заявитель обращается в приемочную комиссию по месту нахождения переустроенного и (или) перепланированного жилого (нежилого) помещения с заявлением.</w:t>
      </w:r>
    </w:p>
    <w:p w:rsidR="00AC5D02" w:rsidRPr="008034F6" w:rsidRDefault="00AC5D02" w:rsidP="00AC5D02">
      <w:pPr>
        <w:autoSpaceDE w:val="0"/>
        <w:autoSpaceDN w:val="0"/>
        <w:adjustRightInd w:val="0"/>
        <w:ind w:firstLine="709"/>
        <w:jc w:val="both"/>
        <w:outlineLvl w:val="3"/>
        <w:rPr>
          <w:rFonts w:ascii="Times New Roman" w:hAnsi="Times New Roman"/>
          <w:sz w:val="24"/>
          <w:szCs w:val="24"/>
        </w:rPr>
      </w:pPr>
      <w:r w:rsidRPr="008034F6">
        <w:rPr>
          <w:rFonts w:ascii="Times New Roman" w:hAnsi="Times New Roman"/>
          <w:sz w:val="24"/>
          <w:szCs w:val="24"/>
        </w:rPr>
        <w:t xml:space="preserve">Подготовка акта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(нежилого) помещения в случае, если переустройство и (или) перепланировка требовались для обеспечения использования </w:t>
      </w:r>
      <w:r w:rsidRPr="008034F6">
        <w:rPr>
          <w:rFonts w:ascii="Times New Roman" w:hAnsi="Times New Roman"/>
          <w:sz w:val="24"/>
          <w:szCs w:val="24"/>
        </w:rPr>
        <w:lastRenderedPageBreak/>
        <w:t>такого помещения в качестве жилого или нежилого помещения, составляет тридцать календарных дней с момента поступления заявления и иных документов.</w:t>
      </w:r>
    </w:p>
    <w:p w:rsidR="00AC5D02" w:rsidRPr="008034F6" w:rsidRDefault="00AC5D02" w:rsidP="00AC5D02">
      <w:pPr>
        <w:autoSpaceDE w:val="0"/>
        <w:autoSpaceDN w:val="0"/>
        <w:adjustRightInd w:val="0"/>
        <w:ind w:firstLine="709"/>
        <w:jc w:val="both"/>
        <w:outlineLvl w:val="3"/>
        <w:rPr>
          <w:rFonts w:ascii="Times New Roman" w:hAnsi="Times New Roman"/>
          <w:sz w:val="24"/>
          <w:szCs w:val="24"/>
        </w:rPr>
      </w:pPr>
      <w:r w:rsidRPr="008034F6">
        <w:rPr>
          <w:rFonts w:ascii="Times New Roman" w:hAnsi="Times New Roman"/>
          <w:sz w:val="24"/>
          <w:szCs w:val="24"/>
        </w:rPr>
        <w:t>Акт приемочной комиссии о завершении переустройства и (или) перепланировки жилого (нежилого) помещения, и (или) иных работ в переводимом помещении, акта об отказе в приемке выполненных ремонтно-строительных работ по переустройству и (или) перепланировке жилого помещения выдается или направляется заявителю в течение пяти календарных дней со дня  подписания акта.</w:t>
      </w:r>
    </w:p>
    <w:p w:rsidR="00AC5D02" w:rsidRPr="008034F6" w:rsidRDefault="00AC5D02" w:rsidP="00AC5D02">
      <w:pPr>
        <w:tabs>
          <w:tab w:val="left" w:pos="5529"/>
        </w:tabs>
        <w:jc w:val="both"/>
        <w:rPr>
          <w:rFonts w:ascii="Times New Roman" w:hAnsi="Times New Roman"/>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50. Присвоение названий улицам, адресов зданиям, строениям и сооружениям.</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1. Присвоение названий улицам, переулкам, площадям, а также их переименование производится  постановлением Администрации Борковского  сельского поселения  на основании заявлений заинтересованных лиц. </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2. Адреса зданиям, строениям и сооружениям присваиваются постановлением Администрации Борковского  сельского поселения.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Борковского  сельского поселения.</w:t>
      </w: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4. Решения, указанные в данной статье, являются неотъемлемой частью информационной системы обеспечения градостроительной деятельности  Новгородского муниципального района.</w:t>
      </w:r>
    </w:p>
    <w:p w:rsidR="00AC5D02" w:rsidRPr="008034F6" w:rsidRDefault="00AC5D02" w:rsidP="00AC5D02">
      <w:pPr>
        <w:keepNext/>
        <w:tabs>
          <w:tab w:val="left" w:pos="5529"/>
        </w:tabs>
        <w:ind w:firstLine="540"/>
        <w:jc w:val="both"/>
        <w:outlineLvl w:val="2"/>
        <w:rPr>
          <w:rFonts w:ascii="Times New Roman" w:hAnsi="Times New Roman"/>
          <w:b/>
          <w:bCs/>
          <w:strike/>
          <w:sz w:val="24"/>
          <w:szCs w:val="24"/>
        </w:rPr>
      </w:pPr>
      <w:bookmarkStart w:id="235" w:name="_Toc104256984"/>
      <w:bookmarkStart w:id="236" w:name="_Toc107645120"/>
      <w:bookmarkStart w:id="237" w:name="_Toc157238791"/>
    </w:p>
    <w:p w:rsidR="00AC5D02" w:rsidRPr="008034F6" w:rsidRDefault="00AC5D02" w:rsidP="00AC5D02">
      <w:pPr>
        <w:keepNext/>
        <w:tabs>
          <w:tab w:val="left" w:pos="5529"/>
        </w:tabs>
        <w:ind w:firstLine="540"/>
        <w:jc w:val="both"/>
        <w:outlineLvl w:val="2"/>
        <w:rPr>
          <w:rFonts w:ascii="Times New Roman" w:hAnsi="Times New Roman"/>
          <w:b/>
          <w:bCs/>
          <w:sz w:val="24"/>
          <w:szCs w:val="24"/>
        </w:rPr>
      </w:pPr>
      <w:r w:rsidRPr="008034F6">
        <w:rPr>
          <w:rFonts w:ascii="Times New Roman" w:hAnsi="Times New Roman"/>
          <w:b/>
          <w:bCs/>
          <w:sz w:val="24"/>
          <w:szCs w:val="24"/>
        </w:rPr>
        <w:t xml:space="preserve">Статья 51. </w:t>
      </w:r>
      <w:bookmarkStart w:id="238" w:name="_Toc104256985"/>
      <w:bookmarkEnd w:id="235"/>
      <w:r w:rsidRPr="008034F6">
        <w:rPr>
          <w:rFonts w:ascii="Times New Roman" w:hAnsi="Times New Roman"/>
          <w:b/>
          <w:bCs/>
          <w:sz w:val="24"/>
          <w:szCs w:val="24"/>
        </w:rPr>
        <w:t>Ограждение земельных участков</w:t>
      </w:r>
      <w:bookmarkEnd w:id="236"/>
      <w:bookmarkEnd w:id="237"/>
      <w:bookmarkEnd w:id="238"/>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noProof/>
          <w:sz w:val="24"/>
          <w:szCs w:val="24"/>
        </w:rPr>
        <w:t>1.</w:t>
      </w:r>
      <w:r w:rsidRPr="008034F6">
        <w:rPr>
          <w:rFonts w:ascii="Times New Roman" w:hAnsi="Times New Roman"/>
          <w:sz w:val="24"/>
          <w:szCs w:val="24"/>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 xml:space="preserve">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высотой не более </w:t>
      </w:r>
      <w:smartTag w:uri="urn:schemas-microsoft-com:office:smarttags" w:element="metricconverter">
        <w:smartTagPr>
          <w:attr w:name="ProductID" w:val="1,8 м"/>
        </w:smartTagPr>
        <w:r w:rsidRPr="008034F6">
          <w:rPr>
            <w:rFonts w:ascii="Times New Roman" w:hAnsi="Times New Roman"/>
            <w:sz w:val="24"/>
            <w:szCs w:val="24"/>
          </w:rPr>
          <w:t>1,8 м</w:t>
        </w:r>
      </w:smartTag>
      <w:r w:rsidRPr="008034F6">
        <w:rPr>
          <w:rFonts w:ascii="Times New Roman" w:hAnsi="Times New Roman"/>
          <w:sz w:val="24"/>
          <w:szCs w:val="24"/>
        </w:rPr>
        <w:t>.</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AC5D02" w:rsidRPr="008034F6" w:rsidRDefault="00AC5D02" w:rsidP="00AC5D02">
      <w:pPr>
        <w:tabs>
          <w:tab w:val="left" w:pos="5529"/>
        </w:tabs>
        <w:ind w:firstLine="540"/>
        <w:jc w:val="both"/>
        <w:rPr>
          <w:rFonts w:ascii="Times New Roman" w:hAnsi="Times New Roman"/>
          <w:sz w:val="24"/>
          <w:szCs w:val="24"/>
        </w:rPr>
      </w:pPr>
      <w:r w:rsidRPr="008034F6">
        <w:rPr>
          <w:rFonts w:ascii="Times New Roman" w:hAnsi="Times New Roman"/>
          <w:sz w:val="24"/>
          <w:szCs w:val="24"/>
        </w:rPr>
        <w:t>3. На склонах и косогорах следует устраивать подсыпки или цоколи, располагая секции горизонтально, уступами с разницей высот не более</w:t>
      </w:r>
      <w:r w:rsidRPr="008034F6">
        <w:rPr>
          <w:rFonts w:ascii="Times New Roman" w:hAnsi="Times New Roman"/>
          <w:noProof/>
          <w:sz w:val="24"/>
          <w:szCs w:val="24"/>
        </w:rPr>
        <w:t xml:space="preserve"> </w:t>
      </w:r>
      <w:r w:rsidRPr="008034F6">
        <w:rPr>
          <w:rFonts w:ascii="Times New Roman" w:hAnsi="Times New Roman"/>
          <w:sz w:val="24"/>
          <w:szCs w:val="24"/>
        </w:rPr>
        <w:t>1/4 высоты секции.</w:t>
      </w:r>
    </w:p>
    <w:p w:rsidR="00AC5D02" w:rsidRDefault="00AC5D02" w:rsidP="00AC5D02">
      <w:pPr>
        <w:keepNext/>
        <w:tabs>
          <w:tab w:val="left" w:pos="5529"/>
        </w:tabs>
        <w:ind w:firstLine="540"/>
        <w:jc w:val="both"/>
        <w:outlineLvl w:val="2"/>
        <w:rPr>
          <w:rFonts w:ascii="Times New Roman" w:hAnsi="Times New Roman"/>
          <w:b/>
          <w:bCs/>
          <w:sz w:val="24"/>
          <w:szCs w:val="24"/>
        </w:rPr>
      </w:pPr>
      <w:bookmarkStart w:id="239" w:name="_Toc107645124"/>
      <w:bookmarkStart w:id="240" w:name="_Toc157238796"/>
    </w:p>
    <w:p w:rsidR="0017277E" w:rsidRPr="008034F6" w:rsidRDefault="0017277E" w:rsidP="00AC5D02">
      <w:pPr>
        <w:keepNext/>
        <w:tabs>
          <w:tab w:val="left" w:pos="5529"/>
        </w:tabs>
        <w:ind w:firstLine="540"/>
        <w:jc w:val="both"/>
        <w:outlineLvl w:val="2"/>
        <w:rPr>
          <w:rFonts w:ascii="Times New Roman" w:hAnsi="Times New Roman"/>
          <w:b/>
          <w:bCs/>
          <w:sz w:val="24"/>
          <w:szCs w:val="24"/>
        </w:rPr>
      </w:pPr>
    </w:p>
    <w:p w:rsidR="00AC5D02" w:rsidRPr="008034F6" w:rsidRDefault="00AC5D02" w:rsidP="00AC5D02">
      <w:pPr>
        <w:keepNext/>
        <w:tabs>
          <w:tab w:val="left" w:pos="5529"/>
        </w:tabs>
        <w:ind w:firstLine="540"/>
        <w:jc w:val="both"/>
        <w:outlineLvl w:val="2"/>
        <w:rPr>
          <w:rFonts w:ascii="Times New Roman" w:hAnsi="Times New Roman"/>
          <w:b/>
          <w:bCs/>
          <w:sz w:val="24"/>
          <w:szCs w:val="24"/>
        </w:rPr>
      </w:pPr>
      <w:r w:rsidRPr="008034F6">
        <w:rPr>
          <w:rFonts w:ascii="Times New Roman" w:hAnsi="Times New Roman"/>
          <w:b/>
          <w:bCs/>
          <w:sz w:val="24"/>
          <w:szCs w:val="24"/>
        </w:rPr>
        <w:t>Статья 52. Порядок производства работ по прокладке, ремонту подземных инженерных сооружений</w:t>
      </w:r>
      <w:bookmarkEnd w:id="239"/>
      <w:bookmarkEnd w:id="240"/>
    </w:p>
    <w:p w:rsidR="00AC5D02" w:rsidRPr="008034F6" w:rsidRDefault="00AC5D02" w:rsidP="00AC5D02">
      <w:pPr>
        <w:tabs>
          <w:tab w:val="left" w:pos="5529"/>
        </w:tabs>
        <w:ind w:firstLine="540"/>
        <w:jc w:val="both"/>
        <w:rPr>
          <w:rFonts w:ascii="Times New Roman" w:hAnsi="Times New Roman"/>
          <w:sz w:val="24"/>
          <w:szCs w:val="24"/>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Борковского сельского поселения.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AC5D02" w:rsidRPr="008034F6" w:rsidRDefault="00AC5D02" w:rsidP="00AC5D02">
      <w:pPr>
        <w:ind w:firstLine="720"/>
        <w:jc w:val="both"/>
        <w:rPr>
          <w:rFonts w:ascii="Times New Roman" w:hAnsi="Times New Roman"/>
          <w:sz w:val="24"/>
          <w:szCs w:val="24"/>
        </w:rPr>
      </w:pPr>
      <w:r w:rsidRPr="008034F6">
        <w:rPr>
          <w:rFonts w:ascii="Times New Roman" w:hAnsi="Times New Roman"/>
          <w:sz w:val="24"/>
          <w:szCs w:val="24"/>
        </w:rPr>
        <w:t>4. Основанием для выдачи разрешения (ордера) на производство работ  является получение и регистрация Администрацией поселения запроса. Поступивший в Администрацию запрос регистрируется ответственным за регистрацию корреспонденции лицом, и направляется Главе Администрации сельского поселения. Глава Администрации поселения  отписывает и передает запрос в порядке делопроизводства специалисту (должностному лицу) администрации – исполнителю по запросу.  Максимальный срок направления зарегистрированного запроса исполнителю запроса – один рабочий день.</w:t>
      </w:r>
    </w:p>
    <w:p w:rsidR="00AC5D02" w:rsidRPr="008034F6" w:rsidRDefault="00AC5D02" w:rsidP="00AC5D02">
      <w:pPr>
        <w:ind w:firstLine="720"/>
        <w:jc w:val="both"/>
        <w:rPr>
          <w:rFonts w:ascii="Times New Roman" w:hAnsi="Times New Roman"/>
          <w:sz w:val="24"/>
          <w:szCs w:val="24"/>
        </w:rPr>
      </w:pPr>
      <w:r w:rsidRPr="008034F6">
        <w:rPr>
          <w:rFonts w:ascii="Times New Roman" w:hAnsi="Times New Roman"/>
          <w:sz w:val="24"/>
          <w:szCs w:val="24"/>
        </w:rPr>
        <w:t xml:space="preserve">  В случае, если основания для непредоставления муниципальной услуги отсутствуют,  принимается решение о выдаче разрешения (ордера)на производство работ.</w:t>
      </w:r>
    </w:p>
    <w:p w:rsidR="00AC5D02" w:rsidRPr="008034F6" w:rsidRDefault="00AC5D02" w:rsidP="00AC5D02">
      <w:pPr>
        <w:ind w:firstLine="720"/>
        <w:jc w:val="both"/>
        <w:rPr>
          <w:rFonts w:ascii="Times New Roman" w:hAnsi="Times New Roman"/>
          <w:sz w:val="24"/>
          <w:szCs w:val="24"/>
        </w:rPr>
      </w:pPr>
      <w:r w:rsidRPr="008034F6">
        <w:rPr>
          <w:rFonts w:ascii="Times New Roman" w:hAnsi="Times New Roman"/>
          <w:sz w:val="24"/>
          <w:szCs w:val="24"/>
        </w:rPr>
        <w:t xml:space="preserve">  В случае, если в выдаче ордера отказывается, исполнитель по запросу готовит уведомление, которое должно содержать причины отказа. Глава администрации (заместитель Главы) подписывает уведомление, которое после регистрации в установленном порядке направляется заявителю.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w:t>
      </w:r>
      <w:r w:rsidRPr="008034F6">
        <w:rPr>
          <w:rFonts w:ascii="Times New Roman" w:hAnsi="Times New Roman"/>
          <w:sz w:val="24"/>
          <w:szCs w:val="24"/>
        </w:rPr>
        <w:lastRenderedPageBreak/>
        <w:t>порядок трассы коммуникации и о принятии на учет контрольной съемки, после чего ордер сдается в администрацию поселения.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AC5D02" w:rsidRPr="008034F6" w:rsidRDefault="00AC5D02" w:rsidP="00AC5D02">
      <w:pPr>
        <w:widowControl w:val="0"/>
        <w:tabs>
          <w:tab w:val="left" w:pos="5529"/>
        </w:tabs>
        <w:autoSpaceDE w:val="0"/>
        <w:autoSpaceDN w:val="0"/>
        <w:adjustRightInd w:val="0"/>
        <w:jc w:val="both"/>
        <w:rPr>
          <w:rFonts w:ascii="Times New Roman" w:hAnsi="Times New Roman"/>
          <w:b/>
          <w:sz w:val="24"/>
          <w:szCs w:val="24"/>
        </w:rPr>
      </w:pPr>
    </w:p>
    <w:p w:rsidR="00AC5D02" w:rsidRPr="008034F6" w:rsidRDefault="00AC5D02" w:rsidP="00AC5D02">
      <w:pPr>
        <w:widowControl w:val="0"/>
        <w:tabs>
          <w:tab w:val="left" w:pos="5529"/>
        </w:tabs>
        <w:autoSpaceDE w:val="0"/>
        <w:autoSpaceDN w:val="0"/>
        <w:adjustRightInd w:val="0"/>
        <w:ind w:firstLine="540"/>
        <w:jc w:val="both"/>
        <w:rPr>
          <w:rFonts w:ascii="Times New Roman" w:hAnsi="Times New Roman"/>
          <w:b/>
          <w:sz w:val="24"/>
          <w:szCs w:val="24"/>
        </w:rPr>
      </w:pPr>
      <w:r w:rsidRPr="008034F6">
        <w:rPr>
          <w:rFonts w:ascii="Times New Roman" w:hAnsi="Times New Roman"/>
          <w:b/>
          <w:sz w:val="24"/>
          <w:szCs w:val="24"/>
        </w:rPr>
        <w:t>Статья 53. Размещение объектов, не являющихся объектами капитального строительства</w:t>
      </w:r>
    </w:p>
    <w:p w:rsidR="00AC5D02" w:rsidRPr="008034F6" w:rsidRDefault="00AC5D02" w:rsidP="00AC5D02">
      <w:pPr>
        <w:tabs>
          <w:tab w:val="left" w:pos="5529"/>
        </w:tabs>
        <w:jc w:val="both"/>
        <w:rPr>
          <w:rFonts w:ascii="Times New Roman" w:hAnsi="Times New Roman"/>
          <w:sz w:val="24"/>
          <w:szCs w:val="24"/>
        </w:rPr>
      </w:pP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2.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3.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иные мероприятия в соответствии с настоящими Правилами.</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4. Модернизация объекта, не являющегося объектом капитального строительства, осуществляется в соответствии с проектной документацией, согласованной   администрацией Борковского  сельского поселения на основании заявления физического или юридического лица.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5. Для получения   согласования   проекта модернизации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lastRenderedPageBreak/>
        <w:t>1) юридические лица направляют в Администрацию Борковского  сельского поселения  заявление   на бланке предприятия, организации или учреждения за подписью руководителя и заверенное печатью. В заявлении указываются: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а) наименование юридического лица, почтовый адрес, контактный телефон (факс), расчетный счет, должность, фамилия, имя, отчество  (последнее при наличии) руководителя;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б)  месторасположение и целевое использование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в) тип, описание и технические характеристики объекта, не являющегося объектом  капитального строительства, мероприятия по приведению объекта в соответствии с требованиями настоящих Правил;</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г) реквизиты правоустанавливающих  документов на земельный участок;</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2) физические лица направляют в администрацию Борковского  сельского поселение заявление, в котором указываются: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а) фамилия, имя, отчество (последнее при наличии) физического лица, его почтовый адрес, контактный телефон;</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б) паспортные данные;</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в) месторасположение и целевое использование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г) тип, описание и технические характеристики объекта, не являющегося объектом капитального строительства, мероприятия по приведению объекта в соответствии с требованиями настоящих Правил;</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д) реквизиты правоустанавливающих  документов на земельный участок.</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Тип, описание и технические характеристики объекта  включают в себя: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фасад с цветовым решением,</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 - краткую пояснительную записку с описанием принятых проектных решений, конструкций, материалов, территории благоустройства  и т.п.</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  Заявления от юридических и физических лиц с прилагаемыми документами рассматриваются  Администрацией Борковского сельского поселения  в течение 15 дней с момента поступления. По результатам  рассмотрения проект модернизации объекта, не являющегося объектом капитального строительства, согласовывается либо в адрес заявителя направляются замечания на проект с указанием сроков их устранения. После устранения в указанный срок замечаний проект рассматривается в течении 3 дней с даты представления заявителем и по результатам рассмотрения утверждается либо направляется на повторную доработку.</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6.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могут  входить </w:t>
      </w:r>
      <w:r w:rsidRPr="008034F6">
        <w:rPr>
          <w:rFonts w:ascii="Times New Roman" w:hAnsi="Times New Roman"/>
          <w:sz w:val="24"/>
          <w:szCs w:val="24"/>
        </w:rPr>
        <w:lastRenderedPageBreak/>
        <w:t xml:space="preserve">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7. Габаритные размеры временного гаража    не должны превышать 4 x </w:t>
      </w:r>
      <w:smartTag w:uri="urn:schemas-microsoft-com:office:smarttags" w:element="metricconverter">
        <w:smartTagPr>
          <w:attr w:name="ProductID" w:val="6 м"/>
        </w:smartTagPr>
        <w:r w:rsidRPr="008034F6">
          <w:rPr>
            <w:rFonts w:ascii="Times New Roman" w:hAnsi="Times New Roman"/>
            <w:sz w:val="24"/>
            <w:szCs w:val="24"/>
          </w:rPr>
          <w:t>6 м</w:t>
        </w:r>
      </w:smartTag>
      <w:r w:rsidRPr="008034F6">
        <w:rPr>
          <w:rFonts w:ascii="Times New Roman" w:hAnsi="Times New Roman"/>
          <w:sz w:val="24"/>
          <w:szCs w:val="24"/>
        </w:rPr>
        <w:t>.</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8.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10. Разрешение на установку объекта, не являющегося объектом капитального строительства, оформляется на конкретное физическое или юридическое лицо. При совершении сделок купли-продажи объекта, не являющегося объектом капитального строительства новый владелец обязан направить соответствующие сведения  в Администрации Борковского  сельского поселения в течении 10 дней со дня совершения сделки.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11. Для получения разрешения на установку объектов, не являющихся объектами капитального строительства, на территории поселения: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 юридические лица направляют в Администрацию Борковского  сельского поселение  заявление   на бланке предприятия, организации или учреждения за подписью руководителя и заверенное печатью. В заявлении указываются: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а) наименование юридического лица, почтовый адрес, контактный телефон (факс), расчетный счет, должность, фамилия, имя, отчество (последнее при наличии) руководителя;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б) предполагаемые месторасположение и целевое использование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в) тип, описание и технические характеристики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д) краткое технико-экономическое обоснование;</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е) реквизиты  правоустанавливающих  документов на земельный участок;</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2) физические лица направляют в администрацию Борковского  сельского поселение заявление, в котором указываются: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а) фамилия, имя, отчество (последнее при наличии) физического лица, его почтовый адрес, контактный телефон;</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б) паспортные данные;</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в) предполагаемые месторасположение и целевое использование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г) тип, описание и технические характеристики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д) краткое технико-экономическое обоснование;</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е) реквизиты   правоустанавливающих  документов на земельный участок.</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Тип, описание и технические характеристики объекта  включают в себя: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lastRenderedPageBreak/>
        <w:t>- ситуационный план в М 1:10000 или М 1:2000;</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план с разбивочным чертежом земельного участка М 1: 500;</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фасад с цветовым решением, планы в М 1: 100 или М 1: 50;</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краткую пояснительную записку с описанием принятых проектных решений, конструкций, материалов, территории благоустройства  и т.п.</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12. Заявления от юридических и физических лиц с прилагаемыми документами рассматриваются  Администрацией Борковского  сельского поселения  в течение 15 дней с момента поступления на предмет возможности размещения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13. Администрация Борковского  сельского поселения  решает вопрос о возможности установки или размещения объекта, не являющегося объектом капитального строительства, на предлагаемом земельном участке с учетом требований настоящих Правил.</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В случае отрицательного решения заявителю направляется уведомление с указанием мотивированных причин отказа.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В случае положительного решения Администрация Борковского сельского   поселения согласовывает место размещения объекта, не являющегося объектом капитального строительства,  определяет сроки установки объекта и информирует об этом заявителя.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Указанный срок не подлежит продлению и не может быть менее 3 месяцев. Если по истечению срока, определенного на установку объекта, не являющегося объектом капитального строительства, заявителем не была произведена установка объекта или установка была произведена частично, то заявитель обязан в течении 3 рабочих дней повторно обратиться в адрес администрации Борковского   сельского поселения с заявлением о получении разрешения на установку объекта с приложением всех необходимых документов либо произвести демонтаж (снос) части неустановленного объекта.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13. Проект размещения объекта, не являющегося объектом капитального строительства, в обязательном порядке должен быть согласован с органами государственного пожарного надзора, службами, владеющими или осуществляющими эксплуатацию сетей инженерно-технического обеспечения, расположенных  в границах земельного участка на котором планируется размещение объекта, не являющегося объектом капитального строительства.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При оформлении разрешения на размещение автостоянки дополнительно требуются заключение представителей органа   Государственной инспекции по безопасности дорожного движения.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Объекты, не являющиеся объектами капитального строительства, предназначенные для торговли и услуг должны соответствовать  санитарно-эпидемиологическим требованиям и нормам.</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13. Прием установленного объекта, не являющегося объектом капитального строительства, в эксплуатацию осуществляет Администрация Борковского  сельского поселения;  приемка  объекта оформляется   актом.  В случае несоответствия объекта, не являющегося объектом капитального строительства, проекту размещения объекта в акте </w:t>
      </w:r>
      <w:r w:rsidRPr="008034F6">
        <w:rPr>
          <w:rFonts w:ascii="Times New Roman" w:hAnsi="Times New Roman"/>
          <w:sz w:val="24"/>
          <w:szCs w:val="24"/>
        </w:rPr>
        <w:lastRenderedPageBreak/>
        <w:t xml:space="preserve">указывается срок для исправления выявленных нарушений, данный срок не может превышать 1 месяц. При невыполнении требований, указанных в акте в обозначенный срок, заявитель обязан в течении 3 дней после даты истечения срока исправления, выявленных нарушений, произвести снос (демонтаж) объекта, не являющегося объектом капитального строительства.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14.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15. К гаражу должен быть выполнен проезд с покрытием, которое предохраняло бы окружающую территорию от распространения грязи в ненастную погоду.</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16. Владельцу гаража  запрещено производить мойку транспортного средства и ремонтные работы, связанные с применением горюче-смазочных материалов, около гаража.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17. Запрещается хранить в гаражах  горюче-смазочные материалы.</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18. Самовольной установкой объекта, не являющегося объектом капитального строительства, является его   установка на земельном участке, не отведенном для этих целей в установленном действующим законодательстве порядке, либо установленное   без получения на это необходимых разрешений или с нарушением настоящих Правил.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19. Установление факта   самовольной установки объекта, не являющегося объектом капитального строительства, проводится на основании поступивших обращений, жалоб физических или юридических лиц, а также на основании проверок организаций, осуществляющих соответствующий вид контроля.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20. Факт  самовольной установки объекта, не являющегося объектом капитального строительства, устанавливается протоколом, который оформляется Администрацией Борковского  сельского поселения, уполномоченными ей лицами.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21. Протокол подписывается лицами, осуществившими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нему  свои замечания или изложить   мотивы   отказа от подписания. При отказе лица от подписания протокола в нем делается соответствующая запись.</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22. Лицам, осуществившим  самовольную установку объекта, не являющегося объектом капитального строительства, направляются предписания (представления) об устранении выявленных нарушений с указанием срока исполнения предписания.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Невыполнение в установленный срок законного предписания или представления органа местного самоуправления (должностного лица), осуществляющего муниципальный контроль, об устранении нарушений нормативных правовых актов органов местного самоуправления влечет наложение административного штрафа в соответствии с областным законом  "Об административных правонарушениях".</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Снос самовольно    установленного объекта, не являющегося объектом капитального строительства, производится за счет виновника добровольно или по </w:t>
      </w:r>
      <w:r w:rsidRPr="008034F6">
        <w:rPr>
          <w:rFonts w:ascii="Times New Roman" w:hAnsi="Times New Roman"/>
          <w:sz w:val="24"/>
          <w:szCs w:val="24"/>
        </w:rPr>
        <w:lastRenderedPageBreak/>
        <w:t>решению судебного органа, в случае неисполнения предписания (представления) Администрации Борковского  сельского поселения о сносе.</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23. Ремонт и окраска объектов, не являющихся объектами капитального строительства, производится до начала летнего сезона (до 1 мая). Покраска производится с учетом сохранения внешнего вида, предусмотренного проектом.</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Изменение цветового решения и декоративного оформления фасадов подлежит обязательному согласованию с администрацией Борковского  сельского поселения.</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 xml:space="preserve">24. Сгоревшие или разрушенные  объекты, не являющиеся объектами капитального строительства,  должны быть в течение 1 месяца демонтированы  или восстановлены в течение двух месяцев со дня получения соответствующего  предписания (представления) Администрацией Борковского  сельского поселения или уполномоченными ей лицами. </w:t>
      </w:r>
    </w:p>
    <w:p w:rsidR="00AC5D02" w:rsidRPr="008034F6" w:rsidRDefault="00AC5D02" w:rsidP="00AC5D02">
      <w:pPr>
        <w:tabs>
          <w:tab w:val="left" w:pos="5529"/>
        </w:tabs>
        <w:ind w:firstLine="708"/>
        <w:jc w:val="both"/>
        <w:rPr>
          <w:rFonts w:ascii="Times New Roman" w:hAnsi="Times New Roman"/>
          <w:sz w:val="24"/>
          <w:szCs w:val="24"/>
        </w:rPr>
      </w:pPr>
      <w:r w:rsidRPr="008034F6">
        <w:rPr>
          <w:rFonts w:ascii="Times New Roman" w:hAnsi="Times New Roman"/>
          <w:sz w:val="24"/>
          <w:szCs w:val="24"/>
        </w:rPr>
        <w:t>Объекты, не являющиеся объектами капитального строительства,  должны  быть демонтированы (убраны) с земельного участка владельцем  в течение 5 рабочих  дней  после   расторжения или прекращения срока действия договора  аренды земельного участка.</w:t>
      </w:r>
    </w:p>
    <w:p w:rsidR="00AC5D02" w:rsidRPr="008034F6" w:rsidRDefault="00AC5D02" w:rsidP="00AC5D02">
      <w:pPr>
        <w:rPr>
          <w:rFonts w:ascii="Times New Roman" w:hAnsi="Times New Roman"/>
          <w:sz w:val="24"/>
          <w:szCs w:val="24"/>
        </w:rPr>
      </w:pPr>
    </w:p>
    <w:p w:rsidR="00AC5D02" w:rsidRPr="008034F6" w:rsidRDefault="00AC5D02" w:rsidP="00AC5D02">
      <w:pPr>
        <w:pStyle w:val="a5"/>
        <w:tabs>
          <w:tab w:val="decimal" w:pos="0"/>
        </w:tabs>
        <w:rPr>
          <w:sz w:val="24"/>
          <w:szCs w:val="24"/>
        </w:rPr>
      </w:pPr>
    </w:p>
    <w:p w:rsidR="00AC5D02" w:rsidRPr="008034F6" w:rsidRDefault="00AC5D02" w:rsidP="00AC5D02">
      <w:pPr>
        <w:pStyle w:val="a5"/>
        <w:tabs>
          <w:tab w:val="decimal" w:pos="0"/>
        </w:tabs>
        <w:rPr>
          <w:sz w:val="24"/>
          <w:szCs w:val="24"/>
        </w:rPr>
      </w:pPr>
    </w:p>
    <w:bookmarkEnd w:id="184"/>
    <w:bookmarkEnd w:id="185"/>
    <w:bookmarkEnd w:id="186"/>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Default="00AC5D02"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17277E" w:rsidRDefault="0017277E" w:rsidP="00AC5D02">
      <w:pPr>
        <w:pStyle w:val="a5"/>
        <w:tabs>
          <w:tab w:val="decimal" w:pos="0"/>
        </w:tabs>
        <w:jc w:val="left"/>
        <w:rPr>
          <w:sz w:val="24"/>
          <w:szCs w:val="24"/>
        </w:rPr>
      </w:pPr>
    </w:p>
    <w:p w:rsidR="00AC5D02" w:rsidRPr="008034F6" w:rsidRDefault="00AC5D02" w:rsidP="00AC5D02">
      <w:pPr>
        <w:pStyle w:val="a5"/>
        <w:tabs>
          <w:tab w:val="decimal" w:pos="0"/>
        </w:tabs>
        <w:jc w:val="left"/>
        <w:rPr>
          <w:sz w:val="24"/>
          <w:szCs w:val="24"/>
        </w:rPr>
      </w:pPr>
    </w:p>
    <w:p w:rsidR="00AC5D02" w:rsidRPr="008034F6" w:rsidRDefault="00AC5D02" w:rsidP="00AC5D02">
      <w:pPr>
        <w:pStyle w:val="a5"/>
        <w:tabs>
          <w:tab w:val="decimal" w:pos="0"/>
        </w:tabs>
        <w:rPr>
          <w:sz w:val="24"/>
          <w:szCs w:val="24"/>
        </w:rPr>
      </w:pPr>
      <w:r w:rsidRPr="008034F6">
        <w:rPr>
          <w:sz w:val="24"/>
          <w:szCs w:val="24"/>
        </w:rPr>
        <w:t xml:space="preserve">Часть </w:t>
      </w:r>
      <w:r w:rsidRPr="008034F6">
        <w:rPr>
          <w:sz w:val="24"/>
          <w:szCs w:val="24"/>
          <w:lang w:val="en-US"/>
        </w:rPr>
        <w:t>II</w:t>
      </w:r>
      <w:r w:rsidRPr="008034F6">
        <w:rPr>
          <w:sz w:val="24"/>
          <w:szCs w:val="24"/>
        </w:rPr>
        <w:t xml:space="preserve">. КАРТЫ  ГРАДОСТРОИТЕЛЬНОГО ЗОНИРОВАНИЯ. </w:t>
      </w:r>
    </w:p>
    <w:p w:rsidR="00AC5D02" w:rsidRPr="008034F6" w:rsidRDefault="00AC5D02" w:rsidP="00AC5D02">
      <w:pPr>
        <w:pStyle w:val="a5"/>
        <w:tabs>
          <w:tab w:val="decimal" w:pos="0"/>
        </w:tabs>
        <w:rPr>
          <w:sz w:val="24"/>
          <w:szCs w:val="24"/>
        </w:rPr>
      </w:pPr>
      <w:r w:rsidRPr="008034F6">
        <w:rPr>
          <w:sz w:val="24"/>
          <w:szCs w:val="24"/>
        </w:rPr>
        <w:t>КАРТА ЗОН С ОСОБЫМИ УСЛОВИЯМИ ИСПОЛЬЗОВАНИЯ ТЕРРИТОРИЙ.</w:t>
      </w:r>
    </w:p>
    <w:p w:rsidR="00AC5D02" w:rsidRPr="008034F6" w:rsidRDefault="00AC5D02" w:rsidP="00AC5D02">
      <w:pPr>
        <w:pStyle w:val="1"/>
        <w:spacing w:before="0" w:after="0"/>
        <w:ind w:firstLine="540"/>
        <w:jc w:val="center"/>
        <w:rPr>
          <w:rFonts w:ascii="Times New Roman" w:hAnsi="Times New Roman"/>
          <w:sz w:val="24"/>
          <w:szCs w:val="24"/>
        </w:rPr>
      </w:pPr>
    </w:p>
    <w:p w:rsidR="00AC5D02" w:rsidRPr="008034F6" w:rsidRDefault="00AC5D02" w:rsidP="00AC5D02">
      <w:pPr>
        <w:pStyle w:val="1"/>
        <w:spacing w:before="0" w:after="0"/>
        <w:jc w:val="center"/>
        <w:rPr>
          <w:rFonts w:ascii="Times New Roman" w:hAnsi="Times New Roman"/>
          <w:sz w:val="24"/>
          <w:szCs w:val="24"/>
        </w:rPr>
      </w:pPr>
      <w:r w:rsidRPr="008034F6">
        <w:rPr>
          <w:rFonts w:ascii="Times New Roman" w:hAnsi="Times New Roman"/>
          <w:sz w:val="24"/>
          <w:szCs w:val="24"/>
        </w:rPr>
        <w:t>Глава 8. КАРТА ГРАДОСТРОИТЕЛЬНОГО ЗОНИРОВАНИЯ</w:t>
      </w:r>
      <w:bookmarkEnd w:id="0"/>
      <w:r w:rsidRPr="008034F6">
        <w:rPr>
          <w:rFonts w:ascii="Times New Roman" w:hAnsi="Times New Roman"/>
          <w:sz w:val="24"/>
          <w:szCs w:val="24"/>
        </w:rPr>
        <w:t>.</w:t>
      </w: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bookmarkStart w:id="241" w:name="_Toc154142039"/>
    </w:p>
    <w:p w:rsidR="00AC5D02" w:rsidRPr="008034F6" w:rsidRDefault="00AC5D02" w:rsidP="00AC5D02">
      <w:pPr>
        <w:autoSpaceDE w:val="0"/>
        <w:autoSpaceDN w:val="0"/>
        <w:adjustRightInd w:val="0"/>
        <w:ind w:firstLine="540"/>
        <w:jc w:val="both"/>
        <w:rPr>
          <w:rFonts w:ascii="Times New Roman" w:hAnsi="Times New Roman"/>
          <w:b/>
          <w:bCs/>
          <w:sz w:val="24"/>
          <w:szCs w:val="24"/>
        </w:rPr>
      </w:pPr>
      <w:r w:rsidRPr="008034F6">
        <w:rPr>
          <w:rFonts w:ascii="Times New Roman" w:hAnsi="Times New Roman"/>
          <w:b/>
          <w:bCs/>
          <w:noProof/>
          <w:sz w:val="24"/>
          <w:szCs w:val="24"/>
        </w:rPr>
        <w:t xml:space="preserve">Статья 54. </w:t>
      </w:r>
      <w:r w:rsidRPr="008034F6">
        <w:rPr>
          <w:rFonts w:ascii="Times New Roman" w:hAnsi="Times New Roman"/>
          <w:b/>
          <w:bCs/>
          <w:sz w:val="24"/>
          <w:szCs w:val="24"/>
        </w:rPr>
        <w:t>К</w:t>
      </w:r>
      <w:r w:rsidRPr="008034F6">
        <w:rPr>
          <w:rFonts w:ascii="Times New Roman" w:hAnsi="Times New Roman"/>
          <w:b/>
          <w:bCs/>
          <w:noProof/>
          <w:sz w:val="24"/>
          <w:szCs w:val="24"/>
        </w:rPr>
        <w:t xml:space="preserve">арта </w:t>
      </w:r>
      <w:r w:rsidRPr="008034F6">
        <w:rPr>
          <w:rFonts w:ascii="Times New Roman" w:hAnsi="Times New Roman"/>
          <w:b/>
          <w:bCs/>
          <w:sz w:val="24"/>
          <w:szCs w:val="24"/>
        </w:rPr>
        <w:t>г</w:t>
      </w:r>
      <w:r w:rsidRPr="008034F6">
        <w:rPr>
          <w:rFonts w:ascii="Times New Roman" w:hAnsi="Times New Roman"/>
          <w:b/>
          <w:bCs/>
          <w:noProof/>
          <w:sz w:val="24"/>
          <w:szCs w:val="24"/>
        </w:rPr>
        <w:t xml:space="preserve">радостроительного </w:t>
      </w:r>
      <w:r w:rsidRPr="008034F6">
        <w:rPr>
          <w:rFonts w:ascii="Times New Roman" w:hAnsi="Times New Roman"/>
          <w:b/>
          <w:bCs/>
          <w:sz w:val="24"/>
          <w:szCs w:val="24"/>
        </w:rPr>
        <w:t>зонирования</w:t>
      </w:r>
      <w:r w:rsidRPr="008034F6">
        <w:rPr>
          <w:rFonts w:ascii="Times New Roman" w:hAnsi="Times New Roman"/>
          <w:b/>
          <w:bCs/>
          <w:noProof/>
          <w:sz w:val="24"/>
          <w:szCs w:val="24"/>
        </w:rPr>
        <w:t xml:space="preserve">. </w:t>
      </w:r>
    </w:p>
    <w:p w:rsidR="00AC5D02" w:rsidRPr="008034F6" w:rsidRDefault="00AC5D02" w:rsidP="00AC5D02">
      <w:pPr>
        <w:autoSpaceDE w:val="0"/>
        <w:autoSpaceDN w:val="0"/>
        <w:adjustRightInd w:val="0"/>
        <w:ind w:right="-104"/>
        <w:rPr>
          <w:rFonts w:ascii="Times New Roman" w:hAnsi="Times New Roman"/>
          <w:b/>
          <w:bCs/>
          <w:noProof/>
          <w:sz w:val="24"/>
          <w:szCs w:val="24"/>
        </w:rPr>
      </w:pPr>
      <w:bookmarkStart w:id="242" w:name="_Toc154142040"/>
      <w:bookmarkEnd w:id="241"/>
    </w:p>
    <w:p w:rsidR="00AC5D02" w:rsidRPr="008034F6" w:rsidRDefault="00AC5D02" w:rsidP="00AC5D02">
      <w:pPr>
        <w:ind w:firstLine="540"/>
        <w:rPr>
          <w:rFonts w:ascii="Times New Roman" w:hAnsi="Times New Roman"/>
          <w:sz w:val="24"/>
          <w:szCs w:val="24"/>
        </w:rPr>
      </w:pPr>
      <w:r w:rsidRPr="008034F6">
        <w:rPr>
          <w:rFonts w:ascii="Times New Roman" w:hAnsi="Times New Roman"/>
          <w:sz w:val="24"/>
          <w:szCs w:val="24"/>
        </w:rPr>
        <w:t xml:space="preserve">1. Карта градостроительного зонирования 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 xml:space="preserve">* (далее – карта градостроительного зонирования) является неотъемлемой частью настоящих Правил (Приложение 1). </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xml:space="preserve">2. На карте градостроительного зонирования Борковского </w:t>
      </w:r>
      <w:r w:rsidRPr="008034F6">
        <w:rPr>
          <w:rFonts w:ascii="Times New Roman" w:hAnsi="Times New Roman" w:cs="Times New Roman"/>
          <w:noProof/>
          <w:sz w:val="24"/>
          <w:szCs w:val="24"/>
        </w:rPr>
        <w:t xml:space="preserve">сельского поселения </w:t>
      </w:r>
      <w:r w:rsidRPr="008034F6">
        <w:rPr>
          <w:rFonts w:ascii="Times New Roman" w:hAnsi="Times New Roman" w:cs="Times New Roman"/>
          <w:sz w:val="24"/>
          <w:szCs w:val="24"/>
        </w:rPr>
        <w:t xml:space="preserve">выделены следующие основные виды территориальных зон: </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жилые зоны;</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общественно-деловые зоны;</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xml:space="preserve">- производственные зоны; </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xml:space="preserve">- зоны </w:t>
      </w:r>
      <w:r w:rsidRPr="008034F6">
        <w:rPr>
          <w:rFonts w:ascii="Times New Roman" w:hAnsi="Times New Roman" w:cs="Times New Roman"/>
          <w:noProof/>
          <w:sz w:val="24"/>
          <w:szCs w:val="24"/>
        </w:rPr>
        <w:t xml:space="preserve">сельскохозяйственного </w:t>
      </w:r>
      <w:r w:rsidRPr="008034F6">
        <w:rPr>
          <w:rFonts w:ascii="Times New Roman" w:hAnsi="Times New Roman" w:cs="Times New Roman"/>
          <w:sz w:val="24"/>
          <w:szCs w:val="24"/>
        </w:rPr>
        <w:t xml:space="preserve"> назначения;</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зоны сельскохозяйственного использования;</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рекреационные зоны;</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зоны специального назначения;</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зоны охраняемых территорий историко-культурных, археологических и природных комплексов;</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зоны лесного фонда;</w:t>
      </w:r>
    </w:p>
    <w:p w:rsidR="00AC5D02" w:rsidRPr="008034F6" w:rsidRDefault="00AC5D02" w:rsidP="00AC5D02">
      <w:pPr>
        <w:pStyle w:val="ConsPlusNormal"/>
        <w:widowControl/>
        <w:spacing w:line="200" w:lineRule="atLeast"/>
        <w:ind w:firstLine="540"/>
        <w:rPr>
          <w:rFonts w:ascii="Times New Roman" w:hAnsi="Times New Roman" w:cs="Times New Roman"/>
          <w:sz w:val="24"/>
          <w:szCs w:val="24"/>
        </w:rPr>
      </w:pPr>
      <w:r w:rsidRPr="008034F6">
        <w:rPr>
          <w:rFonts w:ascii="Times New Roman" w:hAnsi="Times New Roman" w:cs="Times New Roman"/>
          <w:sz w:val="24"/>
          <w:szCs w:val="24"/>
        </w:rPr>
        <w:t>- зоны водного фонда.</w:t>
      </w:r>
    </w:p>
    <w:p w:rsidR="00AC5D02" w:rsidRPr="008034F6" w:rsidRDefault="00AC5D02" w:rsidP="00AC5D02">
      <w:pPr>
        <w:spacing w:line="200" w:lineRule="atLeast"/>
        <w:ind w:firstLine="540"/>
        <w:jc w:val="both"/>
        <w:rPr>
          <w:rFonts w:ascii="Times New Roman" w:hAnsi="Times New Roman"/>
          <w:sz w:val="24"/>
          <w:szCs w:val="24"/>
        </w:rPr>
      </w:pPr>
      <w:r w:rsidRPr="008034F6">
        <w:rPr>
          <w:rFonts w:ascii="Times New Roman" w:hAnsi="Times New Roman"/>
          <w:sz w:val="24"/>
          <w:szCs w:val="24"/>
        </w:rPr>
        <w:t xml:space="preserve">Границы территориальных зон должны отвечать требованию однозначной принадлежности каждого земельного участка (за исключением земельных участков линейных объектов) только к одной из территориальных зон, выделенных на карте градостроительного зонирования Борковского </w:t>
      </w:r>
      <w:r w:rsidRPr="008034F6">
        <w:rPr>
          <w:rFonts w:ascii="Times New Roman" w:hAnsi="Times New Roman"/>
          <w:noProof/>
          <w:sz w:val="24"/>
          <w:szCs w:val="24"/>
        </w:rPr>
        <w:t>сельского поселения</w:t>
      </w:r>
      <w:r w:rsidRPr="008034F6">
        <w:rPr>
          <w:rFonts w:ascii="Times New Roman" w:hAnsi="Times New Roman"/>
          <w:sz w:val="24"/>
          <w:szCs w:val="24"/>
        </w:rPr>
        <w:t xml:space="preserve">. </w:t>
      </w:r>
    </w:p>
    <w:p w:rsidR="00AC5D02" w:rsidRPr="008034F6" w:rsidRDefault="00AC5D02" w:rsidP="00AC5D02">
      <w:pPr>
        <w:spacing w:line="200" w:lineRule="atLeast"/>
        <w:ind w:firstLine="540"/>
        <w:jc w:val="both"/>
        <w:rPr>
          <w:rFonts w:ascii="Times New Roman" w:hAnsi="Times New Roman"/>
          <w:sz w:val="24"/>
          <w:szCs w:val="24"/>
        </w:rPr>
      </w:pPr>
      <w:r w:rsidRPr="008034F6">
        <w:rPr>
          <w:rFonts w:ascii="Times New Roman" w:hAnsi="Times New Roman"/>
          <w:sz w:val="24"/>
          <w:szCs w:val="24"/>
        </w:rPr>
        <w:t xml:space="preserve">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ко всей территории планировочных элементов или их частей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либо могут являться основанием для внесения изменений в настоящие Правила в части изменения ранее установленных границ территориальных зон на основании утвержденной документации по планировке территорий. </w:t>
      </w:r>
    </w:p>
    <w:p w:rsidR="00AC5D02" w:rsidRPr="008034F6" w:rsidRDefault="00AC5D02" w:rsidP="00AC5D02">
      <w:pPr>
        <w:ind w:firstLine="540"/>
        <w:rPr>
          <w:rFonts w:ascii="Times New Roman" w:hAnsi="Times New Roman"/>
          <w:sz w:val="24"/>
          <w:szCs w:val="24"/>
        </w:rPr>
      </w:pPr>
      <w:r w:rsidRPr="008034F6">
        <w:rPr>
          <w:rFonts w:ascii="Times New Roman" w:hAnsi="Times New Roman"/>
          <w:sz w:val="24"/>
          <w:szCs w:val="24"/>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 xml:space="preserve"> Границы территориальных зон на карте градостроительного зонирования Борковского </w:t>
      </w:r>
      <w:r w:rsidRPr="008034F6">
        <w:rPr>
          <w:rFonts w:ascii="Times New Roman" w:hAnsi="Times New Roman" w:cs="Times New Roman"/>
          <w:noProof/>
          <w:sz w:val="24"/>
          <w:szCs w:val="24"/>
        </w:rPr>
        <w:t xml:space="preserve">сельского поселения </w:t>
      </w:r>
      <w:r w:rsidRPr="008034F6">
        <w:rPr>
          <w:rFonts w:ascii="Times New Roman" w:hAnsi="Times New Roman" w:cs="Times New Roman"/>
          <w:sz w:val="24"/>
          <w:szCs w:val="24"/>
        </w:rPr>
        <w:t>по:</w:t>
      </w:r>
    </w:p>
    <w:p w:rsidR="00AC5D02" w:rsidRPr="008034F6" w:rsidRDefault="00AC5D02" w:rsidP="00AC5D02">
      <w:pPr>
        <w:pStyle w:val="ConsPlusNormal"/>
        <w:widowControl/>
        <w:numPr>
          <w:ilvl w:val="0"/>
          <w:numId w:val="1"/>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осевым линиям магистралей, улиц, проездов, разделяющим транспортные потоки противоположных направлений;</w:t>
      </w:r>
    </w:p>
    <w:p w:rsidR="00AC5D02" w:rsidRPr="008034F6" w:rsidRDefault="00AC5D02" w:rsidP="00AC5D02">
      <w:pPr>
        <w:pStyle w:val="ConsPlusNormal"/>
        <w:widowControl/>
        <w:numPr>
          <w:ilvl w:val="0"/>
          <w:numId w:val="1"/>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красным линиям;</w:t>
      </w:r>
    </w:p>
    <w:p w:rsidR="00AC5D02" w:rsidRPr="008034F6" w:rsidRDefault="00AC5D02" w:rsidP="00AC5D02">
      <w:pPr>
        <w:pStyle w:val="ConsPlusNormal"/>
        <w:widowControl/>
        <w:numPr>
          <w:ilvl w:val="0"/>
          <w:numId w:val="1"/>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границам земельных участков;</w:t>
      </w:r>
    </w:p>
    <w:p w:rsidR="00AC5D02" w:rsidRPr="008034F6" w:rsidRDefault="00AC5D02" w:rsidP="00AC5D02">
      <w:pPr>
        <w:pStyle w:val="ConsPlusNormal"/>
        <w:widowControl/>
        <w:numPr>
          <w:ilvl w:val="0"/>
          <w:numId w:val="1"/>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границам или осям полос отвода для коммуникаций;</w:t>
      </w:r>
    </w:p>
    <w:p w:rsidR="00AC5D02" w:rsidRPr="008034F6" w:rsidRDefault="00AC5D02" w:rsidP="00AC5D02">
      <w:pPr>
        <w:pStyle w:val="ConsPlusNormal"/>
        <w:widowControl/>
        <w:numPr>
          <w:ilvl w:val="0"/>
          <w:numId w:val="1"/>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xml:space="preserve">административным границам  Борковского </w:t>
      </w:r>
      <w:r w:rsidRPr="008034F6">
        <w:rPr>
          <w:rFonts w:ascii="Times New Roman" w:hAnsi="Times New Roman" w:cs="Times New Roman"/>
          <w:noProof/>
          <w:sz w:val="24"/>
          <w:szCs w:val="24"/>
        </w:rPr>
        <w:t>сельского поселения</w:t>
      </w:r>
      <w:r w:rsidRPr="008034F6">
        <w:rPr>
          <w:rFonts w:ascii="Times New Roman" w:hAnsi="Times New Roman" w:cs="Times New Roman"/>
          <w:sz w:val="24"/>
          <w:szCs w:val="24"/>
        </w:rPr>
        <w:t>;</w:t>
      </w:r>
    </w:p>
    <w:p w:rsidR="00AC5D02" w:rsidRPr="008034F6" w:rsidRDefault="00AC5D02" w:rsidP="00AC5D02">
      <w:pPr>
        <w:pStyle w:val="ConsPlusNormal"/>
        <w:widowControl/>
        <w:numPr>
          <w:ilvl w:val="0"/>
          <w:numId w:val="1"/>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естественным границам природных объектов;</w:t>
      </w:r>
    </w:p>
    <w:p w:rsidR="00AC5D02" w:rsidRPr="008034F6" w:rsidRDefault="00AC5D02" w:rsidP="00AC5D02">
      <w:pPr>
        <w:pStyle w:val="ConsPlusNormal"/>
        <w:widowControl/>
        <w:numPr>
          <w:ilvl w:val="0"/>
          <w:numId w:val="1"/>
        </w:numPr>
        <w:tabs>
          <w:tab w:val="left" w:pos="900"/>
        </w:tabs>
        <w:suppressAutoHyphens/>
        <w:autoSpaceDN/>
        <w:adjustRightInd/>
        <w:jc w:val="both"/>
        <w:rPr>
          <w:rFonts w:ascii="Times New Roman" w:hAnsi="Times New Roman" w:cs="Times New Roman"/>
          <w:sz w:val="24"/>
          <w:szCs w:val="24"/>
        </w:rPr>
      </w:pPr>
      <w:r w:rsidRPr="008034F6">
        <w:rPr>
          <w:rFonts w:ascii="Times New Roman" w:hAnsi="Times New Roman" w:cs="Times New Roman"/>
          <w:sz w:val="24"/>
          <w:szCs w:val="24"/>
        </w:rPr>
        <w:t xml:space="preserve">границам территорий объектов культурного наследия;  </w:t>
      </w:r>
    </w:p>
    <w:p w:rsidR="00AC5D02" w:rsidRPr="008034F6" w:rsidRDefault="00AC5D02" w:rsidP="00AC5D02">
      <w:pPr>
        <w:pStyle w:val="ConsPlusNormal"/>
        <w:widowControl/>
        <w:numPr>
          <w:ilvl w:val="0"/>
          <w:numId w:val="1"/>
        </w:numPr>
        <w:tabs>
          <w:tab w:val="left" w:pos="900"/>
        </w:tabs>
        <w:suppressAutoHyphens/>
        <w:autoSpaceDN/>
        <w:adjustRightInd/>
        <w:jc w:val="both"/>
        <w:rPr>
          <w:rFonts w:ascii="Times New Roman" w:hAnsi="Times New Roman" w:cs="Times New Roman"/>
          <w:sz w:val="24"/>
          <w:szCs w:val="24"/>
        </w:rPr>
      </w:pPr>
      <w:r w:rsidRPr="008034F6">
        <w:rPr>
          <w:rFonts w:ascii="Times New Roman" w:hAnsi="Times New Roman" w:cs="Times New Roman"/>
          <w:sz w:val="24"/>
          <w:szCs w:val="24"/>
        </w:rPr>
        <w:lastRenderedPageBreak/>
        <w:t>иным границам.</w:t>
      </w:r>
    </w:p>
    <w:p w:rsidR="00AC5D02" w:rsidRPr="008034F6" w:rsidRDefault="00AC5D02" w:rsidP="00AC5D02">
      <w:pPr>
        <w:pStyle w:val="ConsPlusNormal"/>
        <w:widowControl/>
        <w:tabs>
          <w:tab w:val="left" w:pos="900"/>
        </w:tabs>
        <w:suppressAutoHyphens/>
        <w:autoSpaceDN/>
        <w:adjustRightInd/>
        <w:ind w:left="540" w:firstLine="0"/>
        <w:jc w:val="both"/>
        <w:rPr>
          <w:rFonts w:ascii="Times New Roman" w:hAnsi="Times New Roman" w:cs="Times New Roman"/>
          <w:sz w:val="24"/>
          <w:szCs w:val="24"/>
        </w:rPr>
      </w:pPr>
    </w:p>
    <w:p w:rsidR="00AC5D02" w:rsidRPr="008034F6" w:rsidRDefault="00AC5D02" w:rsidP="00AC5D02">
      <w:pPr>
        <w:ind w:firstLine="708"/>
        <w:rPr>
          <w:rFonts w:ascii="Times New Roman" w:hAnsi="Times New Roman"/>
          <w:sz w:val="24"/>
          <w:szCs w:val="24"/>
        </w:rPr>
      </w:pPr>
      <w:r w:rsidRPr="008034F6">
        <w:rPr>
          <w:rFonts w:ascii="Times New Roman" w:hAnsi="Times New Roman"/>
          <w:sz w:val="24"/>
          <w:szCs w:val="24"/>
        </w:rPr>
        <w:t xml:space="preserve">*Оригинал карты градостроительного зонирования 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 xml:space="preserve">(с указанием масштаба) находится в Администрации 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 xml:space="preserve">и доступен для ознакомления заинтересованным лицам в установленном порядке. </w:t>
      </w:r>
    </w:p>
    <w:p w:rsidR="00AC5D02" w:rsidRPr="008034F6" w:rsidRDefault="00AC5D02" w:rsidP="00AC5D02">
      <w:pPr>
        <w:autoSpaceDE w:val="0"/>
        <w:autoSpaceDN w:val="0"/>
        <w:adjustRightInd w:val="0"/>
        <w:ind w:right="-104"/>
        <w:jc w:val="center"/>
        <w:rPr>
          <w:rFonts w:ascii="Times New Roman" w:hAnsi="Times New Roman"/>
          <w:b/>
          <w:bCs/>
          <w:noProof/>
          <w:sz w:val="24"/>
          <w:szCs w:val="24"/>
        </w:rPr>
      </w:pPr>
    </w:p>
    <w:p w:rsidR="00AC5D02" w:rsidRPr="008034F6" w:rsidRDefault="00AC5D02" w:rsidP="00AC5D02">
      <w:pPr>
        <w:pStyle w:val="1"/>
        <w:spacing w:before="0" w:after="0"/>
        <w:jc w:val="center"/>
        <w:rPr>
          <w:rFonts w:ascii="Times New Roman" w:hAnsi="Times New Roman"/>
          <w:sz w:val="24"/>
          <w:szCs w:val="24"/>
        </w:rPr>
      </w:pPr>
      <w:r w:rsidRPr="008034F6">
        <w:rPr>
          <w:rFonts w:ascii="Times New Roman" w:hAnsi="Times New Roman"/>
          <w:sz w:val="24"/>
          <w:szCs w:val="24"/>
        </w:rPr>
        <w:t>Глава 9. КАРТЫ ЗОН С ОСОБЫМИ УСЛОВИЯМИ ИСПОЛЬЗОВАНИЯ ТЕРРИТОРИЙ</w:t>
      </w:r>
    </w:p>
    <w:p w:rsidR="00AC5D02" w:rsidRPr="008034F6" w:rsidRDefault="00AC5D02" w:rsidP="00AC5D02">
      <w:pPr>
        <w:rPr>
          <w:rFonts w:ascii="Times New Roman" w:hAnsi="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b/>
          <w:bCs/>
          <w:sz w:val="24"/>
          <w:szCs w:val="24"/>
        </w:rPr>
      </w:pPr>
      <w:r w:rsidRPr="008034F6">
        <w:rPr>
          <w:rFonts w:ascii="Times New Roman" w:hAnsi="Times New Roman"/>
          <w:b/>
          <w:bCs/>
          <w:noProof/>
          <w:sz w:val="24"/>
          <w:szCs w:val="24"/>
        </w:rPr>
        <w:t xml:space="preserve">Статья 55. </w:t>
      </w:r>
      <w:r w:rsidRPr="008034F6">
        <w:rPr>
          <w:rFonts w:ascii="Times New Roman" w:hAnsi="Times New Roman"/>
          <w:b/>
          <w:bCs/>
          <w:sz w:val="24"/>
          <w:szCs w:val="24"/>
        </w:rPr>
        <w:t>К</w:t>
      </w:r>
      <w:r w:rsidRPr="008034F6">
        <w:rPr>
          <w:rFonts w:ascii="Times New Roman" w:hAnsi="Times New Roman"/>
          <w:b/>
          <w:bCs/>
          <w:noProof/>
          <w:sz w:val="24"/>
          <w:szCs w:val="24"/>
        </w:rPr>
        <w:t>арта зон с особыми условиями использования территорий с нанесением требуемых зон, в связи с размещением объектов федерального, регионального и местного значения.</w:t>
      </w:r>
    </w:p>
    <w:p w:rsidR="00AC5D02" w:rsidRPr="008034F6" w:rsidRDefault="00AC5D02" w:rsidP="00AC5D02">
      <w:pPr>
        <w:pStyle w:val="a5"/>
        <w:tabs>
          <w:tab w:val="decimal" w:pos="0"/>
        </w:tabs>
        <w:jc w:val="left"/>
        <w:rPr>
          <w:sz w:val="24"/>
          <w:szCs w:val="24"/>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1. </w:t>
      </w:r>
      <w:r w:rsidRPr="008034F6">
        <w:rPr>
          <w:rFonts w:ascii="Times New Roman" w:hAnsi="Times New Roman"/>
          <w:bCs/>
          <w:sz w:val="24"/>
          <w:szCs w:val="24"/>
        </w:rPr>
        <w:t>К</w:t>
      </w:r>
      <w:r w:rsidRPr="008034F6">
        <w:rPr>
          <w:rFonts w:ascii="Times New Roman" w:hAnsi="Times New Roman"/>
          <w:bCs/>
          <w:noProof/>
          <w:sz w:val="24"/>
          <w:szCs w:val="24"/>
        </w:rPr>
        <w:t>арта зон с особыми условиями использования территорий с нанесением требуемых зон, в связи с размещением объектов федерального, регионального и местного значения</w:t>
      </w:r>
      <w:r w:rsidRPr="008034F6">
        <w:rPr>
          <w:rFonts w:ascii="Times New Roman" w:hAnsi="Times New Roman"/>
          <w:sz w:val="24"/>
          <w:szCs w:val="24"/>
        </w:rPr>
        <w:t xml:space="preserve"> *</w:t>
      </w:r>
      <w:r w:rsidRPr="008034F6">
        <w:rPr>
          <w:rFonts w:ascii="Times New Roman" w:hAnsi="Times New Roman"/>
          <w:i/>
          <w:sz w:val="24"/>
          <w:szCs w:val="24"/>
        </w:rPr>
        <w:t xml:space="preserve"> </w:t>
      </w:r>
      <w:r w:rsidRPr="008034F6">
        <w:rPr>
          <w:rFonts w:ascii="Times New Roman" w:hAnsi="Times New Roman"/>
          <w:sz w:val="24"/>
          <w:szCs w:val="24"/>
        </w:rPr>
        <w:t>(далее –</w:t>
      </w:r>
      <w:r w:rsidRPr="008034F6">
        <w:rPr>
          <w:rFonts w:ascii="Times New Roman" w:hAnsi="Times New Roman"/>
          <w:b/>
          <w:bCs/>
          <w:sz w:val="24"/>
          <w:szCs w:val="24"/>
        </w:rPr>
        <w:t xml:space="preserve"> </w:t>
      </w:r>
      <w:r w:rsidRPr="008034F6">
        <w:rPr>
          <w:rFonts w:ascii="Times New Roman" w:hAnsi="Times New Roman"/>
          <w:bCs/>
          <w:sz w:val="24"/>
          <w:szCs w:val="24"/>
        </w:rPr>
        <w:t>К</w:t>
      </w:r>
      <w:r w:rsidRPr="008034F6">
        <w:rPr>
          <w:rFonts w:ascii="Times New Roman" w:hAnsi="Times New Roman"/>
          <w:bCs/>
          <w:noProof/>
          <w:sz w:val="24"/>
          <w:szCs w:val="24"/>
        </w:rPr>
        <w:t>арта зон с особыми условиями использования территорий с нанесением требуемых зон, в связи с размещением объектов федерального, регионального и местного значения</w:t>
      </w:r>
      <w:r w:rsidRPr="008034F6">
        <w:rPr>
          <w:rFonts w:ascii="Times New Roman" w:hAnsi="Times New Roman"/>
          <w:sz w:val="24"/>
          <w:szCs w:val="24"/>
        </w:rPr>
        <w:t xml:space="preserve">) является неотъемлемой частью настоящих Правил (Приложение 2). </w:t>
      </w:r>
    </w:p>
    <w:p w:rsidR="00AC5D02" w:rsidRPr="008034F6" w:rsidRDefault="00AC5D02" w:rsidP="00AC5D02">
      <w:pPr>
        <w:pStyle w:val="ConsPlusNormal"/>
        <w:widowControl/>
        <w:spacing w:line="200" w:lineRule="atLeast"/>
        <w:ind w:firstLine="567"/>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i/>
          <w:sz w:val="24"/>
          <w:szCs w:val="24"/>
        </w:rPr>
      </w:pPr>
      <w:r w:rsidRPr="008034F6">
        <w:rPr>
          <w:rFonts w:ascii="Times New Roman" w:hAnsi="Times New Roman" w:cs="Times New Roman"/>
          <w:sz w:val="24"/>
          <w:szCs w:val="24"/>
        </w:rPr>
        <w:t>2</w:t>
      </w:r>
      <w:r w:rsidRPr="008034F6">
        <w:rPr>
          <w:rFonts w:ascii="Times New Roman" w:hAnsi="Times New Roman" w:cs="Times New Roman"/>
          <w:i/>
          <w:sz w:val="24"/>
          <w:szCs w:val="24"/>
        </w:rPr>
        <w:t xml:space="preserve">. </w:t>
      </w:r>
      <w:r w:rsidRPr="008034F6">
        <w:rPr>
          <w:rFonts w:ascii="Times New Roman" w:hAnsi="Times New Roman" w:cs="Times New Roman"/>
          <w:sz w:val="24"/>
          <w:szCs w:val="24"/>
        </w:rPr>
        <w:t>В целях охраны окружающей природной среды, обеспечения экологической безопасности и охраны здоровья населения на указанной карте отображаются  установленные в соответствии с федеральными законами зоны, для которых установлены дополнительные ограничения на использование земельных участков и объектов капитального строительства. Изложение указанных ограничений содержится в статье 64 настоящих Правил.</w:t>
      </w:r>
    </w:p>
    <w:p w:rsidR="00AC5D02" w:rsidRPr="008034F6" w:rsidRDefault="00AC5D02" w:rsidP="00AC5D02">
      <w:pPr>
        <w:pStyle w:val="ConsPlusNormal"/>
        <w:widowControl/>
        <w:spacing w:line="200" w:lineRule="atLeast"/>
        <w:ind w:firstLine="540"/>
        <w:jc w:val="both"/>
        <w:rPr>
          <w:rFonts w:ascii="Times New Roman" w:hAnsi="Times New Roman" w:cs="Times New Roman"/>
          <w:i/>
          <w:sz w:val="24"/>
          <w:szCs w:val="24"/>
        </w:rPr>
      </w:pPr>
      <w:r w:rsidRPr="008034F6">
        <w:rPr>
          <w:rFonts w:ascii="Times New Roman" w:hAnsi="Times New Roman" w:cs="Times New Roman"/>
          <w:sz w:val="24"/>
          <w:szCs w:val="24"/>
        </w:rPr>
        <w:t>3</w:t>
      </w:r>
      <w:r w:rsidRPr="008034F6">
        <w:rPr>
          <w:rFonts w:ascii="Times New Roman" w:hAnsi="Times New Roman" w:cs="Times New Roman"/>
          <w:i/>
          <w:sz w:val="24"/>
          <w:szCs w:val="24"/>
        </w:rPr>
        <w:t xml:space="preserve">. </w:t>
      </w:r>
      <w:r w:rsidRPr="008034F6">
        <w:rPr>
          <w:rFonts w:ascii="Times New Roman" w:hAnsi="Times New Roman" w:cs="Times New Roman"/>
          <w:sz w:val="24"/>
          <w:szCs w:val="24"/>
        </w:rPr>
        <w:t>На указанной карте отображены санитарно-защитные зоны предприятий, определенные проектами санитарно-защитных зон, получившими положительные заключения государственной экологической экспертизы, а также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На указанной</w:t>
      </w:r>
      <w:r w:rsidRPr="008034F6">
        <w:rPr>
          <w:rFonts w:ascii="Times New Roman" w:hAnsi="Times New Roman" w:cs="Times New Roman"/>
          <w:i/>
          <w:sz w:val="24"/>
          <w:szCs w:val="24"/>
        </w:rPr>
        <w:t xml:space="preserve"> </w:t>
      </w:r>
      <w:r w:rsidRPr="008034F6">
        <w:rPr>
          <w:rFonts w:ascii="Times New Roman" w:hAnsi="Times New Roman" w:cs="Times New Roman"/>
          <w:sz w:val="24"/>
          <w:szCs w:val="24"/>
        </w:rPr>
        <w:t>карте отображены также водоохранные  зоны рек, озер и иных водоемов: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1) включенных в государственный реестр водных объектов, который ведется в соответствии с Водным кодексом Российской Федерации;</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2) размеры, которых определены статьей 65 Водного кодекса Российской Федерации.</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p>
    <w:p w:rsidR="00AC5D02" w:rsidRPr="008034F6" w:rsidRDefault="00AC5D02" w:rsidP="00AC5D02">
      <w:pPr>
        <w:shd w:val="clear" w:color="auto" w:fill="FFFFFF"/>
        <w:ind w:firstLine="709"/>
        <w:jc w:val="both"/>
        <w:rPr>
          <w:rFonts w:ascii="Times New Roman" w:hAnsi="Times New Roman"/>
          <w:sz w:val="24"/>
          <w:szCs w:val="24"/>
        </w:rPr>
      </w:pPr>
      <w:r w:rsidRPr="008034F6">
        <w:rPr>
          <w:rFonts w:ascii="Times New Roman" w:hAnsi="Times New Roman"/>
          <w:sz w:val="24"/>
          <w:szCs w:val="24"/>
        </w:rPr>
        <w:t xml:space="preserve">*Оригинал указанной карты (с указанием масштаба) находится в Администрации 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и доступны для ознакомления заинтересованным лицам в установленном порядке.</w:t>
      </w:r>
    </w:p>
    <w:p w:rsidR="00AC5D02" w:rsidRPr="008034F6" w:rsidRDefault="00AC5D02" w:rsidP="00AC5D02">
      <w:pPr>
        <w:shd w:val="clear" w:color="auto" w:fill="FFFFFF"/>
        <w:ind w:firstLine="709"/>
        <w:jc w:val="both"/>
        <w:rPr>
          <w:rFonts w:ascii="Times New Roman" w:hAnsi="Times New Roman"/>
          <w:b/>
          <w:sz w:val="24"/>
          <w:szCs w:val="24"/>
        </w:rPr>
      </w:pPr>
      <w:r w:rsidRPr="008034F6">
        <w:rPr>
          <w:rFonts w:ascii="Times New Roman" w:hAnsi="Times New Roman"/>
          <w:b/>
          <w:bCs/>
          <w:noProof/>
          <w:sz w:val="24"/>
          <w:szCs w:val="24"/>
        </w:rPr>
        <w:t>Статья 56.  Карта зон с особыми условиями ограничений использования территории и иных объектов капитального строительства по условиям охраны объектов культурного наследия</w:t>
      </w:r>
      <w:r w:rsidRPr="008034F6">
        <w:rPr>
          <w:rFonts w:ascii="Times New Roman" w:hAnsi="Times New Roman"/>
          <w:b/>
          <w:sz w:val="24"/>
          <w:szCs w:val="24"/>
        </w:rPr>
        <w:t xml:space="preserve"> Борковского сельского поселения Новгородского муниципального района Новгородской области. </w:t>
      </w:r>
    </w:p>
    <w:p w:rsidR="00AC5D02" w:rsidRPr="008034F6" w:rsidRDefault="00AC5D02" w:rsidP="00AC5D02">
      <w:pPr>
        <w:shd w:val="clear" w:color="auto" w:fill="FFFFFF"/>
        <w:ind w:firstLine="709"/>
        <w:jc w:val="both"/>
        <w:rPr>
          <w:rFonts w:ascii="Times New Roman" w:hAnsi="Times New Roman"/>
          <w:b/>
          <w:sz w:val="24"/>
          <w:szCs w:val="24"/>
        </w:rPr>
      </w:pPr>
    </w:p>
    <w:p w:rsidR="00AC5D02" w:rsidRPr="008034F6" w:rsidRDefault="00AC5D02" w:rsidP="00AC5D02">
      <w:pPr>
        <w:shd w:val="clear" w:color="auto" w:fill="FFFFFF"/>
        <w:jc w:val="both"/>
        <w:rPr>
          <w:rFonts w:ascii="Times New Roman" w:hAnsi="Times New Roman"/>
          <w:b/>
          <w:sz w:val="24"/>
          <w:szCs w:val="24"/>
        </w:rPr>
      </w:pPr>
      <w:r w:rsidRPr="008034F6">
        <w:rPr>
          <w:rFonts w:ascii="Times New Roman" w:hAnsi="Times New Roman"/>
          <w:bCs/>
          <w:noProof/>
          <w:sz w:val="24"/>
          <w:szCs w:val="24"/>
        </w:rPr>
        <w:t xml:space="preserve">           1. Карта зон с особыми условиями ограничений использования территории и иных объектов капитального строительства по условиям охраны объектов культурного наследия * (далее</w:t>
      </w:r>
      <w:r w:rsidRPr="008034F6">
        <w:rPr>
          <w:rFonts w:ascii="Times New Roman" w:hAnsi="Times New Roman"/>
          <w:sz w:val="24"/>
          <w:szCs w:val="24"/>
        </w:rPr>
        <w:t xml:space="preserve"> – </w:t>
      </w:r>
      <w:r w:rsidRPr="008034F6">
        <w:rPr>
          <w:rFonts w:ascii="Times New Roman" w:hAnsi="Times New Roman"/>
          <w:bCs/>
          <w:noProof/>
          <w:sz w:val="24"/>
          <w:szCs w:val="24"/>
        </w:rPr>
        <w:t xml:space="preserve">карта зон с особыми условиями ограничений использования </w:t>
      </w:r>
      <w:r w:rsidRPr="008034F6">
        <w:rPr>
          <w:rFonts w:ascii="Times New Roman" w:hAnsi="Times New Roman"/>
          <w:bCs/>
          <w:noProof/>
          <w:sz w:val="24"/>
          <w:szCs w:val="24"/>
        </w:rPr>
        <w:lastRenderedPageBreak/>
        <w:t xml:space="preserve">территории и иных объектов капитального строительства по условиям охраны объектов культурного наследия) </w:t>
      </w:r>
      <w:r w:rsidRPr="008034F6">
        <w:rPr>
          <w:rFonts w:ascii="Times New Roman" w:hAnsi="Times New Roman"/>
          <w:sz w:val="24"/>
          <w:szCs w:val="24"/>
        </w:rPr>
        <w:t>является неотъемлемой частью настоящих Правил (Приложение 3).</w:t>
      </w:r>
    </w:p>
    <w:p w:rsidR="00AC5D02" w:rsidRPr="008034F6" w:rsidRDefault="00AC5D02" w:rsidP="00AC5D02">
      <w:pPr>
        <w:shd w:val="clear" w:color="auto" w:fill="FFFFFF"/>
        <w:ind w:firstLine="709"/>
        <w:jc w:val="both"/>
        <w:rPr>
          <w:rFonts w:ascii="Times New Roman" w:hAnsi="Times New Roman"/>
          <w:b/>
          <w:sz w:val="24"/>
          <w:szCs w:val="24"/>
        </w:rPr>
      </w:pPr>
    </w:p>
    <w:p w:rsidR="00AC5D02" w:rsidRPr="008034F6" w:rsidRDefault="00AC5D02" w:rsidP="00AC5D02">
      <w:pPr>
        <w:spacing w:line="200" w:lineRule="atLeast"/>
        <w:ind w:firstLine="709"/>
        <w:jc w:val="both"/>
        <w:rPr>
          <w:rFonts w:ascii="Times New Roman" w:hAnsi="Times New Roman"/>
          <w:b/>
          <w:sz w:val="24"/>
          <w:szCs w:val="24"/>
          <w:highlight w:val="yellow"/>
        </w:rPr>
      </w:pPr>
      <w:r w:rsidRPr="008034F6">
        <w:rPr>
          <w:rFonts w:ascii="Times New Roman" w:hAnsi="Times New Roman"/>
          <w:bCs/>
          <w:noProof/>
          <w:sz w:val="24"/>
          <w:szCs w:val="24"/>
        </w:rPr>
        <w:t>2. До введения в действие настоящих правил документов регулирующих использования недвижимости с  позиции охраны объектов культурного наследия на территории Борковского сельского поселения является</w:t>
      </w:r>
      <w:r w:rsidRPr="008034F6">
        <w:rPr>
          <w:rFonts w:ascii="Times New Roman" w:hAnsi="Times New Roman"/>
          <w:sz w:val="24"/>
          <w:szCs w:val="24"/>
        </w:rPr>
        <w:t xml:space="preserve"> Областным законом «Об объектах культурного наследия (памятниках истории и культуры) на территории Новгородской области» от 5 января 2004 года N 226-ОЗ, принятым Постановлением Новгородской областной Думы от 17.12.2003 N 589-III ОД,  и применяются к:</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а) зонам охраны объектов культурного наследия – земельным участкам или их частям, на которых расположены объекты недвижимости, включенные в реестр объектов культурного наследия;</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AC5D02" w:rsidRPr="008034F6" w:rsidRDefault="00AC5D02" w:rsidP="00AC5D02">
      <w:pPr>
        <w:spacing w:line="200" w:lineRule="atLeast"/>
        <w:jc w:val="both"/>
        <w:rPr>
          <w:rFonts w:ascii="Times New Roman" w:hAnsi="Times New Roman"/>
          <w:sz w:val="24"/>
          <w:szCs w:val="24"/>
        </w:rPr>
      </w:pPr>
    </w:p>
    <w:p w:rsidR="00AC5D02" w:rsidRPr="008034F6" w:rsidRDefault="00AC5D02" w:rsidP="00AC5D02">
      <w:pPr>
        <w:shd w:val="clear" w:color="auto" w:fill="FFFFFF"/>
        <w:jc w:val="both"/>
        <w:rPr>
          <w:rFonts w:ascii="Times New Roman" w:hAnsi="Times New Roman"/>
          <w:sz w:val="24"/>
          <w:szCs w:val="24"/>
        </w:rPr>
      </w:pPr>
      <w:r w:rsidRPr="008034F6">
        <w:rPr>
          <w:rFonts w:ascii="Times New Roman" w:hAnsi="Times New Roman"/>
          <w:sz w:val="24"/>
          <w:szCs w:val="24"/>
        </w:rPr>
        <w:t xml:space="preserve">          3. На карте </w:t>
      </w:r>
      <w:r w:rsidRPr="008034F6">
        <w:rPr>
          <w:rFonts w:ascii="Times New Roman" w:hAnsi="Times New Roman"/>
          <w:bCs/>
          <w:i/>
          <w:noProof/>
          <w:sz w:val="24"/>
          <w:szCs w:val="24"/>
        </w:rPr>
        <w:t>зон с особыми условиями ограничений использования территории и иных объектов капитального строительства по условиям охраны объектов культурного наследия</w:t>
      </w:r>
      <w:r w:rsidRPr="008034F6">
        <w:rPr>
          <w:rFonts w:ascii="Times New Roman" w:hAnsi="Times New Roman"/>
          <w:i/>
          <w:sz w:val="24"/>
          <w:szCs w:val="24"/>
        </w:rPr>
        <w:t xml:space="preserve"> </w:t>
      </w:r>
      <w:r w:rsidRPr="008034F6">
        <w:rPr>
          <w:rFonts w:ascii="Times New Roman" w:hAnsi="Times New Roman"/>
          <w:sz w:val="24"/>
          <w:szCs w:val="24"/>
        </w:rPr>
        <w:t xml:space="preserve">отражены: </w:t>
      </w:r>
    </w:p>
    <w:p w:rsidR="00AC5D02" w:rsidRPr="008034F6" w:rsidRDefault="00AC5D02" w:rsidP="00AC5D02">
      <w:pPr>
        <w:pStyle w:val="ConsPlusNormal"/>
        <w:widowControl/>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xml:space="preserve"> Городища, жальники, селища, сопки, архитектурно-археологические памятники XIX вв., братские могилы и кладбища советских воинов.</w:t>
      </w:r>
    </w:p>
    <w:p w:rsidR="00AC5D02" w:rsidRPr="008034F6" w:rsidRDefault="00AC5D02" w:rsidP="00AC5D02">
      <w:pPr>
        <w:pStyle w:val="ConsPlusNormal"/>
        <w:widowControl/>
        <w:spacing w:line="200" w:lineRule="atLeast"/>
        <w:jc w:val="both"/>
        <w:rPr>
          <w:rFonts w:ascii="Times New Roman" w:hAnsi="Times New Roman" w:cs="Times New Roman"/>
          <w:sz w:val="24"/>
          <w:szCs w:val="24"/>
        </w:rPr>
      </w:pPr>
    </w:p>
    <w:p w:rsidR="00AC5D02" w:rsidRPr="008034F6" w:rsidRDefault="00AC5D02" w:rsidP="00AC5D02">
      <w:pPr>
        <w:ind w:firstLine="708"/>
        <w:rPr>
          <w:rFonts w:ascii="Times New Roman" w:hAnsi="Times New Roman"/>
          <w:sz w:val="24"/>
          <w:szCs w:val="24"/>
        </w:rPr>
      </w:pPr>
      <w:r w:rsidRPr="008034F6">
        <w:rPr>
          <w:rFonts w:ascii="Times New Roman" w:hAnsi="Times New Roman"/>
          <w:sz w:val="24"/>
          <w:szCs w:val="24"/>
        </w:rPr>
        <w:t xml:space="preserve">*Оригинал указанной карты (с указанием масштаба) находится в Администрации Борковского </w:t>
      </w:r>
      <w:r w:rsidRPr="008034F6">
        <w:rPr>
          <w:rFonts w:ascii="Times New Roman" w:hAnsi="Times New Roman"/>
          <w:noProof/>
          <w:sz w:val="24"/>
          <w:szCs w:val="24"/>
        </w:rPr>
        <w:t xml:space="preserve">сельского поселения </w:t>
      </w:r>
      <w:r w:rsidRPr="008034F6">
        <w:rPr>
          <w:rFonts w:ascii="Times New Roman" w:hAnsi="Times New Roman"/>
          <w:sz w:val="24"/>
          <w:szCs w:val="24"/>
        </w:rPr>
        <w:t xml:space="preserve">и доступен для ознакомления заинтересованным лицам в установленном порядке. </w:t>
      </w:r>
    </w:p>
    <w:p w:rsidR="00AC5D02" w:rsidRPr="008034F6" w:rsidRDefault="00AC5D02" w:rsidP="00AC5D02">
      <w:pPr>
        <w:pStyle w:val="ConsPlusNormal"/>
        <w:widowControl/>
        <w:spacing w:line="200" w:lineRule="atLeast"/>
        <w:jc w:val="both"/>
        <w:rPr>
          <w:rFonts w:ascii="Times New Roman" w:hAnsi="Times New Roman" w:cs="Times New Roman"/>
          <w:sz w:val="24"/>
          <w:szCs w:val="24"/>
        </w:rPr>
      </w:pPr>
    </w:p>
    <w:p w:rsidR="00AC5D02" w:rsidRPr="008034F6" w:rsidRDefault="00AC5D02" w:rsidP="00AC5D02">
      <w:pPr>
        <w:pStyle w:val="a5"/>
        <w:tabs>
          <w:tab w:val="decimal" w:pos="0"/>
        </w:tabs>
        <w:rPr>
          <w:sz w:val="24"/>
          <w:szCs w:val="24"/>
        </w:rPr>
      </w:pPr>
      <w:r w:rsidRPr="008034F6">
        <w:rPr>
          <w:sz w:val="24"/>
          <w:szCs w:val="24"/>
        </w:rPr>
        <w:t xml:space="preserve">Часть </w:t>
      </w:r>
      <w:r w:rsidRPr="008034F6">
        <w:rPr>
          <w:sz w:val="24"/>
          <w:szCs w:val="24"/>
          <w:lang w:val="en-US"/>
        </w:rPr>
        <w:t>III</w:t>
      </w:r>
      <w:r w:rsidRPr="008034F6">
        <w:rPr>
          <w:sz w:val="24"/>
          <w:szCs w:val="24"/>
        </w:rPr>
        <w:t>. ГРАДОСТРОИТЕЛЬНЫЕ РЕГЛАМЕНТЫ</w:t>
      </w:r>
    </w:p>
    <w:p w:rsidR="00AC5D02" w:rsidRPr="008034F6" w:rsidRDefault="00AC5D02" w:rsidP="00AC5D02">
      <w:pPr>
        <w:pStyle w:val="a5"/>
        <w:tabs>
          <w:tab w:val="decimal" w:pos="0"/>
        </w:tabs>
        <w:rPr>
          <w:sz w:val="24"/>
          <w:szCs w:val="24"/>
        </w:rPr>
      </w:pPr>
    </w:p>
    <w:p w:rsidR="00AC5D02" w:rsidRPr="008034F6" w:rsidRDefault="00AC5D02" w:rsidP="00AC5D02">
      <w:pPr>
        <w:jc w:val="center"/>
        <w:rPr>
          <w:rStyle w:val="ConsPlusNormal0"/>
          <w:rFonts w:ascii="Times New Roman" w:hAnsi="Times New Roman" w:cs="Times New Roman"/>
          <w:b/>
          <w:caps/>
          <w:sz w:val="24"/>
          <w:szCs w:val="24"/>
        </w:rPr>
      </w:pPr>
      <w:r w:rsidRPr="008034F6">
        <w:rPr>
          <w:rFonts w:ascii="Times New Roman" w:hAnsi="Times New Roman"/>
          <w:b/>
          <w:sz w:val="24"/>
          <w:szCs w:val="24"/>
        </w:rPr>
        <w:t>Глава 10.</w:t>
      </w:r>
      <w:r w:rsidRPr="008034F6">
        <w:rPr>
          <w:rFonts w:ascii="Times New Roman" w:hAnsi="Times New Roman"/>
          <w:sz w:val="24"/>
          <w:szCs w:val="24"/>
        </w:rPr>
        <w:t xml:space="preserve"> </w:t>
      </w:r>
      <w:r w:rsidRPr="008034F6">
        <w:rPr>
          <w:rStyle w:val="ConsPlusNormal0"/>
          <w:rFonts w:ascii="Times New Roman" w:hAnsi="Times New Roman" w:cs="Times New Roman"/>
          <w:b/>
          <w:caps/>
          <w:sz w:val="24"/>
          <w:szCs w:val="24"/>
        </w:rPr>
        <w:t xml:space="preserve">градостроительные регламенты в части видов разрешенного использования земельных участков, объектов капитального </w:t>
      </w:r>
    </w:p>
    <w:p w:rsidR="00AC5D02" w:rsidRPr="008034F6" w:rsidRDefault="00AC5D02" w:rsidP="00AC5D02">
      <w:pPr>
        <w:jc w:val="center"/>
        <w:rPr>
          <w:rStyle w:val="ConsPlusNormal0"/>
          <w:rFonts w:ascii="Times New Roman" w:hAnsi="Times New Roman" w:cs="Times New Roman"/>
          <w:b/>
          <w:caps/>
          <w:sz w:val="24"/>
          <w:szCs w:val="24"/>
        </w:rPr>
      </w:pPr>
      <w:r w:rsidRPr="008034F6">
        <w:rPr>
          <w:rStyle w:val="ConsPlusNormal0"/>
          <w:rFonts w:ascii="Times New Roman" w:hAnsi="Times New Roman" w:cs="Times New Roman"/>
          <w:b/>
          <w:caps/>
          <w:sz w:val="24"/>
          <w:szCs w:val="24"/>
        </w:rPr>
        <w:t>строительства и параметров их строительного изменения</w:t>
      </w:r>
    </w:p>
    <w:p w:rsidR="00AC5D02" w:rsidRPr="008034F6" w:rsidRDefault="00AC5D02" w:rsidP="00AC5D02">
      <w:pPr>
        <w:autoSpaceDE w:val="0"/>
        <w:autoSpaceDN w:val="0"/>
        <w:adjustRightInd w:val="0"/>
        <w:ind w:firstLine="540"/>
        <w:jc w:val="both"/>
        <w:rPr>
          <w:rFonts w:ascii="Times New Roman" w:hAnsi="Times New Roman"/>
          <w:b/>
          <w:bCs/>
          <w:sz w:val="24"/>
          <w:szCs w:val="24"/>
        </w:rPr>
      </w:pPr>
      <w:r w:rsidRPr="008034F6">
        <w:rPr>
          <w:rFonts w:ascii="Times New Roman" w:hAnsi="Times New Roman"/>
          <w:b/>
          <w:bCs/>
          <w:noProof/>
          <w:sz w:val="24"/>
          <w:szCs w:val="24"/>
        </w:rPr>
        <w:t>Статья 57</w:t>
      </w:r>
      <w:r w:rsidRPr="008034F6">
        <w:rPr>
          <w:rFonts w:ascii="Times New Roman" w:hAnsi="Times New Roman"/>
          <w:noProof/>
          <w:sz w:val="24"/>
          <w:szCs w:val="24"/>
        </w:rPr>
        <w:t xml:space="preserve">. </w:t>
      </w:r>
      <w:r w:rsidRPr="008034F6">
        <w:rPr>
          <w:rFonts w:ascii="Times New Roman" w:hAnsi="Times New Roman"/>
          <w:b/>
          <w:bCs/>
          <w:noProof/>
          <w:sz w:val="24"/>
          <w:szCs w:val="24"/>
        </w:rPr>
        <w:t xml:space="preserve"> Перечень </w:t>
      </w:r>
      <w:r w:rsidRPr="008034F6">
        <w:rPr>
          <w:rFonts w:ascii="Times New Roman" w:hAnsi="Times New Roman"/>
          <w:b/>
          <w:bCs/>
          <w:sz w:val="24"/>
          <w:szCs w:val="24"/>
        </w:rPr>
        <w:t>т</w:t>
      </w:r>
      <w:r w:rsidRPr="008034F6">
        <w:rPr>
          <w:rFonts w:ascii="Times New Roman" w:hAnsi="Times New Roman"/>
          <w:b/>
          <w:bCs/>
          <w:noProof/>
          <w:sz w:val="24"/>
          <w:szCs w:val="24"/>
        </w:rPr>
        <w:t xml:space="preserve">ерриториальных </w:t>
      </w:r>
      <w:r w:rsidRPr="008034F6">
        <w:rPr>
          <w:rFonts w:ascii="Times New Roman" w:hAnsi="Times New Roman"/>
          <w:b/>
          <w:bCs/>
          <w:sz w:val="24"/>
          <w:szCs w:val="24"/>
        </w:rPr>
        <w:t>з</w:t>
      </w:r>
      <w:r w:rsidRPr="008034F6">
        <w:rPr>
          <w:rFonts w:ascii="Times New Roman" w:hAnsi="Times New Roman"/>
          <w:b/>
          <w:bCs/>
          <w:noProof/>
          <w:sz w:val="24"/>
          <w:szCs w:val="24"/>
        </w:rPr>
        <w:t xml:space="preserve">он, </w:t>
      </w:r>
      <w:r w:rsidRPr="008034F6">
        <w:rPr>
          <w:rFonts w:ascii="Times New Roman" w:hAnsi="Times New Roman"/>
          <w:b/>
          <w:bCs/>
          <w:sz w:val="24"/>
          <w:szCs w:val="24"/>
        </w:rPr>
        <w:t>в</w:t>
      </w:r>
      <w:r w:rsidRPr="008034F6">
        <w:rPr>
          <w:rFonts w:ascii="Times New Roman" w:hAnsi="Times New Roman"/>
          <w:b/>
          <w:bCs/>
          <w:noProof/>
          <w:sz w:val="24"/>
          <w:szCs w:val="24"/>
        </w:rPr>
        <w:t xml:space="preserve">ыделенных </w:t>
      </w:r>
      <w:r w:rsidRPr="008034F6">
        <w:rPr>
          <w:rFonts w:ascii="Times New Roman" w:hAnsi="Times New Roman"/>
          <w:b/>
          <w:bCs/>
          <w:sz w:val="24"/>
          <w:szCs w:val="24"/>
        </w:rPr>
        <w:t>н</w:t>
      </w:r>
      <w:r w:rsidRPr="008034F6">
        <w:rPr>
          <w:rFonts w:ascii="Times New Roman" w:hAnsi="Times New Roman"/>
          <w:b/>
          <w:bCs/>
          <w:noProof/>
          <w:sz w:val="24"/>
          <w:szCs w:val="24"/>
        </w:rPr>
        <w:t xml:space="preserve">а </w:t>
      </w:r>
      <w:r w:rsidRPr="008034F6">
        <w:rPr>
          <w:rFonts w:ascii="Times New Roman" w:hAnsi="Times New Roman"/>
          <w:b/>
          <w:bCs/>
          <w:sz w:val="24"/>
          <w:szCs w:val="24"/>
        </w:rPr>
        <w:t>к</w:t>
      </w:r>
      <w:r w:rsidRPr="008034F6">
        <w:rPr>
          <w:rFonts w:ascii="Times New Roman" w:hAnsi="Times New Roman"/>
          <w:b/>
          <w:bCs/>
          <w:noProof/>
          <w:sz w:val="24"/>
          <w:szCs w:val="24"/>
        </w:rPr>
        <w:t xml:space="preserve">арте </w:t>
      </w:r>
      <w:r w:rsidRPr="008034F6">
        <w:rPr>
          <w:rFonts w:ascii="Times New Roman" w:hAnsi="Times New Roman"/>
          <w:b/>
          <w:bCs/>
          <w:sz w:val="24"/>
          <w:szCs w:val="24"/>
        </w:rPr>
        <w:t>г</w:t>
      </w:r>
      <w:r w:rsidRPr="008034F6">
        <w:rPr>
          <w:rFonts w:ascii="Times New Roman" w:hAnsi="Times New Roman"/>
          <w:b/>
          <w:bCs/>
          <w:noProof/>
          <w:sz w:val="24"/>
          <w:szCs w:val="24"/>
        </w:rPr>
        <w:t xml:space="preserve">радостроительного </w:t>
      </w:r>
      <w:r w:rsidRPr="008034F6">
        <w:rPr>
          <w:rFonts w:ascii="Times New Roman" w:hAnsi="Times New Roman"/>
          <w:b/>
          <w:bCs/>
          <w:sz w:val="24"/>
          <w:szCs w:val="24"/>
        </w:rPr>
        <w:t>зонирования</w:t>
      </w:r>
      <w:r w:rsidRPr="008034F6">
        <w:rPr>
          <w:rFonts w:ascii="Times New Roman" w:hAnsi="Times New Roman"/>
          <w:b/>
          <w:bCs/>
          <w:noProof/>
          <w:sz w:val="24"/>
          <w:szCs w:val="24"/>
        </w:rPr>
        <w:t xml:space="preserve"> </w:t>
      </w:r>
      <w:r w:rsidRPr="008034F6">
        <w:rPr>
          <w:rFonts w:ascii="Times New Roman" w:hAnsi="Times New Roman"/>
          <w:b/>
          <w:sz w:val="24"/>
          <w:szCs w:val="24"/>
        </w:rPr>
        <w:t>Борковского</w:t>
      </w:r>
      <w:r w:rsidRPr="008034F6">
        <w:rPr>
          <w:rFonts w:ascii="Times New Roman" w:hAnsi="Times New Roman"/>
          <w:b/>
          <w:bCs/>
          <w:sz w:val="24"/>
          <w:szCs w:val="24"/>
        </w:rPr>
        <w:t xml:space="preserve"> сель</w:t>
      </w:r>
      <w:r w:rsidRPr="008034F6">
        <w:rPr>
          <w:rFonts w:ascii="Times New Roman" w:hAnsi="Times New Roman"/>
          <w:b/>
          <w:bCs/>
          <w:noProof/>
          <w:sz w:val="24"/>
          <w:szCs w:val="24"/>
        </w:rPr>
        <w:t xml:space="preserve">ского </w:t>
      </w:r>
      <w:r w:rsidRPr="008034F6">
        <w:rPr>
          <w:rFonts w:ascii="Times New Roman" w:hAnsi="Times New Roman"/>
          <w:b/>
          <w:bCs/>
          <w:sz w:val="24"/>
          <w:szCs w:val="24"/>
        </w:rPr>
        <w:t>поселения</w:t>
      </w:r>
    </w:p>
    <w:p w:rsidR="00AC5D02" w:rsidRPr="008034F6" w:rsidRDefault="00AC5D02" w:rsidP="00AC5D02">
      <w:pPr>
        <w:autoSpaceDE w:val="0"/>
        <w:autoSpaceDN w:val="0"/>
        <w:adjustRightInd w:val="0"/>
        <w:ind w:firstLine="540"/>
        <w:rPr>
          <w:rFonts w:ascii="Times New Roman" w:hAnsi="Times New Roman"/>
          <w:b/>
          <w:noProof/>
          <w:sz w:val="24"/>
          <w:szCs w:val="24"/>
        </w:rPr>
      </w:pPr>
      <w:r w:rsidRPr="008034F6">
        <w:rPr>
          <w:rFonts w:ascii="Times New Roman" w:hAnsi="Times New Roman"/>
          <w:b/>
          <w:noProof/>
          <w:sz w:val="24"/>
          <w:szCs w:val="24"/>
        </w:rPr>
        <w:t xml:space="preserve">На </w:t>
      </w:r>
      <w:r w:rsidRPr="008034F6">
        <w:rPr>
          <w:rFonts w:ascii="Times New Roman" w:hAnsi="Times New Roman"/>
          <w:b/>
          <w:sz w:val="24"/>
          <w:szCs w:val="24"/>
        </w:rPr>
        <w:t>к</w:t>
      </w:r>
      <w:r w:rsidRPr="008034F6">
        <w:rPr>
          <w:rFonts w:ascii="Times New Roman" w:hAnsi="Times New Roman"/>
          <w:b/>
          <w:noProof/>
          <w:sz w:val="24"/>
          <w:szCs w:val="24"/>
        </w:rPr>
        <w:t xml:space="preserve">арте </w:t>
      </w:r>
      <w:r w:rsidRPr="008034F6">
        <w:rPr>
          <w:rFonts w:ascii="Times New Roman" w:hAnsi="Times New Roman"/>
          <w:b/>
          <w:sz w:val="24"/>
          <w:szCs w:val="24"/>
        </w:rPr>
        <w:t>г</w:t>
      </w:r>
      <w:r w:rsidRPr="008034F6">
        <w:rPr>
          <w:rFonts w:ascii="Times New Roman" w:hAnsi="Times New Roman"/>
          <w:b/>
          <w:noProof/>
          <w:sz w:val="24"/>
          <w:szCs w:val="24"/>
        </w:rPr>
        <w:t xml:space="preserve">радостроительного </w:t>
      </w:r>
      <w:r w:rsidRPr="008034F6">
        <w:rPr>
          <w:rFonts w:ascii="Times New Roman" w:hAnsi="Times New Roman"/>
          <w:b/>
          <w:sz w:val="24"/>
          <w:szCs w:val="24"/>
        </w:rPr>
        <w:t>з</w:t>
      </w:r>
      <w:r w:rsidRPr="008034F6">
        <w:rPr>
          <w:rFonts w:ascii="Times New Roman" w:hAnsi="Times New Roman"/>
          <w:b/>
          <w:noProof/>
          <w:sz w:val="24"/>
          <w:szCs w:val="24"/>
        </w:rPr>
        <w:t xml:space="preserve">онирования (Приложение 1) </w:t>
      </w:r>
      <w:r w:rsidRPr="008034F6">
        <w:rPr>
          <w:rFonts w:ascii="Times New Roman" w:hAnsi="Times New Roman"/>
          <w:b/>
          <w:sz w:val="24"/>
          <w:szCs w:val="24"/>
        </w:rPr>
        <w:t>в</w:t>
      </w:r>
      <w:r w:rsidRPr="008034F6">
        <w:rPr>
          <w:rFonts w:ascii="Times New Roman" w:hAnsi="Times New Roman"/>
          <w:b/>
          <w:noProof/>
          <w:sz w:val="24"/>
          <w:szCs w:val="24"/>
        </w:rPr>
        <w:t xml:space="preserve">ыделены следующие </w:t>
      </w:r>
      <w:r w:rsidRPr="008034F6">
        <w:rPr>
          <w:rFonts w:ascii="Times New Roman" w:hAnsi="Times New Roman"/>
          <w:b/>
          <w:sz w:val="24"/>
          <w:szCs w:val="24"/>
        </w:rPr>
        <w:t>т</w:t>
      </w:r>
      <w:r w:rsidRPr="008034F6">
        <w:rPr>
          <w:rFonts w:ascii="Times New Roman" w:hAnsi="Times New Roman"/>
          <w:b/>
          <w:noProof/>
          <w:sz w:val="24"/>
          <w:szCs w:val="24"/>
        </w:rPr>
        <w:t xml:space="preserve">ерриториальные  </w:t>
      </w:r>
      <w:r w:rsidRPr="008034F6">
        <w:rPr>
          <w:rFonts w:ascii="Times New Roman" w:hAnsi="Times New Roman"/>
          <w:b/>
          <w:sz w:val="24"/>
          <w:szCs w:val="24"/>
        </w:rPr>
        <w:t>з</w:t>
      </w:r>
      <w:r w:rsidRPr="008034F6">
        <w:rPr>
          <w:rFonts w:ascii="Times New Roman" w:hAnsi="Times New Roman"/>
          <w:b/>
          <w:noProof/>
          <w:sz w:val="24"/>
          <w:szCs w:val="24"/>
        </w:rPr>
        <w:t>оны:</w:t>
      </w:r>
    </w:p>
    <w:tbl>
      <w:tblPr>
        <w:tblW w:w="9163" w:type="dxa"/>
        <w:tblInd w:w="637" w:type="dxa"/>
        <w:tblLayout w:type="fixed"/>
        <w:tblCellMar>
          <w:left w:w="70" w:type="dxa"/>
          <w:right w:w="70" w:type="dxa"/>
        </w:tblCellMar>
        <w:tblLook w:val="0000"/>
      </w:tblPr>
      <w:tblGrid>
        <w:gridCol w:w="1413"/>
        <w:gridCol w:w="7380"/>
        <w:gridCol w:w="370"/>
      </w:tblGrid>
      <w:tr w:rsidR="00AC5D02" w:rsidRPr="008034F6" w:rsidTr="00A10153">
        <w:trPr>
          <w:trHeight w:val="240"/>
        </w:trPr>
        <w:tc>
          <w:tcPr>
            <w:tcW w:w="9163" w:type="dxa"/>
            <w:gridSpan w:val="3"/>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i/>
                <w:sz w:val="24"/>
                <w:szCs w:val="24"/>
                <w:u w:val="single"/>
              </w:rPr>
            </w:pPr>
            <w:r w:rsidRPr="008034F6">
              <w:rPr>
                <w:rFonts w:ascii="Times New Roman" w:hAnsi="Times New Roman" w:cs="Times New Roman"/>
                <w:b/>
                <w:i/>
                <w:sz w:val="24"/>
                <w:szCs w:val="24"/>
                <w:u w:val="single"/>
              </w:rPr>
              <w:t>Жилые зоны:</w:t>
            </w:r>
          </w:p>
        </w:tc>
      </w:tr>
      <w:tr w:rsidR="00AC5D02" w:rsidRPr="008034F6" w:rsidTr="00A10153">
        <w:trPr>
          <w:trHeight w:val="24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 xml:space="preserve">Ж-1 </w:t>
            </w:r>
          </w:p>
        </w:tc>
        <w:tc>
          <w:tcPr>
            <w:tcW w:w="7750" w:type="dxa"/>
            <w:gridSpan w:val="2"/>
          </w:tcPr>
          <w:p w:rsidR="00AC5D02" w:rsidRPr="008034F6" w:rsidRDefault="00AC5D02" w:rsidP="00A10153">
            <w:pPr>
              <w:pStyle w:val="ConsPlusNormal"/>
              <w:widowControl/>
              <w:snapToGrid w:val="0"/>
              <w:spacing w:line="200" w:lineRule="atLeast"/>
              <w:ind w:firstLine="0"/>
              <w:jc w:val="both"/>
              <w:rPr>
                <w:rFonts w:ascii="Times New Roman" w:hAnsi="Times New Roman" w:cs="Times New Roman"/>
                <w:sz w:val="24"/>
                <w:szCs w:val="24"/>
              </w:rPr>
            </w:pPr>
            <w:r w:rsidRPr="008034F6">
              <w:rPr>
                <w:rFonts w:ascii="Times New Roman" w:hAnsi="Times New Roman" w:cs="Times New Roman"/>
                <w:sz w:val="24"/>
                <w:szCs w:val="24"/>
              </w:rPr>
              <w:t>- зона смешанной застройки индивидуальными жилыми домами, блокированными жилыми домами, многоквартирными жилыми домами не выше 3-х этажей;</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firstLine="0"/>
              <w:jc w:val="both"/>
              <w:rPr>
                <w:rFonts w:ascii="Times New Roman" w:hAnsi="Times New Roman" w:cs="Times New Roman"/>
                <w:sz w:val="24"/>
                <w:szCs w:val="24"/>
              </w:rPr>
            </w:pP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trHeight w:val="240"/>
        </w:trPr>
        <w:tc>
          <w:tcPr>
            <w:tcW w:w="1413" w:type="dxa"/>
          </w:tcPr>
          <w:p w:rsidR="00AC5D02" w:rsidRPr="008034F6" w:rsidRDefault="00AC5D02" w:rsidP="00A10153">
            <w:pPr>
              <w:pStyle w:val="ConsPlusNormal"/>
              <w:widowControl/>
              <w:snapToGrid w:val="0"/>
              <w:spacing w:line="200" w:lineRule="atLeast"/>
              <w:ind w:firstLine="0"/>
              <w:jc w:val="both"/>
              <w:rPr>
                <w:rFonts w:ascii="Times New Roman" w:hAnsi="Times New Roman" w:cs="Times New Roman"/>
                <w:b/>
                <w:sz w:val="24"/>
                <w:szCs w:val="24"/>
              </w:rPr>
            </w:pPr>
            <w:r w:rsidRPr="008034F6">
              <w:rPr>
                <w:rFonts w:ascii="Times New Roman" w:hAnsi="Times New Roman" w:cs="Times New Roman"/>
                <w:sz w:val="24"/>
                <w:szCs w:val="24"/>
              </w:rPr>
              <w:t xml:space="preserve">         </w:t>
            </w:r>
            <w:r w:rsidRPr="008034F6">
              <w:rPr>
                <w:rFonts w:ascii="Times New Roman" w:hAnsi="Times New Roman" w:cs="Times New Roman"/>
                <w:b/>
                <w:sz w:val="24"/>
                <w:szCs w:val="24"/>
              </w:rPr>
              <w:t>Ж-2</w:t>
            </w:r>
          </w:p>
        </w:tc>
        <w:tc>
          <w:tcPr>
            <w:tcW w:w="7750" w:type="dxa"/>
            <w:gridSpan w:val="2"/>
          </w:tcPr>
          <w:p w:rsidR="00AC5D02" w:rsidRPr="008034F6" w:rsidRDefault="00AC5D02" w:rsidP="00A10153">
            <w:pPr>
              <w:pStyle w:val="4"/>
              <w:widowControl w:val="0"/>
              <w:numPr>
                <w:ilvl w:val="3"/>
                <w:numId w:val="0"/>
              </w:numPr>
              <w:tabs>
                <w:tab w:val="num" w:pos="0"/>
                <w:tab w:val="left" w:pos="567"/>
              </w:tabs>
              <w:suppressAutoHyphens/>
              <w:autoSpaceDE w:val="0"/>
              <w:spacing w:before="0" w:after="0" w:line="200" w:lineRule="atLeast"/>
              <w:jc w:val="both"/>
              <w:rPr>
                <w:b w:val="0"/>
                <w:sz w:val="24"/>
                <w:szCs w:val="24"/>
              </w:rPr>
            </w:pPr>
            <w:r w:rsidRPr="008034F6">
              <w:rPr>
                <w:b w:val="0"/>
                <w:sz w:val="24"/>
                <w:szCs w:val="24"/>
              </w:rPr>
              <w:t xml:space="preserve"> - зона застройки многоквартирными жилыми домами не выше 5-ти этажей.</w:t>
            </w:r>
          </w:p>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gridAfter w:val="1"/>
          <w:wAfter w:w="370" w:type="dxa"/>
          <w:trHeight w:val="137"/>
        </w:trPr>
        <w:tc>
          <w:tcPr>
            <w:tcW w:w="8793" w:type="dxa"/>
            <w:gridSpan w:val="2"/>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i/>
                <w:noProof/>
                <w:sz w:val="24"/>
                <w:szCs w:val="24"/>
                <w:u w:val="single"/>
              </w:rPr>
            </w:pPr>
            <w:r w:rsidRPr="008034F6">
              <w:rPr>
                <w:rFonts w:ascii="Times New Roman" w:hAnsi="Times New Roman" w:cs="Times New Roman"/>
                <w:b/>
                <w:i/>
                <w:noProof/>
                <w:sz w:val="24"/>
                <w:szCs w:val="24"/>
                <w:u w:val="single"/>
              </w:rPr>
              <w:t>Общественно-деловые зоны:</w:t>
            </w:r>
          </w:p>
        </w:tc>
      </w:tr>
      <w:tr w:rsidR="00AC5D02" w:rsidRPr="008034F6" w:rsidTr="00A10153">
        <w:trPr>
          <w:gridAfter w:val="1"/>
          <w:wAfter w:w="370" w:type="dxa"/>
          <w:trHeight w:val="137"/>
        </w:trPr>
        <w:tc>
          <w:tcPr>
            <w:tcW w:w="1413" w:type="dxa"/>
            <w:vAlign w:val="center"/>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noProof/>
                <w:sz w:val="24"/>
                <w:szCs w:val="24"/>
              </w:rPr>
            </w:pPr>
            <w:r w:rsidRPr="008034F6">
              <w:rPr>
                <w:rFonts w:ascii="Times New Roman" w:hAnsi="Times New Roman" w:cs="Times New Roman"/>
                <w:noProof/>
                <w:sz w:val="24"/>
                <w:szCs w:val="24"/>
              </w:rPr>
              <w:t xml:space="preserve">  </w:t>
            </w:r>
            <w:r w:rsidRPr="008034F6">
              <w:rPr>
                <w:rFonts w:ascii="Times New Roman" w:hAnsi="Times New Roman" w:cs="Times New Roman"/>
                <w:b/>
                <w:noProof/>
                <w:sz w:val="24"/>
                <w:szCs w:val="24"/>
              </w:rPr>
              <w:t xml:space="preserve"> ОД  </w:t>
            </w:r>
          </w:p>
        </w:tc>
        <w:tc>
          <w:tcPr>
            <w:tcW w:w="7380" w:type="dxa"/>
            <w:vAlign w:val="center"/>
          </w:tcPr>
          <w:p w:rsidR="00AC5D02" w:rsidRPr="008034F6" w:rsidRDefault="00AC5D02" w:rsidP="00A10153">
            <w:pPr>
              <w:pStyle w:val="ConsPlusNormal"/>
              <w:widowControl/>
              <w:snapToGrid w:val="0"/>
              <w:spacing w:line="200" w:lineRule="atLeast"/>
              <w:ind w:firstLine="0"/>
              <w:rPr>
                <w:rFonts w:ascii="Times New Roman" w:hAnsi="Times New Roman" w:cs="Times New Roman"/>
                <w:noProof/>
                <w:sz w:val="24"/>
                <w:szCs w:val="24"/>
              </w:rPr>
            </w:pPr>
            <w:r w:rsidRPr="008034F6">
              <w:rPr>
                <w:rFonts w:ascii="Times New Roman" w:hAnsi="Times New Roman" w:cs="Times New Roman"/>
                <w:noProof/>
                <w:sz w:val="24"/>
                <w:szCs w:val="24"/>
              </w:rPr>
              <w:t>- зона обслуживания населения;</w:t>
            </w:r>
          </w:p>
        </w:tc>
      </w:tr>
      <w:tr w:rsidR="00AC5D02" w:rsidRPr="008034F6" w:rsidTr="00A10153">
        <w:trPr>
          <w:trHeight w:val="137"/>
        </w:trPr>
        <w:tc>
          <w:tcPr>
            <w:tcW w:w="9163" w:type="dxa"/>
            <w:gridSpan w:val="3"/>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sz w:val="24"/>
                <w:szCs w:val="24"/>
              </w:rPr>
            </w:pPr>
          </w:p>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i/>
                <w:sz w:val="24"/>
                <w:szCs w:val="24"/>
                <w:u w:val="single"/>
              </w:rPr>
            </w:pPr>
            <w:r w:rsidRPr="008034F6">
              <w:rPr>
                <w:rFonts w:ascii="Times New Roman" w:hAnsi="Times New Roman" w:cs="Times New Roman"/>
                <w:b/>
                <w:i/>
                <w:sz w:val="24"/>
                <w:szCs w:val="24"/>
                <w:u w:val="single"/>
              </w:rPr>
              <w:t>Производственные зоны:</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П-1</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xml:space="preserve">- зона предприятий и складов </w:t>
            </w:r>
            <w:r w:rsidRPr="008034F6">
              <w:rPr>
                <w:rFonts w:ascii="Times New Roman" w:hAnsi="Times New Roman" w:cs="Times New Roman"/>
                <w:sz w:val="24"/>
                <w:szCs w:val="24"/>
                <w:lang w:val="en-US"/>
              </w:rPr>
              <w:t>V</w:t>
            </w:r>
            <w:r w:rsidRPr="008034F6">
              <w:rPr>
                <w:rFonts w:ascii="Times New Roman" w:hAnsi="Times New Roman" w:cs="Times New Roman"/>
                <w:sz w:val="24"/>
                <w:szCs w:val="24"/>
              </w:rPr>
              <w:t>-</w:t>
            </w:r>
            <w:r w:rsidRPr="008034F6">
              <w:rPr>
                <w:rFonts w:ascii="Times New Roman" w:hAnsi="Times New Roman" w:cs="Times New Roman"/>
                <w:sz w:val="24"/>
                <w:szCs w:val="24"/>
                <w:lang w:val="en-US"/>
              </w:rPr>
              <w:t>IV</w:t>
            </w:r>
            <w:r w:rsidRPr="008034F6">
              <w:rPr>
                <w:rFonts w:ascii="Times New Roman" w:hAnsi="Times New Roman" w:cs="Times New Roman"/>
                <w:sz w:val="24"/>
                <w:szCs w:val="24"/>
              </w:rPr>
              <w:t xml:space="preserve"> классов опасности (санитарно-защитные зоны – 50 - 100 м);</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П-2</w:t>
            </w:r>
          </w:p>
          <w:p w:rsidR="00AC5D02" w:rsidRPr="008034F6" w:rsidRDefault="00AC5D02" w:rsidP="00A10153">
            <w:pPr>
              <w:rPr>
                <w:rFonts w:ascii="Times New Roman" w:hAnsi="Times New Roman"/>
                <w:sz w:val="24"/>
                <w:szCs w:val="24"/>
              </w:rPr>
            </w:pPr>
          </w:p>
          <w:p w:rsidR="00AC5D02" w:rsidRPr="008034F6" w:rsidRDefault="00AC5D02" w:rsidP="00A10153">
            <w:pPr>
              <w:jc w:val="center"/>
              <w:rPr>
                <w:rFonts w:ascii="Times New Roman" w:hAnsi="Times New Roman"/>
                <w:b/>
                <w:sz w:val="24"/>
                <w:szCs w:val="24"/>
              </w:rPr>
            </w:pPr>
            <w:r w:rsidRPr="008034F6">
              <w:rPr>
                <w:rFonts w:ascii="Times New Roman" w:hAnsi="Times New Roman"/>
                <w:b/>
                <w:sz w:val="24"/>
                <w:szCs w:val="24"/>
              </w:rPr>
              <w:t xml:space="preserve">    </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xml:space="preserve">- зона предприятий и складов </w:t>
            </w:r>
            <w:r w:rsidRPr="008034F6">
              <w:rPr>
                <w:rFonts w:ascii="Times New Roman" w:hAnsi="Times New Roman" w:cs="Times New Roman"/>
                <w:sz w:val="24"/>
                <w:szCs w:val="24"/>
                <w:lang w:val="en-US"/>
              </w:rPr>
              <w:t>III</w:t>
            </w:r>
            <w:r w:rsidRPr="008034F6">
              <w:rPr>
                <w:rFonts w:ascii="Times New Roman" w:hAnsi="Times New Roman" w:cs="Times New Roman"/>
                <w:sz w:val="24"/>
                <w:szCs w:val="24"/>
              </w:rPr>
              <w:t>-</w:t>
            </w:r>
            <w:r w:rsidRPr="008034F6">
              <w:rPr>
                <w:rFonts w:ascii="Times New Roman" w:hAnsi="Times New Roman" w:cs="Times New Roman"/>
                <w:sz w:val="24"/>
                <w:szCs w:val="24"/>
                <w:lang w:val="en-US"/>
              </w:rPr>
              <w:t>I</w:t>
            </w:r>
            <w:r w:rsidRPr="008034F6">
              <w:rPr>
                <w:rFonts w:ascii="Times New Roman" w:hAnsi="Times New Roman" w:cs="Times New Roman"/>
                <w:sz w:val="24"/>
                <w:szCs w:val="24"/>
              </w:rPr>
              <w:t xml:space="preserve"> классов опасности (санитарно-защитные зоны – 300, 500, 1000 и более метров.</w:t>
            </w:r>
          </w:p>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trHeight w:val="360"/>
        </w:trPr>
        <w:tc>
          <w:tcPr>
            <w:tcW w:w="9163" w:type="dxa"/>
            <w:gridSpan w:val="3"/>
          </w:tcPr>
          <w:p w:rsidR="00AC5D02" w:rsidRPr="008034F6" w:rsidRDefault="00AC5D02" w:rsidP="00A10153">
            <w:pPr>
              <w:pStyle w:val="ConsPlusNormal"/>
              <w:widowControl/>
              <w:snapToGrid w:val="0"/>
              <w:spacing w:line="200" w:lineRule="atLeast"/>
              <w:ind w:firstLine="0"/>
              <w:rPr>
                <w:rFonts w:ascii="Times New Roman" w:hAnsi="Times New Roman" w:cs="Times New Roman"/>
                <w:i/>
                <w:noProof/>
                <w:sz w:val="24"/>
                <w:szCs w:val="24"/>
                <w:u w:val="single"/>
              </w:rPr>
            </w:pPr>
            <w:r w:rsidRPr="008034F6">
              <w:rPr>
                <w:rFonts w:ascii="Times New Roman" w:hAnsi="Times New Roman" w:cs="Times New Roman"/>
                <w:b/>
                <w:i/>
                <w:noProof/>
                <w:sz w:val="24"/>
                <w:szCs w:val="24"/>
              </w:rPr>
              <w:t xml:space="preserve">                                      </w:t>
            </w:r>
            <w:r w:rsidRPr="008034F6">
              <w:rPr>
                <w:rFonts w:ascii="Times New Roman" w:hAnsi="Times New Roman" w:cs="Times New Roman"/>
                <w:b/>
                <w:i/>
                <w:noProof/>
                <w:sz w:val="24"/>
                <w:szCs w:val="24"/>
                <w:u w:val="single"/>
              </w:rPr>
              <w:t>Зоны сельскохозяйственного назначения:</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СХ-1</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noProof/>
                <w:sz w:val="24"/>
                <w:szCs w:val="24"/>
              </w:rPr>
            </w:pPr>
            <w:r w:rsidRPr="008034F6">
              <w:rPr>
                <w:rFonts w:ascii="Times New Roman" w:hAnsi="Times New Roman" w:cs="Times New Roman"/>
                <w:noProof/>
                <w:sz w:val="24"/>
                <w:szCs w:val="24"/>
              </w:rPr>
              <w:t>- зона сельскохозяйственного назначения;</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СХ-2</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noProof/>
                <w:sz w:val="24"/>
                <w:szCs w:val="24"/>
              </w:rPr>
            </w:pPr>
            <w:r w:rsidRPr="008034F6">
              <w:rPr>
                <w:rFonts w:ascii="Times New Roman" w:hAnsi="Times New Roman" w:cs="Times New Roman"/>
                <w:noProof/>
                <w:sz w:val="24"/>
                <w:szCs w:val="24"/>
              </w:rPr>
              <w:t>- зона сельскохозяйственного использования;</w:t>
            </w:r>
          </w:p>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trHeight w:val="240"/>
        </w:trPr>
        <w:tc>
          <w:tcPr>
            <w:tcW w:w="9163" w:type="dxa"/>
            <w:gridSpan w:val="3"/>
          </w:tcPr>
          <w:p w:rsidR="00AC5D02" w:rsidRPr="008034F6" w:rsidRDefault="00AC5D02" w:rsidP="00A10153">
            <w:pPr>
              <w:pStyle w:val="ConsPlusNormal"/>
              <w:widowControl/>
              <w:tabs>
                <w:tab w:val="left" w:pos="480"/>
                <w:tab w:val="center" w:pos="4511"/>
              </w:tabs>
              <w:snapToGrid w:val="0"/>
              <w:spacing w:line="200" w:lineRule="atLeast"/>
              <w:ind w:firstLine="0"/>
              <w:rPr>
                <w:rFonts w:ascii="Times New Roman" w:hAnsi="Times New Roman" w:cs="Times New Roman"/>
                <w:b/>
                <w:i/>
                <w:sz w:val="24"/>
                <w:szCs w:val="24"/>
                <w:u w:val="single"/>
              </w:rPr>
            </w:pPr>
            <w:r w:rsidRPr="008034F6">
              <w:rPr>
                <w:rFonts w:ascii="Times New Roman" w:hAnsi="Times New Roman" w:cs="Times New Roman"/>
                <w:b/>
                <w:sz w:val="24"/>
                <w:szCs w:val="24"/>
              </w:rPr>
              <w:tab/>
            </w:r>
            <w:r w:rsidRPr="008034F6">
              <w:rPr>
                <w:rFonts w:ascii="Times New Roman" w:hAnsi="Times New Roman" w:cs="Times New Roman"/>
                <w:b/>
                <w:sz w:val="24"/>
                <w:szCs w:val="24"/>
              </w:rPr>
              <w:tab/>
            </w:r>
            <w:r w:rsidRPr="008034F6">
              <w:rPr>
                <w:rFonts w:ascii="Times New Roman" w:hAnsi="Times New Roman" w:cs="Times New Roman"/>
                <w:b/>
                <w:i/>
                <w:sz w:val="24"/>
                <w:szCs w:val="24"/>
                <w:u w:val="single"/>
              </w:rPr>
              <w:t>Рекреационные зоны:</w:t>
            </w:r>
          </w:p>
        </w:tc>
      </w:tr>
      <w:tr w:rsidR="00AC5D02" w:rsidRPr="008034F6" w:rsidTr="00A10153">
        <w:trPr>
          <w:trHeight w:val="172"/>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 xml:space="preserve"> Р-1</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iCs/>
                <w:sz w:val="24"/>
                <w:szCs w:val="24"/>
              </w:rPr>
              <w:t>- зона садоводств и дачных участков;</w:t>
            </w:r>
          </w:p>
        </w:tc>
      </w:tr>
      <w:tr w:rsidR="00AC5D02" w:rsidRPr="008034F6" w:rsidTr="00A10153">
        <w:trPr>
          <w:trHeight w:val="235"/>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 xml:space="preserve"> Р-2</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зона активного отдыха в парках;</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b/>
                <w:sz w:val="24"/>
                <w:szCs w:val="24"/>
              </w:rPr>
            </w:pPr>
            <w:r w:rsidRPr="008034F6">
              <w:rPr>
                <w:rFonts w:ascii="Times New Roman" w:hAnsi="Times New Roman" w:cs="Times New Roman"/>
                <w:b/>
                <w:sz w:val="24"/>
                <w:szCs w:val="24"/>
              </w:rPr>
              <w:t xml:space="preserve"> Р-3</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зона природных ландшафтов;</w:t>
            </w:r>
          </w:p>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left="579" w:firstLine="0"/>
              <w:jc w:val="both"/>
              <w:rPr>
                <w:rFonts w:ascii="Times New Roman" w:hAnsi="Times New Roman" w:cs="Times New Roman"/>
                <w:sz w:val="24"/>
                <w:szCs w:val="24"/>
              </w:rPr>
            </w:pP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i/>
                <w:sz w:val="24"/>
                <w:szCs w:val="24"/>
                <w:u w:val="single"/>
              </w:rPr>
            </w:pPr>
            <w:r w:rsidRPr="008034F6">
              <w:rPr>
                <w:rFonts w:ascii="Times New Roman" w:hAnsi="Times New Roman" w:cs="Times New Roman"/>
                <w:b/>
                <w:bCs/>
                <w:noProof/>
                <w:sz w:val="24"/>
                <w:szCs w:val="24"/>
              </w:rPr>
              <w:t xml:space="preserve">                    </w:t>
            </w:r>
            <w:r w:rsidRPr="008034F6">
              <w:rPr>
                <w:rFonts w:ascii="Times New Roman" w:hAnsi="Times New Roman" w:cs="Times New Roman"/>
                <w:b/>
                <w:i/>
                <w:sz w:val="24"/>
                <w:szCs w:val="24"/>
                <w:u w:val="single"/>
              </w:rPr>
              <w:t>Зона земель специального назначения:</w:t>
            </w:r>
          </w:p>
        </w:tc>
      </w:tr>
      <w:tr w:rsidR="00AC5D02" w:rsidRPr="008034F6" w:rsidTr="00A10153">
        <w:trPr>
          <w:trHeight w:val="360"/>
        </w:trPr>
        <w:tc>
          <w:tcPr>
            <w:tcW w:w="1413" w:type="dxa"/>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sz w:val="24"/>
                <w:szCs w:val="24"/>
              </w:rPr>
            </w:pPr>
            <w:r w:rsidRPr="008034F6">
              <w:rPr>
                <w:rFonts w:ascii="Times New Roman" w:hAnsi="Times New Roman" w:cs="Times New Roman"/>
                <w:b/>
                <w:sz w:val="24"/>
                <w:szCs w:val="24"/>
              </w:rPr>
              <w:t xml:space="preserve">     СН</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зона специального назначения;</w:t>
            </w:r>
          </w:p>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trHeight w:val="240"/>
        </w:trPr>
        <w:tc>
          <w:tcPr>
            <w:tcW w:w="9163" w:type="dxa"/>
            <w:gridSpan w:val="3"/>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i/>
                <w:sz w:val="24"/>
                <w:szCs w:val="24"/>
                <w:u w:val="single"/>
              </w:rPr>
            </w:pPr>
            <w:r w:rsidRPr="008034F6">
              <w:rPr>
                <w:rFonts w:ascii="Times New Roman" w:hAnsi="Times New Roman" w:cs="Times New Roman"/>
                <w:b/>
                <w:i/>
                <w:noProof/>
                <w:sz w:val="24"/>
                <w:szCs w:val="24"/>
                <w:u w:val="single"/>
              </w:rPr>
              <w:t>Зоны особо охраняемых территорий и объектов:</w:t>
            </w:r>
          </w:p>
        </w:tc>
      </w:tr>
      <w:tr w:rsidR="00AC5D02" w:rsidRPr="008034F6" w:rsidTr="00A10153">
        <w:trPr>
          <w:trHeight w:val="240"/>
        </w:trPr>
        <w:tc>
          <w:tcPr>
            <w:tcW w:w="1413" w:type="dxa"/>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noProof/>
                <w:sz w:val="24"/>
                <w:szCs w:val="24"/>
              </w:rPr>
            </w:pPr>
            <w:r w:rsidRPr="008034F6">
              <w:rPr>
                <w:rFonts w:ascii="Times New Roman" w:hAnsi="Times New Roman" w:cs="Times New Roman"/>
                <w:b/>
                <w:noProof/>
                <w:sz w:val="24"/>
                <w:szCs w:val="24"/>
              </w:rPr>
              <w:t xml:space="preserve">        ОР-1</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зона охраняемых территории историко-культурных, археологических и природных комплексов;</w:t>
            </w:r>
          </w:p>
          <w:p w:rsidR="00AC5D02" w:rsidRPr="008034F6" w:rsidRDefault="00AC5D02" w:rsidP="00A10153">
            <w:pPr>
              <w:pStyle w:val="ConsPlusNormal"/>
              <w:widowControl/>
              <w:snapToGrid w:val="0"/>
              <w:spacing w:line="200" w:lineRule="atLeast"/>
              <w:ind w:firstLine="0"/>
              <w:rPr>
                <w:rFonts w:ascii="Times New Roman" w:hAnsi="Times New Roman" w:cs="Times New Roman"/>
                <w:b/>
                <w:noProof/>
                <w:sz w:val="24"/>
                <w:szCs w:val="24"/>
              </w:rPr>
            </w:pPr>
          </w:p>
        </w:tc>
      </w:tr>
      <w:tr w:rsidR="00AC5D02" w:rsidRPr="008034F6" w:rsidTr="00A10153">
        <w:trPr>
          <w:trHeight w:val="240"/>
        </w:trPr>
        <w:tc>
          <w:tcPr>
            <w:tcW w:w="9163" w:type="dxa"/>
            <w:gridSpan w:val="3"/>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i/>
                <w:sz w:val="24"/>
                <w:szCs w:val="24"/>
                <w:u w:val="single"/>
              </w:rPr>
            </w:pPr>
            <w:r w:rsidRPr="008034F6">
              <w:rPr>
                <w:rFonts w:ascii="Times New Roman" w:hAnsi="Times New Roman" w:cs="Times New Roman"/>
                <w:b/>
                <w:bCs/>
                <w:i/>
                <w:noProof/>
                <w:sz w:val="24"/>
                <w:szCs w:val="24"/>
                <w:u w:val="single"/>
              </w:rPr>
              <w:t>Зона земель лесного фонда:</w:t>
            </w:r>
          </w:p>
        </w:tc>
      </w:tr>
      <w:tr w:rsidR="00AC5D02" w:rsidRPr="008034F6" w:rsidTr="00A10153">
        <w:trPr>
          <w:trHeight w:val="240"/>
        </w:trPr>
        <w:tc>
          <w:tcPr>
            <w:tcW w:w="1413" w:type="dxa"/>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noProof/>
                <w:sz w:val="24"/>
                <w:szCs w:val="24"/>
              </w:rPr>
            </w:pPr>
            <w:r w:rsidRPr="008034F6">
              <w:rPr>
                <w:rFonts w:ascii="Times New Roman" w:hAnsi="Times New Roman" w:cs="Times New Roman"/>
                <w:b/>
                <w:sz w:val="24"/>
                <w:szCs w:val="24"/>
              </w:rPr>
              <w:t xml:space="preserve">     ЛФ</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зона лесного фонда;</w:t>
            </w:r>
          </w:p>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p>
        </w:tc>
      </w:tr>
      <w:tr w:rsidR="00AC5D02" w:rsidRPr="008034F6" w:rsidTr="00A10153">
        <w:trPr>
          <w:trHeight w:val="240"/>
        </w:trPr>
        <w:tc>
          <w:tcPr>
            <w:tcW w:w="9163" w:type="dxa"/>
            <w:gridSpan w:val="3"/>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i/>
                <w:sz w:val="24"/>
                <w:szCs w:val="24"/>
                <w:u w:val="single"/>
              </w:rPr>
            </w:pPr>
            <w:r w:rsidRPr="008034F6">
              <w:rPr>
                <w:rFonts w:ascii="Times New Roman" w:hAnsi="Times New Roman" w:cs="Times New Roman"/>
                <w:b/>
                <w:bCs/>
                <w:i/>
                <w:noProof/>
                <w:sz w:val="24"/>
                <w:szCs w:val="24"/>
                <w:u w:val="single"/>
              </w:rPr>
              <w:t>Зона земель водного фонда:</w:t>
            </w:r>
          </w:p>
        </w:tc>
      </w:tr>
      <w:tr w:rsidR="00AC5D02" w:rsidRPr="008034F6" w:rsidTr="00A10153">
        <w:trPr>
          <w:trHeight w:val="240"/>
        </w:trPr>
        <w:tc>
          <w:tcPr>
            <w:tcW w:w="1413" w:type="dxa"/>
          </w:tcPr>
          <w:p w:rsidR="00AC5D02" w:rsidRPr="008034F6" w:rsidRDefault="00AC5D02" w:rsidP="00A10153">
            <w:pPr>
              <w:pStyle w:val="ConsPlusNormal"/>
              <w:widowControl/>
              <w:snapToGrid w:val="0"/>
              <w:spacing w:line="200" w:lineRule="atLeast"/>
              <w:ind w:firstLine="0"/>
              <w:jc w:val="center"/>
              <w:rPr>
                <w:rFonts w:ascii="Times New Roman" w:hAnsi="Times New Roman" w:cs="Times New Roman"/>
                <w:b/>
                <w:sz w:val="24"/>
                <w:szCs w:val="24"/>
              </w:rPr>
            </w:pPr>
            <w:r w:rsidRPr="008034F6">
              <w:rPr>
                <w:rFonts w:ascii="Times New Roman" w:hAnsi="Times New Roman" w:cs="Times New Roman"/>
                <w:b/>
                <w:sz w:val="24"/>
                <w:szCs w:val="24"/>
              </w:rPr>
              <w:t xml:space="preserve">     ВФ</w:t>
            </w:r>
          </w:p>
        </w:tc>
        <w:tc>
          <w:tcPr>
            <w:tcW w:w="7750" w:type="dxa"/>
            <w:gridSpan w:val="2"/>
          </w:tcPr>
          <w:p w:rsidR="00AC5D02" w:rsidRPr="008034F6" w:rsidRDefault="00AC5D02" w:rsidP="00A10153">
            <w:pPr>
              <w:pStyle w:val="ConsPlusNormal"/>
              <w:widowControl/>
              <w:snapToGrid w:val="0"/>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 зона водного фонда.</w:t>
            </w:r>
          </w:p>
        </w:tc>
      </w:tr>
    </w:tbl>
    <w:p w:rsidR="00AC5D02" w:rsidRPr="008034F6" w:rsidRDefault="00AC5D02" w:rsidP="00AC5D02">
      <w:pPr>
        <w:pStyle w:val="ConsPlusNormal"/>
        <w:widowControl/>
        <w:spacing w:line="200" w:lineRule="atLeast"/>
        <w:ind w:firstLine="0"/>
        <w:jc w:val="both"/>
        <w:rPr>
          <w:rFonts w:ascii="Times New Roman" w:hAnsi="Times New Roman" w:cs="Times New Roman"/>
          <w:b/>
          <w:sz w:val="24"/>
          <w:szCs w:val="24"/>
        </w:rPr>
      </w:pPr>
      <w:r w:rsidRPr="008034F6">
        <w:rPr>
          <w:rFonts w:ascii="Times New Roman" w:hAnsi="Times New Roman" w:cs="Times New Roman"/>
          <w:b/>
          <w:bCs/>
          <w:noProof/>
          <w:sz w:val="24"/>
          <w:szCs w:val="24"/>
        </w:rPr>
        <w:t xml:space="preserve">  Статья 58.  </w:t>
      </w:r>
      <w:r w:rsidRPr="008034F6">
        <w:rPr>
          <w:rFonts w:ascii="Times New Roman" w:hAnsi="Times New Roman" w:cs="Times New Roman"/>
          <w:b/>
          <w:sz w:val="24"/>
          <w:szCs w:val="24"/>
        </w:rPr>
        <w:t>Градостроительные регламенты для жилых зон</w:t>
      </w:r>
    </w:p>
    <w:p w:rsidR="00AC5D02" w:rsidRPr="008034F6" w:rsidRDefault="00AC5D02" w:rsidP="00AC5D02">
      <w:pPr>
        <w:pStyle w:val="ConsPlusNormal"/>
        <w:widowControl/>
        <w:spacing w:line="200" w:lineRule="atLeast"/>
        <w:ind w:firstLine="540"/>
        <w:jc w:val="both"/>
        <w:rPr>
          <w:rFonts w:ascii="Times New Roman" w:hAnsi="Times New Roman" w:cs="Times New Roman"/>
          <w:i/>
          <w:sz w:val="24"/>
          <w:szCs w:val="24"/>
        </w:rPr>
      </w:pPr>
      <w:r w:rsidRPr="008034F6">
        <w:rPr>
          <w:rFonts w:ascii="Times New Roman" w:hAnsi="Times New Roman" w:cs="Times New Roman"/>
          <w:sz w:val="24"/>
          <w:szCs w:val="24"/>
        </w:rPr>
        <w:t xml:space="preserve">Перечень градостроительных регламентов по видам использования земельных участков, объектов капитального строительства </w:t>
      </w:r>
      <w:r w:rsidRPr="008034F6">
        <w:rPr>
          <w:rFonts w:ascii="Times New Roman" w:hAnsi="Times New Roman" w:cs="Times New Roman"/>
          <w:i/>
          <w:sz w:val="24"/>
          <w:szCs w:val="24"/>
        </w:rPr>
        <w:t>и предельных параметров их строительного изменения:</w:t>
      </w:r>
    </w:p>
    <w:p w:rsidR="00AC5D02" w:rsidRPr="008034F6" w:rsidRDefault="00AC5D02" w:rsidP="00AC5D02">
      <w:pPr>
        <w:autoSpaceDE w:val="0"/>
        <w:autoSpaceDN w:val="0"/>
        <w:adjustRightInd w:val="0"/>
        <w:jc w:val="both"/>
        <w:rPr>
          <w:rFonts w:ascii="Times New Roman" w:hAnsi="Times New Roman"/>
          <w:sz w:val="24"/>
          <w:szCs w:val="24"/>
        </w:rPr>
      </w:pPr>
    </w:p>
    <w:p w:rsidR="00AC5D02" w:rsidRPr="008034F6" w:rsidRDefault="00AC5D02" w:rsidP="00AC5D02">
      <w:pPr>
        <w:pStyle w:val="4"/>
        <w:widowControl w:val="0"/>
        <w:numPr>
          <w:ilvl w:val="3"/>
          <w:numId w:val="0"/>
        </w:numPr>
        <w:tabs>
          <w:tab w:val="num" w:pos="0"/>
          <w:tab w:val="left" w:pos="567"/>
        </w:tabs>
        <w:suppressAutoHyphens/>
        <w:autoSpaceDE w:val="0"/>
        <w:spacing w:before="0" w:after="0" w:line="200" w:lineRule="atLeast"/>
        <w:ind w:left="567"/>
        <w:jc w:val="both"/>
        <w:rPr>
          <w:sz w:val="24"/>
          <w:szCs w:val="24"/>
          <w:u w:val="single"/>
        </w:rPr>
      </w:pPr>
      <w:r w:rsidRPr="008034F6">
        <w:rPr>
          <w:sz w:val="24"/>
          <w:szCs w:val="24"/>
          <w:u w:val="single"/>
        </w:rPr>
        <w:t>Ж-1 - Зона смешанной застройки индивидуальными жилыми домами, блокированными жилыми домами и многоквартирными жилыми домами не выше 3-х этажей</w:t>
      </w:r>
    </w:p>
    <w:p w:rsidR="00AC5D02" w:rsidRPr="008034F6" w:rsidRDefault="00AC5D02" w:rsidP="00AC5D02">
      <w:pPr>
        <w:spacing w:line="200" w:lineRule="atLeast"/>
        <w:ind w:firstLine="709"/>
        <w:jc w:val="both"/>
        <w:rPr>
          <w:rFonts w:ascii="Times New Roman" w:hAnsi="Times New Roman"/>
          <w:i/>
          <w:iCs/>
          <w:sz w:val="24"/>
          <w:szCs w:val="24"/>
        </w:rPr>
      </w:pPr>
      <w:r w:rsidRPr="008034F6">
        <w:rPr>
          <w:rFonts w:ascii="Times New Roman" w:hAnsi="Times New Roman"/>
          <w:i/>
          <w:iCs/>
          <w:sz w:val="24"/>
          <w:szCs w:val="24"/>
        </w:rPr>
        <w:t>Зона Ж–1 выделена для обеспечения правовых условий формирования районов с жилыми домами не выше 3-х этажей с ограниченным разрешенным набором услуг местного значения.</w:t>
      </w:r>
    </w:p>
    <w:p w:rsidR="00AC5D02" w:rsidRPr="008034F6" w:rsidRDefault="00AC5D02" w:rsidP="00AC5D02">
      <w:pPr>
        <w:spacing w:line="200" w:lineRule="atLeast"/>
        <w:ind w:firstLine="709"/>
        <w:jc w:val="both"/>
        <w:rPr>
          <w:rFonts w:ascii="Times New Roman" w:hAnsi="Times New Roman"/>
          <w:i/>
          <w:iCs/>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t>Основные виды разрешенного использования недвижимости:</w:t>
      </w:r>
    </w:p>
    <w:p w:rsidR="00AC5D02" w:rsidRPr="008034F6" w:rsidRDefault="00AC5D02" w:rsidP="00AC5D02">
      <w:pPr>
        <w:numPr>
          <w:ilvl w:val="0"/>
          <w:numId w:val="4"/>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отдельно стоящие односемейные или двухсемейные дома с участками;</w:t>
      </w:r>
    </w:p>
    <w:p w:rsidR="00AC5D02" w:rsidRPr="008034F6" w:rsidRDefault="00AC5D02" w:rsidP="00AC5D02">
      <w:pPr>
        <w:numPr>
          <w:ilvl w:val="0"/>
          <w:numId w:val="4"/>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блокированные односемейные дома с участками;</w:t>
      </w:r>
    </w:p>
    <w:p w:rsidR="00AC5D02" w:rsidRPr="008034F6" w:rsidRDefault="00AC5D02" w:rsidP="00AC5D02">
      <w:pPr>
        <w:numPr>
          <w:ilvl w:val="0"/>
          <w:numId w:val="4"/>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дома квартирного типа не выше 3 этажей (с земельными участками при квартирах или без участков);</w:t>
      </w:r>
    </w:p>
    <w:p w:rsidR="00AC5D02" w:rsidRPr="008034F6" w:rsidRDefault="00AC5D02" w:rsidP="00AC5D02">
      <w:pPr>
        <w:numPr>
          <w:ilvl w:val="0"/>
          <w:numId w:val="4"/>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личные подсобные хозяйства;</w:t>
      </w:r>
    </w:p>
    <w:p w:rsidR="00AC5D02" w:rsidRPr="008034F6" w:rsidRDefault="00AC5D02" w:rsidP="00AC5D02">
      <w:pPr>
        <w:numPr>
          <w:ilvl w:val="0"/>
          <w:numId w:val="4"/>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Default="00AC5D02" w:rsidP="00AC5D02">
      <w:pPr>
        <w:tabs>
          <w:tab w:val="left" w:pos="900"/>
          <w:tab w:val="left" w:pos="1080"/>
        </w:tabs>
        <w:suppressAutoHyphens/>
        <w:spacing w:line="200" w:lineRule="atLeast"/>
        <w:ind w:left="900"/>
        <w:jc w:val="both"/>
        <w:rPr>
          <w:rFonts w:ascii="Times New Roman" w:hAnsi="Times New Roman"/>
          <w:sz w:val="24"/>
          <w:szCs w:val="24"/>
        </w:rPr>
      </w:pPr>
    </w:p>
    <w:p w:rsidR="0017277E" w:rsidRPr="008034F6" w:rsidRDefault="0017277E" w:rsidP="00AC5D02">
      <w:pPr>
        <w:tabs>
          <w:tab w:val="left" w:pos="900"/>
          <w:tab w:val="left" w:pos="1080"/>
        </w:tabs>
        <w:suppressAutoHyphens/>
        <w:spacing w:line="200" w:lineRule="atLeast"/>
        <w:ind w:left="900"/>
        <w:jc w:val="both"/>
        <w:rPr>
          <w:rFonts w:ascii="Times New Roman" w:hAnsi="Times New Roman"/>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lastRenderedPageBreak/>
        <w:t>Условно разрешенные виды использования:</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детские сады, иные объекты дошкольного воспитания;</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начальные и средние общеобразовательные школы;</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магазины в отдельно стоящем здании;</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 xml:space="preserve">амбулаторно–поликлинические учреждения; </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ветлечебницы без постоянного содержания животных;</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спортплощадки, теннисные корты;</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 xml:space="preserve">спортзалы, клубы многоцелевого и специализированного назначения с ограничением по времени работы; </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компьютерные центры, интернет-кафе;</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отделения, участковые пункты полиции;</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отделения связи;</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кафе, закусочные, столовые в отдельно стоящих зданиях;</w:t>
      </w:r>
    </w:p>
    <w:p w:rsidR="00AC5D02" w:rsidRPr="008034F6" w:rsidRDefault="00AC5D02" w:rsidP="00AC5D02">
      <w:pPr>
        <w:spacing w:line="240" w:lineRule="atLeast"/>
        <w:rPr>
          <w:rFonts w:ascii="Times New Roman" w:hAnsi="Times New Roman"/>
          <w:sz w:val="24"/>
          <w:szCs w:val="24"/>
        </w:rPr>
      </w:pPr>
      <w:r w:rsidRPr="008034F6">
        <w:rPr>
          <w:rFonts w:ascii="Times New Roman" w:hAnsi="Times New Roman"/>
          <w:sz w:val="24"/>
          <w:szCs w:val="24"/>
        </w:rPr>
        <w:t xml:space="preserve">         -    кафе, закусочные, столовые (без или с ограниченным ассортиментом алкогольных </w:t>
      </w:r>
    </w:p>
    <w:p w:rsidR="00AC5D02" w:rsidRPr="008034F6" w:rsidRDefault="00AC5D02" w:rsidP="00AC5D02">
      <w:pPr>
        <w:spacing w:line="240" w:lineRule="atLeast"/>
        <w:rPr>
          <w:rFonts w:ascii="Times New Roman" w:hAnsi="Times New Roman"/>
          <w:sz w:val="24"/>
          <w:szCs w:val="24"/>
        </w:rPr>
      </w:pPr>
      <w:r w:rsidRPr="008034F6">
        <w:rPr>
          <w:rFonts w:ascii="Times New Roman" w:hAnsi="Times New Roman"/>
          <w:sz w:val="24"/>
          <w:szCs w:val="24"/>
        </w:rPr>
        <w:t>напитков) на первом этаже многоквартирного дома, при условии, что здание выходит фасадом на улицу шириной не менее 20 метров;</w:t>
      </w:r>
    </w:p>
    <w:p w:rsidR="00AC5D02" w:rsidRPr="008034F6" w:rsidRDefault="00AC5D02" w:rsidP="00AC5D02">
      <w:pPr>
        <w:tabs>
          <w:tab w:val="left" w:pos="1080"/>
        </w:tabs>
        <w:spacing w:line="240" w:lineRule="atLeast"/>
        <w:ind w:left="540"/>
        <w:jc w:val="both"/>
        <w:rPr>
          <w:rFonts w:ascii="Times New Roman" w:hAnsi="Times New Roman"/>
          <w:sz w:val="24"/>
          <w:szCs w:val="24"/>
        </w:rPr>
      </w:pPr>
      <w:r w:rsidRPr="008034F6">
        <w:rPr>
          <w:rFonts w:ascii="Times New Roman" w:hAnsi="Times New Roman"/>
          <w:sz w:val="24"/>
          <w:szCs w:val="24"/>
        </w:rPr>
        <w:t>-  объекты обслуживания населения (пошивочные ателье, ремонтные мастерские бытовой техники, парикмахерские и др.);</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мастерские по изготовлению мелких поделок по индивидуальным заказам (изделия народных     промыслов);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мастерские по изготовлению мелких поделок по индивидуальным заказам (изделия народных промыслов) на первом этаже многоквартирного дома, при условии, что здание выходит фасадом на улицу шириной не менее 20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временные сооружения торговли;</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общественные резервуары для хранения воды;</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жилищно-эксплуатационные и аварийно-диспетчерские службы;</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площадки для выгула собак;</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парковки перед объектами обслуживающих и коммерческих видов использования  2-5 машино-места;</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гостевые парковки из расчета 1 машино-место на 1 участок;</w:t>
      </w:r>
    </w:p>
    <w:p w:rsidR="00AC5D02" w:rsidRPr="008034F6" w:rsidRDefault="00AC5D02" w:rsidP="00AC5D02">
      <w:pPr>
        <w:ind w:left="510"/>
        <w:rPr>
          <w:rFonts w:ascii="Times New Roman" w:hAnsi="Times New Roman"/>
          <w:sz w:val="24"/>
          <w:szCs w:val="24"/>
        </w:rPr>
      </w:pPr>
      <w:r w:rsidRPr="008034F6">
        <w:rPr>
          <w:rFonts w:ascii="Times New Roman" w:hAnsi="Times New Roman"/>
          <w:sz w:val="24"/>
          <w:szCs w:val="24"/>
        </w:rPr>
        <w:t xml:space="preserve"> -    отдельно стоящие или встроенные гаражи, гаражные комплексы, открытые или   закрытые отдельно стоящие автостоянки;</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trike/>
          <w:sz w:val="24"/>
          <w:szCs w:val="24"/>
        </w:rPr>
      </w:pPr>
      <w:r w:rsidRPr="008034F6">
        <w:rPr>
          <w:rFonts w:ascii="Times New Roman" w:hAnsi="Times New Roman"/>
          <w:sz w:val="24"/>
          <w:szCs w:val="24"/>
        </w:rPr>
        <w:t>АЗС (только для легкового транспорта);</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сооружения, коммуникации, объекты инженерной инфраструктуры;</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антенны сотовой, радиорелейной и спутниковой связи (кроме мачтовых вышек);</w:t>
      </w:r>
    </w:p>
    <w:p w:rsidR="00AC5D02" w:rsidRPr="008034F6" w:rsidRDefault="00AC5D02" w:rsidP="00AC5D02">
      <w:pPr>
        <w:numPr>
          <w:ilvl w:val="0"/>
          <w:numId w:val="2"/>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дома приема гостей (домашние - гостиницы), мини - гостиницы;</w:t>
      </w:r>
    </w:p>
    <w:p w:rsidR="00AC5D02" w:rsidRPr="008034F6" w:rsidRDefault="00AC5D02" w:rsidP="00AC5D02">
      <w:pPr>
        <w:widowControl w:val="0"/>
        <w:numPr>
          <w:ilvl w:val="0"/>
          <w:numId w:val="2"/>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гостиницы, центры обслуживания туристов;</w:t>
      </w:r>
    </w:p>
    <w:p w:rsidR="00AC5D02" w:rsidRPr="008034F6" w:rsidRDefault="00AC5D02" w:rsidP="00AC5D02">
      <w:pPr>
        <w:widowControl w:val="0"/>
        <w:numPr>
          <w:ilvl w:val="0"/>
          <w:numId w:val="2"/>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клубы (залы встреч и собраний) многоцелевого и специализированного назначения;</w:t>
      </w:r>
    </w:p>
    <w:p w:rsidR="00AC5D02" w:rsidRPr="008034F6" w:rsidRDefault="00AC5D02" w:rsidP="00AC5D02">
      <w:pPr>
        <w:widowControl w:val="0"/>
        <w:numPr>
          <w:ilvl w:val="0"/>
          <w:numId w:val="2"/>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бани;</w:t>
      </w:r>
    </w:p>
    <w:p w:rsidR="00AC5D02" w:rsidRPr="008034F6" w:rsidRDefault="00AC5D02" w:rsidP="00AC5D02">
      <w:pPr>
        <w:tabs>
          <w:tab w:val="left" w:pos="900"/>
        </w:tabs>
        <w:spacing w:line="200" w:lineRule="atLeast"/>
        <w:jc w:val="both"/>
        <w:rPr>
          <w:rFonts w:ascii="Times New Roman" w:hAnsi="Times New Roman"/>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t>Вспомогательные виды разрешенного использования:</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хозяйственные постройки, строения для содержания домашнего скота и птицы;</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сады, огороды, теплицы, оранжереи, личное подсобное хозяйство;</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lastRenderedPageBreak/>
        <w:t>индивидуальные резервуары для хранения воды, скважины для забора воды, колодцы;</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индивидуальные бани, надворные туалеты;</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палисадники;</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объекты пожарной охраны (гидранты, резервуары, противопожарные водоемы);</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площадки для сбора мусора;</w:t>
      </w:r>
    </w:p>
    <w:p w:rsidR="00AC5D02" w:rsidRPr="008034F6" w:rsidRDefault="00AC5D02" w:rsidP="00AC5D02">
      <w:pPr>
        <w:numPr>
          <w:ilvl w:val="0"/>
          <w:numId w:val="3"/>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детские площадки, площадки для отдыха, спортивных занятий;</w:t>
      </w:r>
    </w:p>
    <w:p w:rsidR="00AC5D02" w:rsidRPr="008034F6" w:rsidRDefault="00AC5D02" w:rsidP="00AC5D02">
      <w:pPr>
        <w:numPr>
          <w:ilvl w:val="0"/>
          <w:numId w:val="3"/>
        </w:numPr>
        <w:tabs>
          <w:tab w:val="left" w:pos="900"/>
          <w:tab w:val="left" w:pos="1080"/>
        </w:tabs>
        <w:suppressAutoHyphens/>
        <w:spacing w:after="0" w:line="240" w:lineRule="auto"/>
        <w:jc w:val="both"/>
        <w:rPr>
          <w:rFonts w:ascii="Times New Roman" w:hAnsi="Times New Roman"/>
          <w:sz w:val="24"/>
          <w:szCs w:val="24"/>
        </w:rPr>
      </w:pPr>
      <w:r w:rsidRPr="008034F6">
        <w:rPr>
          <w:rFonts w:ascii="Times New Roman" w:hAnsi="Times New Roman"/>
          <w:sz w:val="24"/>
          <w:szCs w:val="24"/>
        </w:rPr>
        <w:t>физкультурно-оздоровительные сооружения;</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поликлиника на 1-м этаже многоквартирного дома при условии, что здание выходит фасадом на улицу шириной не менее 15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поликлиника в одноэтажной пристройке к многоквартирному дому при условии, что здание выходит фасадом на улицу шириной не менее 15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магазин  на первом этаже многоквартирного дома, при условии, что здание выходит фасадом на улицу шириной не менее 15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магазин  в одноэтажной пристройке к многоквартирному дому, при условии, что здание выходит фасадом на улицу шириной не менее 15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гостевой жилой дом;</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отдельно стоящий гараж на 1 легковую автомашину для одной жилой единицы;</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встроенный в жилой дом гараж на 1 легковую автомашину для одной жилой единицы;</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открытая стоянка из расчета одно место на одну жилую единицу;</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2 отдельно стоящих или встроенных гаража или 2 места на открытой стоянке для 3-х жилых единиц на участке жилого дома для 3-х семей;</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1 отдельно стоящий или встроенный гараж или открытая стоянка для каждых трех жилых единиц на участке многоквартирного дома;</w:t>
      </w:r>
    </w:p>
    <w:p w:rsidR="00AC5D02" w:rsidRPr="008034F6" w:rsidRDefault="00AC5D02" w:rsidP="00AC5D02">
      <w:pPr>
        <w:tabs>
          <w:tab w:val="left" w:pos="900"/>
        </w:tabs>
        <w:spacing w:line="200" w:lineRule="atLeast"/>
        <w:jc w:val="both"/>
        <w:rPr>
          <w:rFonts w:ascii="Times New Roman" w:hAnsi="Times New Roman"/>
          <w:sz w:val="24"/>
          <w:szCs w:val="24"/>
        </w:rPr>
      </w:pPr>
    </w:p>
    <w:p w:rsidR="00AC5D02" w:rsidRPr="008034F6" w:rsidRDefault="00AC5D02" w:rsidP="00AC5D02">
      <w:pPr>
        <w:spacing w:line="200" w:lineRule="atLeast"/>
        <w:ind w:left="540"/>
        <w:jc w:val="both"/>
        <w:rPr>
          <w:rFonts w:ascii="Times New Roman" w:hAnsi="Times New Roman"/>
          <w:b/>
          <w:sz w:val="24"/>
          <w:szCs w:val="24"/>
        </w:rPr>
      </w:pPr>
      <w:r w:rsidRPr="008034F6">
        <w:rPr>
          <w:rFonts w:ascii="Times New Roman" w:hAnsi="Times New Roman"/>
          <w:b/>
          <w:sz w:val="24"/>
          <w:szCs w:val="24"/>
        </w:rPr>
        <w:t xml:space="preserve">Параметры: </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1.  Минимальный размер участка для жилого дома усадебного типа – 600 м2, включая площадь застройки. Коэффициент использования территории: для жилых домов усадебного типа – не более 0,67;</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2.  Минимальный размер участка на 1-ну жилую единицу  коттеджной  застройки 1-2 этажей  400м2. Коэффициент использования территории: не более 0,7;</w:t>
      </w:r>
    </w:p>
    <w:p w:rsidR="00AC5D02" w:rsidRPr="008034F6" w:rsidRDefault="00AC5D02" w:rsidP="00AC5D02">
      <w:pPr>
        <w:spacing w:line="200" w:lineRule="atLeast"/>
        <w:jc w:val="both"/>
        <w:rPr>
          <w:rFonts w:ascii="Times New Roman" w:hAnsi="Times New Roman"/>
          <w:strike/>
          <w:sz w:val="24"/>
          <w:szCs w:val="24"/>
        </w:rPr>
      </w:pPr>
      <w:r w:rsidRPr="008034F6">
        <w:rPr>
          <w:rFonts w:ascii="Times New Roman" w:hAnsi="Times New Roman"/>
          <w:sz w:val="24"/>
          <w:szCs w:val="24"/>
        </w:rPr>
        <w:t>3. Минимальный размер участка на 1-ну жилую единицу коттеджной застройки до 3 этажей – 400 м2. Коэффициент использования территории: не более 0,94;</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4. Минимальный размер участка на 1-ну жилую единицу блокированной застройки</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 xml:space="preserve"> -100 м2.  Коэффициент использования территории:  1.0-0,6;</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5.  Минимальный размер участка на 1-ну жилую единицу  многоквартирного дома до 3 этажей – 74м2.  Коэффициент использования территории: не более 0,94;</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6. Минимальные расстояния от границ землевладений до строений, а также между строениями:</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lastRenderedPageBreak/>
        <w:t>6.1. Между фронтальной границей участка и основным строением - в соответствии со сложившейся линией застройки.</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t>6.2. От границ соседнего участка до: основного строения - 3 м; хозяйственных и прочих строений - 1 м; открытой стоянки - 1 м; отдельно стоящего гаража - 1 м.</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t>6.3.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территории населенных мест (N 469080).</w:t>
      </w:r>
    </w:p>
    <w:p w:rsidR="00AC5D02" w:rsidRPr="008034F6" w:rsidRDefault="00AC5D02" w:rsidP="00AC5D02">
      <w:pPr>
        <w:spacing w:line="200" w:lineRule="atLeast"/>
        <w:jc w:val="both"/>
        <w:rPr>
          <w:rFonts w:ascii="Times New Roman" w:hAnsi="Times New Roman"/>
          <w:sz w:val="24"/>
          <w:szCs w:val="24"/>
        </w:rPr>
      </w:pPr>
    </w:p>
    <w:p w:rsidR="00AC5D02" w:rsidRPr="008034F6" w:rsidRDefault="00AC5D02" w:rsidP="00AC5D02">
      <w:pPr>
        <w:spacing w:line="200" w:lineRule="atLeast"/>
        <w:ind w:left="567"/>
        <w:jc w:val="both"/>
        <w:rPr>
          <w:rFonts w:ascii="Times New Roman" w:hAnsi="Times New Roman"/>
          <w:b/>
          <w:sz w:val="24"/>
          <w:szCs w:val="24"/>
        </w:rPr>
      </w:pPr>
      <w:r w:rsidRPr="008034F6">
        <w:rPr>
          <w:rFonts w:ascii="Times New Roman" w:hAnsi="Times New Roman"/>
          <w:b/>
          <w:sz w:val="24"/>
          <w:szCs w:val="24"/>
        </w:rPr>
        <w:t xml:space="preserve">Примечания. </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1. Расстояния измеряются до наружных граней стен строений.</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2. Требования п. 6 относятся к земельным участкам отдельно стоящих и блокированных домов.</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3.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4. Высота зданий:</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t>4.1.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t>4.2. Высота здания от уровня земли: до верха плоской кровли - не более 11,6 м; до конька скатной кровли - не более 16 м.</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t>4.3. Как исключение: шпили, башни, флагштоки - без ограничения.</w:t>
      </w:r>
    </w:p>
    <w:p w:rsidR="00AC5D02" w:rsidRPr="008034F6" w:rsidRDefault="00AC5D02" w:rsidP="00AC5D02">
      <w:pPr>
        <w:spacing w:line="200" w:lineRule="atLeast"/>
        <w:ind w:left="567"/>
        <w:jc w:val="both"/>
        <w:rPr>
          <w:rFonts w:ascii="Times New Roman" w:hAnsi="Times New Roman"/>
          <w:sz w:val="24"/>
          <w:szCs w:val="24"/>
        </w:rPr>
      </w:pPr>
      <w:r w:rsidRPr="008034F6">
        <w:rPr>
          <w:rFonts w:ascii="Times New Roman" w:hAnsi="Times New Roman"/>
          <w:sz w:val="24"/>
          <w:szCs w:val="24"/>
        </w:rPr>
        <w:t>4.4. Для всех вспомогательных строений высота от уровня земли: до верха плоской кровли не более 4 м; до конька скатной кровли – не более 7 м.</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5.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6. Вспомогательные строения, за исключением гаражей, размещать со стороны улицы не допускается.</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 xml:space="preserve">7.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AC5D02" w:rsidRPr="008034F6" w:rsidRDefault="00AC5D02" w:rsidP="00AC5D02">
      <w:pPr>
        <w:spacing w:line="200" w:lineRule="atLeast"/>
        <w:jc w:val="both"/>
        <w:rPr>
          <w:rFonts w:ascii="Times New Roman" w:hAnsi="Times New Roman"/>
          <w:sz w:val="24"/>
          <w:szCs w:val="24"/>
        </w:rPr>
      </w:pPr>
    </w:p>
    <w:p w:rsidR="00AC5D02" w:rsidRPr="008034F6" w:rsidRDefault="00AC5D02" w:rsidP="00AC5D02">
      <w:pPr>
        <w:pStyle w:val="4"/>
        <w:widowControl w:val="0"/>
        <w:numPr>
          <w:ilvl w:val="3"/>
          <w:numId w:val="0"/>
        </w:numPr>
        <w:tabs>
          <w:tab w:val="num" w:pos="0"/>
          <w:tab w:val="left" w:pos="567"/>
        </w:tabs>
        <w:suppressAutoHyphens/>
        <w:autoSpaceDE w:val="0"/>
        <w:spacing w:before="0" w:after="0" w:line="200" w:lineRule="atLeast"/>
        <w:ind w:left="567"/>
        <w:jc w:val="both"/>
        <w:rPr>
          <w:sz w:val="24"/>
          <w:szCs w:val="24"/>
          <w:u w:val="single"/>
        </w:rPr>
      </w:pPr>
      <w:r w:rsidRPr="008034F6">
        <w:rPr>
          <w:sz w:val="24"/>
          <w:szCs w:val="24"/>
          <w:u w:val="single"/>
        </w:rPr>
        <w:t xml:space="preserve">Ж-2 - Зона застройки многоквартирными жилыми домами не выше 5-ти этажей </w:t>
      </w:r>
    </w:p>
    <w:p w:rsidR="00AC5D02" w:rsidRPr="008034F6" w:rsidRDefault="00AC5D02" w:rsidP="00AC5D02">
      <w:pPr>
        <w:tabs>
          <w:tab w:val="left" w:pos="567"/>
        </w:tabs>
        <w:spacing w:line="200" w:lineRule="atLeast"/>
        <w:ind w:left="567"/>
        <w:jc w:val="both"/>
        <w:rPr>
          <w:rFonts w:ascii="Times New Roman" w:hAnsi="Times New Roman"/>
          <w:b/>
          <w:bCs/>
          <w:sz w:val="24"/>
          <w:szCs w:val="24"/>
          <w:u w:val="single"/>
        </w:rPr>
      </w:pPr>
    </w:p>
    <w:p w:rsidR="00AC5D02" w:rsidRPr="008034F6" w:rsidRDefault="00AC5D02" w:rsidP="00AC5D02">
      <w:pPr>
        <w:spacing w:line="200" w:lineRule="atLeast"/>
        <w:ind w:firstLine="709"/>
        <w:jc w:val="both"/>
        <w:rPr>
          <w:rFonts w:ascii="Times New Roman" w:hAnsi="Times New Roman"/>
          <w:i/>
          <w:iCs/>
          <w:sz w:val="24"/>
          <w:szCs w:val="24"/>
        </w:rPr>
      </w:pPr>
      <w:r w:rsidRPr="008034F6">
        <w:rPr>
          <w:rFonts w:ascii="Times New Roman" w:hAnsi="Times New Roman"/>
          <w:i/>
          <w:iCs/>
          <w:sz w:val="24"/>
          <w:szCs w:val="24"/>
        </w:rPr>
        <w:t xml:space="preserve">Зона среднеэтажной смешанной жилой застройки выделена для формирования жилых районов с размещением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AC5D02" w:rsidRPr="008034F6" w:rsidRDefault="00AC5D02" w:rsidP="00AC5D02">
      <w:pPr>
        <w:spacing w:line="200" w:lineRule="atLeast"/>
        <w:ind w:firstLine="709"/>
        <w:jc w:val="both"/>
        <w:rPr>
          <w:rFonts w:ascii="Times New Roman" w:hAnsi="Times New Roman"/>
          <w:i/>
          <w:iCs/>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lastRenderedPageBreak/>
        <w:t>Основные виды разрешенного использования недвижимости:</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блокированные односемейные жилые дома с участками;</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дома квартирного типа не выше 5 этажей (с земельными участками при квартирах или без участков);</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парки, скверы, бульвары;</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спортплощадки;</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детские сады, иные объекты дошкольного воспитания;</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школы начальные и средние;</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пошивочные ателье, ремонтные мастерские бытовой техники, парикмахерские и иные подобные объекты обслуживания;</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почтовые отделения, телефонные и телеграфные станции;</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залы, клубы многоцелевого и специализированного назначения с ограничением по времени работы;</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магазины в отдельно стоящем здании;</w:t>
      </w:r>
    </w:p>
    <w:p w:rsidR="00AC5D02" w:rsidRPr="008034F6" w:rsidRDefault="00AC5D02" w:rsidP="00AC5D02">
      <w:pPr>
        <w:numPr>
          <w:ilvl w:val="0"/>
          <w:numId w:val="28"/>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кафе, закусочные, столовые (без или с ограниченным ассортиментом алкогольных напитков) в отдельно стоящем здании;</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мастерские по изготовлению мелких поделок по индивидуальным заказам (изделия народных промыслов), на первом этаже многоквартирного дома, при условии, что здание выходит фасадом на улицу шириной не менее 15 метров;</w:t>
      </w:r>
    </w:p>
    <w:p w:rsidR="00AC5D02" w:rsidRPr="008034F6" w:rsidRDefault="00AC5D02" w:rsidP="00AC5D02">
      <w:pPr>
        <w:numPr>
          <w:ilvl w:val="0"/>
          <w:numId w:val="4"/>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tabs>
          <w:tab w:val="left" w:pos="900"/>
          <w:tab w:val="left" w:pos="1080"/>
        </w:tabs>
        <w:suppressAutoHyphens/>
        <w:spacing w:line="200" w:lineRule="atLeast"/>
        <w:ind w:left="900"/>
        <w:jc w:val="both"/>
        <w:rPr>
          <w:rFonts w:ascii="Times New Roman" w:hAnsi="Times New Roman"/>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t>Условно разрешенные виды использования:</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 xml:space="preserve">амбулаторно-поликлинические учреждения; </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офисы на 1-2 этажах жилых домов (на земельных участках, примыкающих к красным линиям улиц) при условии, что здание выходит фасадом на улицу шириной не менее 15 метров;</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интернаты для престарелых и инвалидов, дома ребёнка, приюты, ночлежные дома;</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отделения, участковые пункты полиции;</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теннисные корты;</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 xml:space="preserve">спортзалы, клубы многоцелевого и специализированного назначения с ограничением по времени работы; </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общественные резервуары для хранения воды;</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объекты обслуживания инженерно-технической инфраструктуры: жилищно-эксплуатационные и аварийно-диспетчерские службы;</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парковки перед объектами обслуживающих и коммерческих видов использования;</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АЗС (только для легкового транспорта);</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сооружения, коммуникации, объекты инженерной инфраструктуры;</w:t>
      </w:r>
    </w:p>
    <w:p w:rsidR="00AC5D02" w:rsidRPr="008034F6" w:rsidRDefault="00AC5D02" w:rsidP="00AC5D02">
      <w:pPr>
        <w:numPr>
          <w:ilvl w:val="0"/>
          <w:numId w:val="29"/>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антенны сотовой, радиорелейной и спутниковой связи (кроме мачтовых вышек);</w:t>
      </w:r>
    </w:p>
    <w:p w:rsidR="00AC5D02" w:rsidRPr="008034F6" w:rsidRDefault="00AC5D02" w:rsidP="00AC5D02">
      <w:pPr>
        <w:widowControl w:val="0"/>
        <w:numPr>
          <w:ilvl w:val="0"/>
          <w:numId w:val="29"/>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гостиницы, дома приема гостей, центры обслуживания туристов;</w:t>
      </w:r>
    </w:p>
    <w:p w:rsidR="00AC5D02" w:rsidRPr="008034F6" w:rsidRDefault="00AC5D02" w:rsidP="00AC5D02">
      <w:pPr>
        <w:widowControl w:val="0"/>
        <w:numPr>
          <w:ilvl w:val="0"/>
          <w:numId w:val="29"/>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клубы (залы встреч и собраний) многоцелевого и специализированного назначения.</w:t>
      </w:r>
    </w:p>
    <w:p w:rsidR="00AC5D02" w:rsidRDefault="00AC5D02" w:rsidP="00AC5D02">
      <w:pPr>
        <w:widowControl w:val="0"/>
        <w:suppressAutoHyphens/>
        <w:autoSpaceDE w:val="0"/>
        <w:spacing w:line="200" w:lineRule="atLeast"/>
        <w:ind w:left="540"/>
        <w:jc w:val="both"/>
        <w:rPr>
          <w:rFonts w:ascii="Times New Roman" w:hAnsi="Times New Roman"/>
          <w:sz w:val="24"/>
          <w:szCs w:val="24"/>
        </w:rPr>
      </w:pPr>
    </w:p>
    <w:p w:rsidR="0017277E" w:rsidRPr="008034F6" w:rsidRDefault="0017277E" w:rsidP="00AC5D02">
      <w:pPr>
        <w:widowControl w:val="0"/>
        <w:suppressAutoHyphens/>
        <w:autoSpaceDE w:val="0"/>
        <w:spacing w:line="200" w:lineRule="atLeast"/>
        <w:ind w:left="540"/>
        <w:jc w:val="both"/>
        <w:rPr>
          <w:rFonts w:ascii="Times New Roman" w:hAnsi="Times New Roman"/>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lastRenderedPageBreak/>
        <w:t>Вспомогательные виды разрешенного использования:</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палисадники;</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объекты пожарной охраны (гидранты, резервуары, противопожарные водоемы);</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площадки для сбора мусора;</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детские площадки, площадки для отдыха, спортивных занятий;</w:t>
      </w:r>
    </w:p>
    <w:p w:rsidR="00AC5D02" w:rsidRPr="008034F6" w:rsidRDefault="00AC5D02" w:rsidP="00AC5D02">
      <w:pPr>
        <w:tabs>
          <w:tab w:val="left" w:pos="1080"/>
        </w:tabs>
        <w:spacing w:line="200" w:lineRule="atLeast"/>
        <w:jc w:val="both"/>
        <w:rPr>
          <w:rFonts w:ascii="Times New Roman" w:hAnsi="Times New Roman"/>
          <w:sz w:val="24"/>
          <w:szCs w:val="24"/>
        </w:rPr>
      </w:pPr>
      <w:r w:rsidRPr="008034F6">
        <w:rPr>
          <w:rFonts w:ascii="Times New Roman" w:hAnsi="Times New Roman"/>
          <w:sz w:val="24"/>
          <w:szCs w:val="24"/>
        </w:rPr>
        <w:t xml:space="preserve">         -    художественные и творческие мастерские;</w:t>
      </w:r>
    </w:p>
    <w:p w:rsidR="00AC5D02" w:rsidRPr="008034F6" w:rsidRDefault="00AC5D02" w:rsidP="00AC5D02">
      <w:pPr>
        <w:tabs>
          <w:tab w:val="left" w:pos="1080"/>
        </w:tabs>
        <w:spacing w:line="200" w:lineRule="atLeast"/>
        <w:ind w:left="540"/>
        <w:jc w:val="both"/>
        <w:rPr>
          <w:rFonts w:ascii="Times New Roman" w:hAnsi="Times New Roman"/>
          <w:sz w:val="24"/>
          <w:szCs w:val="24"/>
        </w:rPr>
      </w:pPr>
      <w:r w:rsidRPr="008034F6">
        <w:rPr>
          <w:rFonts w:ascii="Times New Roman" w:hAnsi="Times New Roman"/>
          <w:sz w:val="24"/>
          <w:szCs w:val="24"/>
        </w:rPr>
        <w:t>-    поликлиника на 1-м этаже многоквартирного дома при условии, что здание выходит фасадом на улицу шириной не менее 15 метров;</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поликлиника в одноэтажной пристройке к многоквартирному дому при условии, что здание выходит фасадом на улицу шириной не менее 15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магазин в одноэтажной пристройке к   многоквартирному дому  при условии, что здание выходит фасадом на улицу шириной не менее 15 метров;</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кафе, закусочные, столовые (без или с ограниченным ассортиментом алкогольных напитков) на первом этаже многоквартирного дома при условии, что здание выходит фасадом на улицу шириной не менее 15 метров;</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кафе, закусочные, столовые (без или с ограниченным ассортиментом алкогольных напитков) в одноэтажной пристройке к многоквартирному дому, при условии, что здание выходит фасадом на улицу шириной не менее 15 метров;</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один отдельно стоящий или встроенный гараж или 1 место парковки для одной жилой единицы на участках блокированных домов;</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открытые автостоянки для временного хранения индивидуальных легковых автомобилей;</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     1 место парковки на каждые 20 кв.м помещений магазинов, офисов;</w:t>
      </w:r>
    </w:p>
    <w:p w:rsidR="00AC5D02" w:rsidRPr="008034F6" w:rsidRDefault="00AC5D02" w:rsidP="00AC5D02">
      <w:pPr>
        <w:numPr>
          <w:ilvl w:val="0"/>
          <w:numId w:val="30"/>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1 место парковки на каждые 30 кв.м площади поликлиники;</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стоянки автомобилей (встроенные, пристроенные, многоэтажные, подземные и надземные) для многоквартирной застройки;</w:t>
      </w:r>
    </w:p>
    <w:p w:rsidR="00AC5D02" w:rsidRPr="008034F6" w:rsidRDefault="00AC5D02" w:rsidP="00AC5D02">
      <w:pPr>
        <w:numPr>
          <w:ilvl w:val="0"/>
          <w:numId w:val="30"/>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открытые гостевые (бесплатные) автостоянки для временного хранения индивидуальных легковых автомобилей.</w:t>
      </w:r>
    </w:p>
    <w:p w:rsidR="00AC5D02" w:rsidRPr="008034F6" w:rsidRDefault="00AC5D02" w:rsidP="00AC5D02">
      <w:pPr>
        <w:spacing w:line="200" w:lineRule="atLeast"/>
        <w:ind w:left="540"/>
        <w:jc w:val="both"/>
        <w:rPr>
          <w:rFonts w:ascii="Times New Roman" w:hAnsi="Times New Roman"/>
          <w:b/>
          <w:sz w:val="24"/>
          <w:szCs w:val="24"/>
        </w:rPr>
      </w:pPr>
      <w:r w:rsidRPr="008034F6">
        <w:rPr>
          <w:rFonts w:ascii="Times New Roman" w:hAnsi="Times New Roman"/>
          <w:b/>
          <w:sz w:val="24"/>
          <w:szCs w:val="24"/>
        </w:rPr>
        <w:t xml:space="preserve">Параметры: </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 xml:space="preserve">     1. Минимальный размер участка на 1-ну жилую единицу блокированной застройки</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 xml:space="preserve"> -100 м2, Коэффициент использования территории:  1.0-0,6 </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 xml:space="preserve">     2.   Размер участка на 1-ну жилую единицу блокированной, секционной сложной объемно-пространственной структуры -60м2, Коэффициент использования территории:  2,0-1.0</w:t>
      </w:r>
    </w:p>
    <w:p w:rsidR="00AC5D02" w:rsidRPr="008034F6" w:rsidRDefault="00AC5D02" w:rsidP="00AC5D02">
      <w:pPr>
        <w:spacing w:line="200" w:lineRule="atLeast"/>
        <w:ind w:left="300"/>
        <w:jc w:val="both"/>
        <w:rPr>
          <w:rFonts w:ascii="Times New Roman" w:hAnsi="Times New Roman"/>
          <w:sz w:val="24"/>
          <w:szCs w:val="24"/>
        </w:rPr>
      </w:pPr>
      <w:r w:rsidRPr="008034F6">
        <w:rPr>
          <w:rFonts w:ascii="Times New Roman" w:hAnsi="Times New Roman"/>
          <w:sz w:val="24"/>
          <w:szCs w:val="24"/>
        </w:rPr>
        <w:t>3. Минимальный размер участка на 1-ну жилую единицу  многоквартирного дома  3-4 этажа – 74м2,  Коэффициент использования территории: не более 1,3</w:t>
      </w:r>
    </w:p>
    <w:p w:rsidR="00AC5D02" w:rsidRPr="008034F6" w:rsidRDefault="00AC5D02" w:rsidP="00AC5D02">
      <w:pPr>
        <w:spacing w:line="200" w:lineRule="atLeast"/>
        <w:ind w:left="300"/>
        <w:jc w:val="both"/>
        <w:rPr>
          <w:rFonts w:ascii="Times New Roman" w:hAnsi="Times New Roman"/>
          <w:sz w:val="24"/>
          <w:szCs w:val="24"/>
        </w:rPr>
      </w:pPr>
      <w:r w:rsidRPr="008034F6">
        <w:rPr>
          <w:rFonts w:ascii="Times New Roman" w:hAnsi="Times New Roman"/>
          <w:sz w:val="24"/>
          <w:szCs w:val="24"/>
        </w:rPr>
        <w:t>4. Минимальный размер участка на 1-ну жилую единицу  многоквартирного дома  4-5 этажа – 74м2,  Коэффициент использования территории: - до 0,72(при уплотнении),</w:t>
      </w:r>
    </w:p>
    <w:p w:rsidR="00AC5D02" w:rsidRPr="008034F6" w:rsidRDefault="00AC5D02" w:rsidP="00AC5D02">
      <w:pPr>
        <w:spacing w:line="200" w:lineRule="atLeast"/>
        <w:ind w:left="300"/>
        <w:jc w:val="both"/>
        <w:rPr>
          <w:rFonts w:ascii="Times New Roman" w:hAnsi="Times New Roman"/>
          <w:sz w:val="24"/>
          <w:szCs w:val="24"/>
        </w:rPr>
      </w:pPr>
      <w:r w:rsidRPr="008034F6">
        <w:rPr>
          <w:rFonts w:ascii="Times New Roman" w:hAnsi="Times New Roman"/>
          <w:sz w:val="24"/>
          <w:szCs w:val="24"/>
        </w:rPr>
        <w:t xml:space="preserve">     - до 1.15 (в проектируемой застройке).</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 xml:space="preserve">     5. 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количество парковочных мест согласно действующих норм для автостоянок временного хранения автотранспорта.</w:t>
      </w:r>
    </w:p>
    <w:p w:rsidR="00AC5D02" w:rsidRPr="008034F6" w:rsidRDefault="00AC5D02" w:rsidP="00AC5D02">
      <w:pPr>
        <w:spacing w:line="200" w:lineRule="atLeast"/>
        <w:jc w:val="both"/>
        <w:rPr>
          <w:rFonts w:ascii="Times New Roman" w:hAnsi="Times New Roman"/>
          <w:noProof/>
          <w:sz w:val="24"/>
          <w:szCs w:val="24"/>
        </w:rPr>
      </w:pPr>
      <w:r w:rsidRPr="008034F6">
        <w:rPr>
          <w:rFonts w:ascii="Times New Roman" w:hAnsi="Times New Roman"/>
          <w:sz w:val="24"/>
          <w:szCs w:val="24"/>
        </w:rPr>
        <w:lastRenderedPageBreak/>
        <w:t>4. Высота зданий: для жилых зданий количество надземных этажей - 4 - 5; с возможным использованием (дополнительно) чердачного пространства скатной кровли под мансардный этаж без увеличения высоты здания, при условии соблюдения строительных норм и правил; высота от уровня земли: до верха плоской кровли - не более 21 м; до конька скатной кровли - не более 23,5 м; как исключение: шпили, башни, флагштоки - без ограничения.</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p>
    <w:p w:rsidR="00AC5D02" w:rsidRPr="008034F6" w:rsidRDefault="00AC5D02" w:rsidP="00AC5D02">
      <w:pPr>
        <w:autoSpaceDE w:val="0"/>
        <w:autoSpaceDN w:val="0"/>
        <w:adjustRightInd w:val="0"/>
        <w:rPr>
          <w:rFonts w:ascii="Times New Roman" w:hAnsi="Times New Roman"/>
          <w:b/>
          <w:bCs/>
          <w:noProof/>
          <w:sz w:val="24"/>
          <w:szCs w:val="24"/>
        </w:rPr>
      </w:pPr>
      <w:r w:rsidRPr="008034F6">
        <w:rPr>
          <w:rFonts w:ascii="Times New Roman" w:hAnsi="Times New Roman"/>
          <w:b/>
          <w:bCs/>
          <w:noProof/>
          <w:sz w:val="24"/>
          <w:szCs w:val="24"/>
        </w:rPr>
        <w:t xml:space="preserve">      Статья 59. </w:t>
      </w:r>
      <w:r w:rsidRPr="008034F6">
        <w:rPr>
          <w:rFonts w:ascii="Times New Roman" w:hAnsi="Times New Roman"/>
          <w:b/>
          <w:sz w:val="24"/>
          <w:szCs w:val="24"/>
        </w:rPr>
        <w:t>Градостроительные регламенты для общественно-деловых зон</w:t>
      </w:r>
      <w:r w:rsidRPr="008034F6">
        <w:rPr>
          <w:rFonts w:ascii="Times New Roman" w:hAnsi="Times New Roman"/>
          <w:b/>
          <w:bCs/>
          <w:noProof/>
          <w:sz w:val="24"/>
          <w:szCs w:val="24"/>
        </w:rPr>
        <w:t xml:space="preserve">. </w:t>
      </w:r>
    </w:p>
    <w:p w:rsidR="00AC5D02" w:rsidRPr="008034F6" w:rsidRDefault="00AC5D02" w:rsidP="00AC5D02">
      <w:pPr>
        <w:spacing w:line="200" w:lineRule="atLeast"/>
        <w:rPr>
          <w:rFonts w:ascii="Times New Roman" w:hAnsi="Times New Roman"/>
          <w:b/>
          <w:sz w:val="24"/>
          <w:szCs w:val="24"/>
          <w:u w:val="single"/>
        </w:rPr>
      </w:pPr>
      <w:r w:rsidRPr="008034F6">
        <w:rPr>
          <w:rFonts w:ascii="Times New Roman" w:hAnsi="Times New Roman"/>
          <w:b/>
          <w:sz w:val="24"/>
          <w:szCs w:val="24"/>
          <w:u w:val="single"/>
        </w:rPr>
        <w:t>ОД   -   Зона обслуживания населения.</w:t>
      </w:r>
    </w:p>
    <w:p w:rsidR="00AC5D02" w:rsidRPr="008034F6" w:rsidRDefault="00AC5D02" w:rsidP="00AC5D02">
      <w:pPr>
        <w:spacing w:line="200" w:lineRule="atLeast"/>
        <w:rPr>
          <w:rFonts w:ascii="Times New Roman" w:hAnsi="Times New Roman"/>
          <w:b/>
          <w:sz w:val="24"/>
          <w:szCs w:val="24"/>
          <w:u w:val="single"/>
        </w:rPr>
      </w:pPr>
    </w:p>
    <w:p w:rsidR="00AC5D02" w:rsidRPr="008034F6" w:rsidRDefault="00AC5D02" w:rsidP="00AC5D02">
      <w:pPr>
        <w:spacing w:line="200" w:lineRule="atLeast"/>
        <w:jc w:val="both"/>
        <w:rPr>
          <w:rFonts w:ascii="Times New Roman" w:hAnsi="Times New Roman"/>
          <w:i/>
          <w:iCs/>
          <w:sz w:val="24"/>
          <w:szCs w:val="24"/>
        </w:rPr>
      </w:pPr>
      <w:r w:rsidRPr="008034F6">
        <w:rPr>
          <w:rFonts w:ascii="Times New Roman" w:hAnsi="Times New Roman"/>
          <w:i/>
          <w:iCs/>
          <w:sz w:val="24"/>
          <w:szCs w:val="24"/>
        </w:rPr>
        <w:t xml:space="preserve">          Зона обслуживания населения выделена для обеспечения правовых условий формирования местных (локальных) центров поселения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AC5D02" w:rsidRPr="008034F6" w:rsidRDefault="00AC5D02" w:rsidP="00AC5D02">
      <w:pPr>
        <w:spacing w:line="200" w:lineRule="atLeast"/>
        <w:jc w:val="both"/>
        <w:rPr>
          <w:rFonts w:ascii="Times New Roman" w:hAnsi="Times New Roman"/>
          <w:i/>
          <w:iCs/>
          <w:sz w:val="24"/>
          <w:szCs w:val="24"/>
        </w:rPr>
      </w:pPr>
    </w:p>
    <w:p w:rsidR="00AC5D02" w:rsidRPr="008034F6" w:rsidRDefault="00AC5D02" w:rsidP="00AC5D02">
      <w:pPr>
        <w:pStyle w:val="Iauiue"/>
        <w:spacing w:line="200" w:lineRule="atLeast"/>
        <w:rPr>
          <w:b/>
          <w:sz w:val="24"/>
          <w:szCs w:val="24"/>
        </w:rPr>
      </w:pPr>
      <w:r w:rsidRPr="008034F6">
        <w:rPr>
          <w:b/>
          <w:sz w:val="24"/>
          <w:szCs w:val="24"/>
        </w:rPr>
        <w:t>Основные виды разрешенного использования недвижимости: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b/>
          <w:bCs/>
          <w:noProof/>
          <w:sz w:val="24"/>
          <w:szCs w:val="24"/>
        </w:rPr>
        <w:t xml:space="preserve">- </w:t>
      </w:r>
      <w:r w:rsidRPr="008034F6">
        <w:rPr>
          <w:rFonts w:ascii="Times New Roman" w:hAnsi="Times New Roman"/>
          <w:noProof/>
          <w:sz w:val="24"/>
          <w:szCs w:val="24"/>
        </w:rPr>
        <w:t xml:space="preserve">административные </w:t>
      </w:r>
      <w:r w:rsidRPr="008034F6">
        <w:rPr>
          <w:rFonts w:ascii="Times New Roman" w:hAnsi="Times New Roman"/>
          <w:sz w:val="24"/>
          <w:szCs w:val="24"/>
        </w:rPr>
        <w:t>з</w:t>
      </w:r>
      <w:r w:rsidRPr="008034F6">
        <w:rPr>
          <w:rFonts w:ascii="Times New Roman" w:hAnsi="Times New Roman"/>
          <w:noProof/>
          <w:sz w:val="24"/>
          <w:szCs w:val="24"/>
        </w:rPr>
        <w:t xml:space="preserve">дания, </w:t>
      </w:r>
      <w:r w:rsidRPr="008034F6">
        <w:rPr>
          <w:rFonts w:ascii="Times New Roman" w:hAnsi="Times New Roman"/>
          <w:sz w:val="24"/>
          <w:szCs w:val="24"/>
        </w:rPr>
        <w:t>о</w:t>
      </w:r>
      <w:r w:rsidRPr="008034F6">
        <w:rPr>
          <w:rFonts w:ascii="Times New Roman" w:hAnsi="Times New Roman"/>
          <w:noProof/>
          <w:sz w:val="24"/>
          <w:szCs w:val="24"/>
        </w:rPr>
        <w:t xml:space="preserve">фисы, </w:t>
      </w:r>
      <w:r w:rsidRPr="008034F6">
        <w:rPr>
          <w:rFonts w:ascii="Times New Roman" w:hAnsi="Times New Roman"/>
          <w:sz w:val="24"/>
          <w:szCs w:val="24"/>
        </w:rPr>
        <w:t>к</w:t>
      </w:r>
      <w:r w:rsidRPr="008034F6">
        <w:rPr>
          <w:rFonts w:ascii="Times New Roman" w:hAnsi="Times New Roman"/>
          <w:noProof/>
          <w:sz w:val="24"/>
          <w:szCs w:val="24"/>
        </w:rPr>
        <w:t xml:space="preserve">онторы </w:t>
      </w:r>
      <w:r w:rsidRPr="008034F6">
        <w:rPr>
          <w:rFonts w:ascii="Times New Roman" w:hAnsi="Times New Roman"/>
          <w:sz w:val="24"/>
          <w:szCs w:val="24"/>
        </w:rPr>
        <w:t>р</w:t>
      </w:r>
      <w:r w:rsidRPr="008034F6">
        <w:rPr>
          <w:rFonts w:ascii="Times New Roman" w:hAnsi="Times New Roman"/>
          <w:noProof/>
          <w:sz w:val="24"/>
          <w:szCs w:val="24"/>
        </w:rPr>
        <w:t xml:space="preserve">азличных </w:t>
      </w:r>
      <w:r w:rsidRPr="008034F6">
        <w:rPr>
          <w:rFonts w:ascii="Times New Roman" w:hAnsi="Times New Roman"/>
          <w:sz w:val="24"/>
          <w:szCs w:val="24"/>
        </w:rPr>
        <w:t>о</w:t>
      </w:r>
      <w:r w:rsidRPr="008034F6">
        <w:rPr>
          <w:rFonts w:ascii="Times New Roman" w:hAnsi="Times New Roman"/>
          <w:noProof/>
          <w:sz w:val="24"/>
          <w:szCs w:val="24"/>
        </w:rPr>
        <w:t xml:space="preserve">рганизаций, </w:t>
      </w:r>
      <w:r w:rsidRPr="008034F6">
        <w:rPr>
          <w:rFonts w:ascii="Times New Roman" w:hAnsi="Times New Roman"/>
          <w:sz w:val="24"/>
          <w:szCs w:val="24"/>
        </w:rPr>
        <w:t>к</w:t>
      </w:r>
      <w:r w:rsidRPr="008034F6">
        <w:rPr>
          <w:rFonts w:ascii="Times New Roman" w:hAnsi="Times New Roman"/>
          <w:noProof/>
          <w:sz w:val="24"/>
          <w:szCs w:val="24"/>
        </w:rPr>
        <w:t xml:space="preserve">омпаний;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общественные </w:t>
      </w:r>
      <w:r w:rsidRPr="008034F6">
        <w:rPr>
          <w:rFonts w:ascii="Times New Roman" w:hAnsi="Times New Roman"/>
          <w:sz w:val="24"/>
          <w:szCs w:val="24"/>
        </w:rPr>
        <w:t>о</w:t>
      </w:r>
      <w:r w:rsidRPr="008034F6">
        <w:rPr>
          <w:rFonts w:ascii="Times New Roman" w:hAnsi="Times New Roman"/>
          <w:noProof/>
          <w:sz w:val="24"/>
          <w:szCs w:val="24"/>
        </w:rPr>
        <w:t>рганизации;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банки, </w:t>
      </w:r>
      <w:r w:rsidRPr="008034F6">
        <w:rPr>
          <w:rFonts w:ascii="Times New Roman" w:hAnsi="Times New Roman"/>
          <w:sz w:val="24"/>
          <w:szCs w:val="24"/>
        </w:rPr>
        <w:t>о</w:t>
      </w:r>
      <w:r w:rsidRPr="008034F6">
        <w:rPr>
          <w:rFonts w:ascii="Times New Roman" w:hAnsi="Times New Roman"/>
          <w:noProof/>
          <w:sz w:val="24"/>
          <w:szCs w:val="24"/>
        </w:rPr>
        <w:t xml:space="preserve">тделения </w:t>
      </w:r>
      <w:r w:rsidRPr="008034F6">
        <w:rPr>
          <w:rFonts w:ascii="Times New Roman" w:hAnsi="Times New Roman"/>
          <w:sz w:val="24"/>
          <w:szCs w:val="24"/>
        </w:rPr>
        <w:t>б</w:t>
      </w:r>
      <w:r w:rsidRPr="008034F6">
        <w:rPr>
          <w:rFonts w:ascii="Times New Roman" w:hAnsi="Times New Roman"/>
          <w:noProof/>
          <w:sz w:val="24"/>
          <w:szCs w:val="24"/>
        </w:rPr>
        <w:t xml:space="preserve">анков, </w:t>
      </w:r>
      <w:r w:rsidRPr="008034F6">
        <w:rPr>
          <w:rFonts w:ascii="Times New Roman" w:hAnsi="Times New Roman"/>
          <w:sz w:val="24"/>
          <w:szCs w:val="24"/>
        </w:rPr>
        <w:t>с</w:t>
      </w:r>
      <w:r w:rsidRPr="008034F6">
        <w:rPr>
          <w:rFonts w:ascii="Times New Roman" w:hAnsi="Times New Roman"/>
          <w:noProof/>
          <w:sz w:val="24"/>
          <w:szCs w:val="24"/>
        </w:rPr>
        <w:t xml:space="preserve">траховые </w:t>
      </w:r>
      <w:r w:rsidRPr="008034F6">
        <w:rPr>
          <w:rFonts w:ascii="Times New Roman" w:hAnsi="Times New Roman"/>
          <w:sz w:val="24"/>
          <w:szCs w:val="24"/>
        </w:rPr>
        <w:t>к</w:t>
      </w:r>
      <w:r w:rsidRPr="008034F6">
        <w:rPr>
          <w:rFonts w:ascii="Times New Roman" w:hAnsi="Times New Roman"/>
          <w:noProof/>
          <w:sz w:val="24"/>
          <w:szCs w:val="24"/>
        </w:rPr>
        <w:t>омпании;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адвокатские </w:t>
      </w:r>
      <w:r w:rsidRPr="008034F6">
        <w:rPr>
          <w:rFonts w:ascii="Times New Roman" w:hAnsi="Times New Roman"/>
          <w:sz w:val="24"/>
          <w:szCs w:val="24"/>
        </w:rPr>
        <w:t>к</w:t>
      </w:r>
      <w:r w:rsidRPr="008034F6">
        <w:rPr>
          <w:rFonts w:ascii="Times New Roman" w:hAnsi="Times New Roman"/>
          <w:noProof/>
          <w:sz w:val="24"/>
          <w:szCs w:val="24"/>
        </w:rPr>
        <w:t xml:space="preserve">онторы, </w:t>
      </w:r>
      <w:r w:rsidRPr="008034F6">
        <w:rPr>
          <w:rFonts w:ascii="Times New Roman" w:hAnsi="Times New Roman"/>
          <w:sz w:val="24"/>
          <w:szCs w:val="24"/>
        </w:rPr>
        <w:t>ю</w:t>
      </w:r>
      <w:r w:rsidRPr="008034F6">
        <w:rPr>
          <w:rFonts w:ascii="Times New Roman" w:hAnsi="Times New Roman"/>
          <w:noProof/>
          <w:sz w:val="24"/>
          <w:szCs w:val="24"/>
        </w:rPr>
        <w:t xml:space="preserve">ридические </w:t>
      </w:r>
      <w:r w:rsidRPr="008034F6">
        <w:rPr>
          <w:rFonts w:ascii="Times New Roman" w:hAnsi="Times New Roman"/>
          <w:sz w:val="24"/>
          <w:szCs w:val="24"/>
        </w:rPr>
        <w:t>к</w:t>
      </w:r>
      <w:r w:rsidRPr="008034F6">
        <w:rPr>
          <w:rFonts w:ascii="Times New Roman" w:hAnsi="Times New Roman"/>
          <w:noProof/>
          <w:sz w:val="24"/>
          <w:szCs w:val="24"/>
        </w:rPr>
        <w:t xml:space="preserve">онсультации, нотариальные конторы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р.;</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отделения и </w:t>
      </w:r>
      <w:r w:rsidRPr="008034F6">
        <w:rPr>
          <w:rFonts w:ascii="Times New Roman" w:hAnsi="Times New Roman"/>
          <w:sz w:val="24"/>
          <w:szCs w:val="24"/>
        </w:rPr>
        <w:t>п</w:t>
      </w:r>
      <w:r w:rsidRPr="008034F6">
        <w:rPr>
          <w:rFonts w:ascii="Times New Roman" w:hAnsi="Times New Roman"/>
          <w:noProof/>
          <w:sz w:val="24"/>
          <w:szCs w:val="24"/>
        </w:rPr>
        <w:t xml:space="preserve">ункты </w:t>
      </w:r>
      <w:r w:rsidRPr="008034F6">
        <w:rPr>
          <w:rFonts w:ascii="Times New Roman" w:hAnsi="Times New Roman"/>
          <w:sz w:val="24"/>
          <w:szCs w:val="24"/>
        </w:rPr>
        <w:t>по</w:t>
      </w:r>
      <w:r w:rsidRPr="008034F6">
        <w:rPr>
          <w:rFonts w:ascii="Times New Roman" w:hAnsi="Times New Roman"/>
          <w:noProof/>
          <w:sz w:val="24"/>
          <w:szCs w:val="24"/>
        </w:rPr>
        <w:t>лиции;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отделения </w:t>
      </w:r>
      <w:r w:rsidRPr="008034F6">
        <w:rPr>
          <w:rFonts w:ascii="Times New Roman" w:hAnsi="Times New Roman"/>
          <w:sz w:val="24"/>
          <w:szCs w:val="24"/>
        </w:rPr>
        <w:t>с</w:t>
      </w:r>
      <w:r w:rsidRPr="008034F6">
        <w:rPr>
          <w:rFonts w:ascii="Times New Roman" w:hAnsi="Times New Roman"/>
          <w:noProof/>
          <w:sz w:val="24"/>
          <w:szCs w:val="24"/>
        </w:rPr>
        <w:t xml:space="preserve">вязи, </w:t>
      </w:r>
      <w:r w:rsidRPr="008034F6">
        <w:rPr>
          <w:rFonts w:ascii="Times New Roman" w:hAnsi="Times New Roman"/>
          <w:sz w:val="24"/>
          <w:szCs w:val="24"/>
        </w:rPr>
        <w:t>п</w:t>
      </w:r>
      <w:r w:rsidRPr="008034F6">
        <w:rPr>
          <w:rFonts w:ascii="Times New Roman" w:hAnsi="Times New Roman"/>
          <w:noProof/>
          <w:sz w:val="24"/>
          <w:szCs w:val="24"/>
        </w:rPr>
        <w:t xml:space="preserve">очтовые </w:t>
      </w:r>
      <w:r w:rsidRPr="008034F6">
        <w:rPr>
          <w:rFonts w:ascii="Times New Roman" w:hAnsi="Times New Roman"/>
          <w:sz w:val="24"/>
          <w:szCs w:val="24"/>
        </w:rPr>
        <w:t>о</w:t>
      </w:r>
      <w:r w:rsidRPr="008034F6">
        <w:rPr>
          <w:rFonts w:ascii="Times New Roman" w:hAnsi="Times New Roman"/>
          <w:noProof/>
          <w:sz w:val="24"/>
          <w:szCs w:val="24"/>
        </w:rPr>
        <w:t>тделения;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гостиницы, </w:t>
      </w:r>
      <w:r w:rsidRPr="008034F6">
        <w:rPr>
          <w:rFonts w:ascii="Times New Roman" w:hAnsi="Times New Roman"/>
          <w:sz w:val="24"/>
          <w:szCs w:val="24"/>
        </w:rPr>
        <w:t>м</w:t>
      </w:r>
      <w:r w:rsidRPr="008034F6">
        <w:rPr>
          <w:rFonts w:ascii="Times New Roman" w:hAnsi="Times New Roman"/>
          <w:noProof/>
          <w:sz w:val="24"/>
          <w:szCs w:val="24"/>
        </w:rPr>
        <w:t xml:space="preserve">отели, </w:t>
      </w:r>
      <w:r w:rsidRPr="008034F6">
        <w:rPr>
          <w:rFonts w:ascii="Times New Roman" w:hAnsi="Times New Roman"/>
          <w:sz w:val="24"/>
          <w:szCs w:val="24"/>
        </w:rPr>
        <w:t>г</w:t>
      </w:r>
      <w:r w:rsidRPr="008034F6">
        <w:rPr>
          <w:rFonts w:ascii="Times New Roman" w:hAnsi="Times New Roman"/>
          <w:noProof/>
          <w:sz w:val="24"/>
          <w:szCs w:val="24"/>
        </w:rPr>
        <w:t xml:space="preserve">остевые </w:t>
      </w:r>
      <w:r w:rsidRPr="008034F6">
        <w:rPr>
          <w:rFonts w:ascii="Times New Roman" w:hAnsi="Times New Roman"/>
          <w:sz w:val="24"/>
          <w:szCs w:val="24"/>
        </w:rPr>
        <w:t>д</w:t>
      </w:r>
      <w:r w:rsidRPr="008034F6">
        <w:rPr>
          <w:rFonts w:ascii="Times New Roman" w:hAnsi="Times New Roman"/>
          <w:noProof/>
          <w:sz w:val="24"/>
          <w:szCs w:val="24"/>
        </w:rPr>
        <w:t xml:space="preserve">ома, </w:t>
      </w:r>
      <w:r w:rsidRPr="008034F6">
        <w:rPr>
          <w:rFonts w:ascii="Times New Roman" w:hAnsi="Times New Roman"/>
          <w:sz w:val="24"/>
          <w:szCs w:val="24"/>
        </w:rPr>
        <w:t>ц</w:t>
      </w:r>
      <w:r w:rsidRPr="008034F6">
        <w:rPr>
          <w:rFonts w:ascii="Times New Roman" w:hAnsi="Times New Roman"/>
          <w:noProof/>
          <w:sz w:val="24"/>
          <w:szCs w:val="24"/>
        </w:rPr>
        <w:t xml:space="preserve">ентры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т</w:t>
      </w:r>
      <w:r w:rsidRPr="008034F6">
        <w:rPr>
          <w:rFonts w:ascii="Times New Roman" w:hAnsi="Times New Roman"/>
          <w:noProof/>
          <w:sz w:val="24"/>
          <w:szCs w:val="24"/>
        </w:rPr>
        <w:t xml:space="preserve">уристов, </w:t>
      </w:r>
      <w:r w:rsidRPr="008034F6">
        <w:rPr>
          <w:rFonts w:ascii="Times New Roman" w:hAnsi="Times New Roman"/>
          <w:sz w:val="24"/>
          <w:szCs w:val="24"/>
        </w:rPr>
        <w:t>т</w:t>
      </w:r>
      <w:r w:rsidRPr="008034F6">
        <w:rPr>
          <w:rFonts w:ascii="Times New Roman" w:hAnsi="Times New Roman"/>
          <w:noProof/>
          <w:sz w:val="24"/>
          <w:szCs w:val="24"/>
        </w:rPr>
        <w:t xml:space="preserve">уристические </w:t>
      </w:r>
      <w:r w:rsidRPr="008034F6">
        <w:rPr>
          <w:rFonts w:ascii="Times New Roman" w:hAnsi="Times New Roman"/>
          <w:noProof/>
          <w:sz w:val="24"/>
          <w:szCs w:val="24"/>
        </w:rPr>
        <w:br/>
        <w:t>агентства;</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музеи, </w:t>
      </w:r>
      <w:r w:rsidRPr="008034F6">
        <w:rPr>
          <w:rFonts w:ascii="Times New Roman" w:hAnsi="Times New Roman"/>
          <w:sz w:val="24"/>
          <w:szCs w:val="24"/>
        </w:rPr>
        <w:t>в</w:t>
      </w:r>
      <w:r w:rsidRPr="008034F6">
        <w:rPr>
          <w:rFonts w:ascii="Times New Roman" w:hAnsi="Times New Roman"/>
          <w:noProof/>
          <w:sz w:val="24"/>
          <w:szCs w:val="24"/>
        </w:rPr>
        <w:t xml:space="preserve">ыставочные </w:t>
      </w:r>
      <w:r w:rsidRPr="008034F6">
        <w:rPr>
          <w:rFonts w:ascii="Times New Roman" w:hAnsi="Times New Roman"/>
          <w:sz w:val="24"/>
          <w:szCs w:val="24"/>
        </w:rPr>
        <w:t>з</w:t>
      </w:r>
      <w:r w:rsidRPr="008034F6">
        <w:rPr>
          <w:rFonts w:ascii="Times New Roman" w:hAnsi="Times New Roman"/>
          <w:noProof/>
          <w:sz w:val="24"/>
          <w:szCs w:val="24"/>
        </w:rPr>
        <w:t xml:space="preserve">алы, </w:t>
      </w:r>
      <w:r w:rsidRPr="008034F6">
        <w:rPr>
          <w:rFonts w:ascii="Times New Roman" w:hAnsi="Times New Roman"/>
          <w:sz w:val="24"/>
          <w:szCs w:val="24"/>
        </w:rPr>
        <w:t>х</w:t>
      </w:r>
      <w:r w:rsidRPr="008034F6">
        <w:rPr>
          <w:rFonts w:ascii="Times New Roman" w:hAnsi="Times New Roman"/>
          <w:noProof/>
          <w:sz w:val="24"/>
          <w:szCs w:val="24"/>
        </w:rPr>
        <w:t>удожественные салоны;</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зрелищно-спортивные </w:t>
      </w:r>
      <w:r w:rsidRPr="008034F6">
        <w:rPr>
          <w:rFonts w:ascii="Times New Roman" w:hAnsi="Times New Roman"/>
          <w:sz w:val="24"/>
          <w:szCs w:val="24"/>
        </w:rPr>
        <w:t>к</w:t>
      </w:r>
      <w:r w:rsidRPr="008034F6">
        <w:rPr>
          <w:rFonts w:ascii="Times New Roman" w:hAnsi="Times New Roman"/>
          <w:noProof/>
          <w:sz w:val="24"/>
          <w:szCs w:val="24"/>
        </w:rPr>
        <w:t xml:space="preserve">омплексы </w:t>
      </w:r>
      <w:r w:rsidRPr="008034F6">
        <w:rPr>
          <w:rFonts w:ascii="Times New Roman" w:hAnsi="Times New Roman"/>
          <w:sz w:val="24"/>
          <w:szCs w:val="24"/>
        </w:rPr>
        <w:t>м</w:t>
      </w:r>
      <w:r w:rsidRPr="008034F6">
        <w:rPr>
          <w:rFonts w:ascii="Times New Roman" w:hAnsi="Times New Roman"/>
          <w:noProof/>
          <w:sz w:val="24"/>
          <w:szCs w:val="24"/>
        </w:rPr>
        <w:t xml:space="preserve">ногоцелевого </w:t>
      </w:r>
      <w:r w:rsidRPr="008034F6">
        <w:rPr>
          <w:rFonts w:ascii="Times New Roman" w:hAnsi="Times New Roman"/>
          <w:sz w:val="24"/>
          <w:szCs w:val="24"/>
        </w:rPr>
        <w:t>н</w:t>
      </w:r>
      <w:r w:rsidRPr="008034F6">
        <w:rPr>
          <w:rFonts w:ascii="Times New Roman" w:hAnsi="Times New Roman"/>
          <w:noProof/>
          <w:sz w:val="24"/>
          <w:szCs w:val="24"/>
        </w:rPr>
        <w:t xml:space="preserve">азначения, </w:t>
      </w:r>
      <w:r w:rsidRPr="008034F6">
        <w:rPr>
          <w:rFonts w:ascii="Times New Roman" w:hAnsi="Times New Roman"/>
          <w:sz w:val="24"/>
          <w:szCs w:val="24"/>
        </w:rPr>
        <w:t>к</w:t>
      </w:r>
      <w:r w:rsidRPr="008034F6">
        <w:rPr>
          <w:rFonts w:ascii="Times New Roman" w:hAnsi="Times New Roman"/>
          <w:noProof/>
          <w:sz w:val="24"/>
          <w:szCs w:val="24"/>
        </w:rPr>
        <w:t xml:space="preserve">лубы </w:t>
      </w:r>
      <w:r w:rsidRPr="008034F6">
        <w:rPr>
          <w:rFonts w:ascii="Times New Roman" w:hAnsi="Times New Roman"/>
          <w:sz w:val="24"/>
          <w:szCs w:val="24"/>
        </w:rPr>
        <w:t>(</w:t>
      </w:r>
      <w:r w:rsidRPr="008034F6">
        <w:rPr>
          <w:rFonts w:ascii="Times New Roman" w:hAnsi="Times New Roman"/>
          <w:noProof/>
          <w:sz w:val="24"/>
          <w:szCs w:val="24"/>
        </w:rPr>
        <w:t xml:space="preserve">дома </w:t>
      </w:r>
      <w:r w:rsidRPr="008034F6">
        <w:rPr>
          <w:rFonts w:ascii="Times New Roman" w:hAnsi="Times New Roman"/>
          <w:sz w:val="24"/>
          <w:szCs w:val="24"/>
        </w:rPr>
        <w:t>к</w:t>
      </w:r>
      <w:r w:rsidRPr="008034F6">
        <w:rPr>
          <w:rFonts w:ascii="Times New Roman" w:hAnsi="Times New Roman"/>
          <w:noProof/>
          <w:sz w:val="24"/>
          <w:szCs w:val="24"/>
        </w:rPr>
        <w:t xml:space="preserve">ультуры), центры </w:t>
      </w:r>
      <w:r w:rsidRPr="008034F6">
        <w:rPr>
          <w:rFonts w:ascii="Times New Roman" w:hAnsi="Times New Roman"/>
          <w:sz w:val="24"/>
          <w:szCs w:val="24"/>
        </w:rPr>
        <w:t>д</w:t>
      </w:r>
      <w:r w:rsidRPr="008034F6">
        <w:rPr>
          <w:rFonts w:ascii="Times New Roman" w:hAnsi="Times New Roman"/>
          <w:noProof/>
          <w:sz w:val="24"/>
          <w:szCs w:val="24"/>
        </w:rPr>
        <w:t xml:space="preserve">осуговых </w:t>
      </w:r>
      <w:r w:rsidRPr="008034F6">
        <w:rPr>
          <w:rFonts w:ascii="Times New Roman" w:hAnsi="Times New Roman"/>
          <w:sz w:val="24"/>
          <w:szCs w:val="24"/>
        </w:rPr>
        <w:t>з</w:t>
      </w:r>
      <w:r w:rsidRPr="008034F6">
        <w:rPr>
          <w:rFonts w:ascii="Times New Roman" w:hAnsi="Times New Roman"/>
          <w:noProof/>
          <w:sz w:val="24"/>
          <w:szCs w:val="24"/>
        </w:rPr>
        <w:t xml:space="preserve">анятий многоцелевого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пециализированного </w:t>
      </w:r>
      <w:r w:rsidRPr="008034F6">
        <w:rPr>
          <w:rFonts w:ascii="Times New Roman" w:hAnsi="Times New Roman"/>
          <w:sz w:val="24"/>
          <w:szCs w:val="24"/>
        </w:rPr>
        <w:t>н</w:t>
      </w:r>
      <w:r w:rsidRPr="008034F6">
        <w:rPr>
          <w:rFonts w:ascii="Times New Roman" w:hAnsi="Times New Roman"/>
          <w:noProof/>
          <w:sz w:val="24"/>
          <w:szCs w:val="24"/>
        </w:rPr>
        <w:t xml:space="preserve">азначения; </w:t>
      </w:r>
      <w:r w:rsidRPr="008034F6">
        <w:rPr>
          <w:rFonts w:ascii="Times New Roman" w:hAnsi="Times New Roman"/>
          <w:noProof/>
          <w:sz w:val="24"/>
          <w:szCs w:val="24"/>
        </w:rPr>
        <w:br/>
        <w:t xml:space="preserve">        -залы атракционов, бильярдные, </w:t>
      </w:r>
      <w:r w:rsidRPr="008034F6">
        <w:rPr>
          <w:rFonts w:ascii="Times New Roman" w:hAnsi="Times New Roman"/>
          <w:sz w:val="24"/>
          <w:szCs w:val="24"/>
        </w:rPr>
        <w:t>т</w:t>
      </w:r>
      <w:r w:rsidRPr="008034F6">
        <w:rPr>
          <w:rFonts w:ascii="Times New Roman" w:hAnsi="Times New Roman"/>
          <w:noProof/>
          <w:sz w:val="24"/>
          <w:szCs w:val="24"/>
        </w:rPr>
        <w:t xml:space="preserve">анцзалы, </w:t>
      </w:r>
      <w:r w:rsidRPr="008034F6">
        <w:rPr>
          <w:rFonts w:ascii="Times New Roman" w:hAnsi="Times New Roman"/>
          <w:sz w:val="24"/>
          <w:szCs w:val="24"/>
        </w:rPr>
        <w:t>д</w:t>
      </w:r>
      <w:r w:rsidRPr="008034F6">
        <w:rPr>
          <w:rFonts w:ascii="Times New Roman" w:hAnsi="Times New Roman"/>
          <w:noProof/>
          <w:sz w:val="24"/>
          <w:szCs w:val="24"/>
        </w:rPr>
        <w:t xml:space="preserve">искотеки, компьютерные </w:t>
      </w:r>
      <w:r w:rsidRPr="008034F6">
        <w:rPr>
          <w:rFonts w:ascii="Times New Roman" w:hAnsi="Times New Roman"/>
          <w:sz w:val="24"/>
          <w:szCs w:val="24"/>
        </w:rPr>
        <w:t>ц</w:t>
      </w:r>
      <w:r w:rsidRPr="008034F6">
        <w:rPr>
          <w:rFonts w:ascii="Times New Roman" w:hAnsi="Times New Roman"/>
          <w:noProof/>
          <w:sz w:val="24"/>
          <w:szCs w:val="24"/>
        </w:rPr>
        <w:t xml:space="preserve">ентры, </w:t>
      </w:r>
      <w:r w:rsidRPr="008034F6">
        <w:rPr>
          <w:rFonts w:ascii="Times New Roman" w:hAnsi="Times New Roman"/>
          <w:sz w:val="24"/>
          <w:szCs w:val="24"/>
        </w:rPr>
        <w:t>и</w:t>
      </w:r>
      <w:r w:rsidRPr="008034F6">
        <w:rPr>
          <w:rFonts w:ascii="Times New Roman" w:hAnsi="Times New Roman"/>
          <w:noProof/>
          <w:sz w:val="24"/>
          <w:szCs w:val="24"/>
        </w:rPr>
        <w:t>нтернет-кафе;</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кинотеатры, </w:t>
      </w:r>
      <w:r w:rsidRPr="008034F6">
        <w:rPr>
          <w:rFonts w:ascii="Times New Roman" w:hAnsi="Times New Roman"/>
          <w:sz w:val="24"/>
          <w:szCs w:val="24"/>
        </w:rPr>
        <w:t>б</w:t>
      </w:r>
      <w:r w:rsidRPr="008034F6">
        <w:rPr>
          <w:rFonts w:ascii="Times New Roman" w:hAnsi="Times New Roman"/>
          <w:noProof/>
          <w:sz w:val="24"/>
          <w:szCs w:val="24"/>
        </w:rPr>
        <w:t>иблиотеки;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спортивные </w:t>
      </w:r>
      <w:r w:rsidRPr="008034F6">
        <w:rPr>
          <w:rFonts w:ascii="Times New Roman" w:hAnsi="Times New Roman"/>
          <w:sz w:val="24"/>
          <w:szCs w:val="24"/>
        </w:rPr>
        <w:t>к</w:t>
      </w:r>
      <w:r w:rsidRPr="008034F6">
        <w:rPr>
          <w:rFonts w:ascii="Times New Roman" w:hAnsi="Times New Roman"/>
          <w:noProof/>
          <w:sz w:val="24"/>
          <w:szCs w:val="24"/>
        </w:rPr>
        <w:t xml:space="preserve">лубы, </w:t>
      </w:r>
      <w:r w:rsidRPr="008034F6">
        <w:rPr>
          <w:rFonts w:ascii="Times New Roman" w:hAnsi="Times New Roman"/>
          <w:sz w:val="24"/>
          <w:szCs w:val="24"/>
        </w:rPr>
        <w:t>с</w:t>
      </w:r>
      <w:r w:rsidRPr="008034F6">
        <w:rPr>
          <w:rFonts w:ascii="Times New Roman" w:hAnsi="Times New Roman"/>
          <w:noProof/>
          <w:sz w:val="24"/>
          <w:szCs w:val="24"/>
        </w:rPr>
        <w:t xml:space="preserve">портивные </w:t>
      </w:r>
      <w:r w:rsidRPr="008034F6">
        <w:rPr>
          <w:rFonts w:ascii="Times New Roman" w:hAnsi="Times New Roman"/>
          <w:sz w:val="24"/>
          <w:szCs w:val="24"/>
        </w:rPr>
        <w:t>з</w:t>
      </w:r>
      <w:r w:rsidRPr="008034F6">
        <w:rPr>
          <w:rFonts w:ascii="Times New Roman" w:hAnsi="Times New Roman"/>
          <w:noProof/>
          <w:sz w:val="24"/>
          <w:szCs w:val="24"/>
        </w:rPr>
        <w:t xml:space="preserve">алы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лощадки;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магазины, </w:t>
      </w:r>
      <w:r w:rsidRPr="008034F6">
        <w:rPr>
          <w:rFonts w:ascii="Times New Roman" w:hAnsi="Times New Roman"/>
          <w:sz w:val="24"/>
          <w:szCs w:val="24"/>
        </w:rPr>
        <w:t>т</w:t>
      </w:r>
      <w:r w:rsidRPr="008034F6">
        <w:rPr>
          <w:rFonts w:ascii="Times New Roman" w:hAnsi="Times New Roman"/>
          <w:noProof/>
          <w:sz w:val="24"/>
          <w:szCs w:val="24"/>
        </w:rPr>
        <w:t xml:space="preserve">орговые </w:t>
      </w:r>
      <w:r w:rsidRPr="008034F6">
        <w:rPr>
          <w:rFonts w:ascii="Times New Roman" w:hAnsi="Times New Roman"/>
          <w:sz w:val="24"/>
          <w:szCs w:val="24"/>
        </w:rPr>
        <w:t>к</w:t>
      </w:r>
      <w:r w:rsidRPr="008034F6">
        <w:rPr>
          <w:rFonts w:ascii="Times New Roman" w:hAnsi="Times New Roman"/>
          <w:noProof/>
          <w:sz w:val="24"/>
          <w:szCs w:val="24"/>
        </w:rPr>
        <w:t xml:space="preserve">омплексы, </w:t>
      </w:r>
      <w:r w:rsidRPr="008034F6">
        <w:rPr>
          <w:rFonts w:ascii="Times New Roman" w:hAnsi="Times New Roman"/>
          <w:sz w:val="24"/>
          <w:szCs w:val="24"/>
        </w:rPr>
        <w:t>о</w:t>
      </w:r>
      <w:r w:rsidRPr="008034F6">
        <w:rPr>
          <w:rFonts w:ascii="Times New Roman" w:hAnsi="Times New Roman"/>
          <w:noProof/>
          <w:sz w:val="24"/>
          <w:szCs w:val="24"/>
        </w:rPr>
        <w:t xml:space="preserve">ткрытые и закрытые </w:t>
      </w:r>
      <w:r w:rsidRPr="008034F6">
        <w:rPr>
          <w:rFonts w:ascii="Times New Roman" w:hAnsi="Times New Roman"/>
          <w:sz w:val="24"/>
          <w:szCs w:val="24"/>
        </w:rPr>
        <w:t>м</w:t>
      </w:r>
      <w:r w:rsidRPr="008034F6">
        <w:rPr>
          <w:rFonts w:ascii="Times New Roman" w:hAnsi="Times New Roman"/>
          <w:noProof/>
          <w:sz w:val="24"/>
          <w:szCs w:val="24"/>
        </w:rPr>
        <w:t xml:space="preserve">ини-рынки, </w:t>
      </w:r>
      <w:r w:rsidRPr="008034F6">
        <w:rPr>
          <w:rFonts w:ascii="Times New Roman" w:hAnsi="Times New Roman"/>
          <w:sz w:val="24"/>
          <w:szCs w:val="24"/>
        </w:rPr>
        <w:t>к</w:t>
      </w:r>
      <w:r w:rsidRPr="008034F6">
        <w:rPr>
          <w:rFonts w:ascii="Times New Roman" w:hAnsi="Times New Roman"/>
          <w:noProof/>
          <w:sz w:val="24"/>
          <w:szCs w:val="24"/>
        </w:rPr>
        <w:t xml:space="preserve">иоски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ременные павильоны </w:t>
      </w:r>
      <w:r w:rsidRPr="008034F6">
        <w:rPr>
          <w:rFonts w:ascii="Times New Roman" w:hAnsi="Times New Roman"/>
          <w:sz w:val="24"/>
          <w:szCs w:val="24"/>
        </w:rPr>
        <w:t>р</w:t>
      </w:r>
      <w:r w:rsidRPr="008034F6">
        <w:rPr>
          <w:rFonts w:ascii="Times New Roman" w:hAnsi="Times New Roman"/>
          <w:noProof/>
          <w:sz w:val="24"/>
          <w:szCs w:val="24"/>
        </w:rPr>
        <w:t xml:space="preserve">озничной </w:t>
      </w:r>
      <w:r w:rsidRPr="008034F6">
        <w:rPr>
          <w:rFonts w:ascii="Times New Roman" w:hAnsi="Times New Roman"/>
          <w:sz w:val="24"/>
          <w:szCs w:val="24"/>
        </w:rPr>
        <w:t>т</w:t>
      </w:r>
      <w:r w:rsidRPr="008034F6">
        <w:rPr>
          <w:rFonts w:ascii="Times New Roman" w:hAnsi="Times New Roman"/>
          <w:noProof/>
          <w:sz w:val="24"/>
          <w:szCs w:val="24"/>
        </w:rPr>
        <w:t xml:space="preserve">орговли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н</w:t>
      </w:r>
      <w:r w:rsidRPr="008034F6">
        <w:rPr>
          <w:rFonts w:ascii="Times New Roman" w:hAnsi="Times New Roman"/>
          <w:noProof/>
          <w:sz w:val="24"/>
          <w:szCs w:val="24"/>
        </w:rPr>
        <w:t xml:space="preserve">аселения, </w:t>
      </w:r>
      <w:r w:rsidRPr="008034F6">
        <w:rPr>
          <w:rFonts w:ascii="Times New Roman" w:hAnsi="Times New Roman"/>
          <w:sz w:val="24"/>
          <w:szCs w:val="24"/>
        </w:rPr>
        <w:t>в</w:t>
      </w:r>
      <w:r w:rsidRPr="008034F6">
        <w:rPr>
          <w:rFonts w:ascii="Times New Roman" w:hAnsi="Times New Roman"/>
          <w:noProof/>
          <w:sz w:val="24"/>
          <w:szCs w:val="24"/>
        </w:rPr>
        <w:t xml:space="preserve">ыставки </w:t>
      </w:r>
      <w:r w:rsidRPr="008034F6">
        <w:rPr>
          <w:rFonts w:ascii="Times New Roman" w:hAnsi="Times New Roman"/>
          <w:sz w:val="24"/>
          <w:szCs w:val="24"/>
        </w:rPr>
        <w:t>т</w:t>
      </w:r>
      <w:r w:rsidRPr="008034F6">
        <w:rPr>
          <w:rFonts w:ascii="Times New Roman" w:hAnsi="Times New Roman"/>
          <w:noProof/>
          <w:sz w:val="24"/>
          <w:szCs w:val="24"/>
        </w:rPr>
        <w:t>оваров;</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предприятия </w:t>
      </w:r>
      <w:r w:rsidRPr="008034F6">
        <w:rPr>
          <w:rFonts w:ascii="Times New Roman" w:hAnsi="Times New Roman"/>
          <w:sz w:val="24"/>
          <w:szCs w:val="24"/>
        </w:rPr>
        <w:t>о</w:t>
      </w:r>
      <w:r w:rsidRPr="008034F6">
        <w:rPr>
          <w:rFonts w:ascii="Times New Roman" w:hAnsi="Times New Roman"/>
          <w:noProof/>
          <w:sz w:val="24"/>
          <w:szCs w:val="24"/>
        </w:rPr>
        <w:t xml:space="preserve">бщественного </w:t>
      </w:r>
      <w:r w:rsidRPr="008034F6">
        <w:rPr>
          <w:rFonts w:ascii="Times New Roman" w:hAnsi="Times New Roman"/>
          <w:sz w:val="24"/>
          <w:szCs w:val="24"/>
        </w:rPr>
        <w:t>п</w:t>
      </w:r>
      <w:r w:rsidRPr="008034F6">
        <w:rPr>
          <w:rFonts w:ascii="Times New Roman" w:hAnsi="Times New Roman"/>
          <w:noProof/>
          <w:sz w:val="24"/>
          <w:szCs w:val="24"/>
        </w:rPr>
        <w:t xml:space="preserve">итания </w:t>
      </w:r>
      <w:r w:rsidRPr="008034F6">
        <w:rPr>
          <w:rFonts w:ascii="Times New Roman" w:hAnsi="Times New Roman"/>
          <w:sz w:val="24"/>
          <w:szCs w:val="24"/>
        </w:rPr>
        <w:t>(</w:t>
      </w:r>
      <w:r w:rsidRPr="008034F6">
        <w:rPr>
          <w:rFonts w:ascii="Times New Roman" w:hAnsi="Times New Roman"/>
          <w:noProof/>
          <w:sz w:val="24"/>
          <w:szCs w:val="24"/>
        </w:rPr>
        <w:t xml:space="preserve">столовые, </w:t>
      </w:r>
      <w:r w:rsidRPr="008034F6">
        <w:rPr>
          <w:rFonts w:ascii="Times New Roman" w:hAnsi="Times New Roman"/>
          <w:sz w:val="24"/>
          <w:szCs w:val="24"/>
        </w:rPr>
        <w:t>к</w:t>
      </w:r>
      <w:r w:rsidRPr="008034F6">
        <w:rPr>
          <w:rFonts w:ascii="Times New Roman" w:hAnsi="Times New Roman"/>
          <w:noProof/>
          <w:sz w:val="24"/>
          <w:szCs w:val="24"/>
        </w:rPr>
        <w:t xml:space="preserve">афе, </w:t>
      </w:r>
      <w:r w:rsidRPr="008034F6">
        <w:rPr>
          <w:rFonts w:ascii="Times New Roman" w:hAnsi="Times New Roman"/>
          <w:sz w:val="24"/>
          <w:szCs w:val="24"/>
        </w:rPr>
        <w:t>б</w:t>
      </w:r>
      <w:r w:rsidRPr="008034F6">
        <w:rPr>
          <w:rFonts w:ascii="Times New Roman" w:hAnsi="Times New Roman"/>
          <w:noProof/>
          <w:sz w:val="24"/>
          <w:szCs w:val="24"/>
        </w:rPr>
        <w:t xml:space="preserve">ары, </w:t>
      </w:r>
      <w:r w:rsidRPr="008034F6">
        <w:rPr>
          <w:rFonts w:ascii="Times New Roman" w:hAnsi="Times New Roman"/>
          <w:sz w:val="24"/>
          <w:szCs w:val="24"/>
        </w:rPr>
        <w:t>р</w:t>
      </w:r>
      <w:r w:rsidRPr="008034F6">
        <w:rPr>
          <w:rFonts w:ascii="Times New Roman" w:hAnsi="Times New Roman"/>
          <w:noProof/>
          <w:sz w:val="24"/>
          <w:szCs w:val="24"/>
        </w:rPr>
        <w:t xml:space="preserve">естораны);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рекламные </w:t>
      </w:r>
      <w:r w:rsidRPr="008034F6">
        <w:rPr>
          <w:rFonts w:ascii="Times New Roman" w:hAnsi="Times New Roman"/>
          <w:sz w:val="24"/>
          <w:szCs w:val="24"/>
        </w:rPr>
        <w:t>а</w:t>
      </w:r>
      <w:r w:rsidRPr="008034F6">
        <w:rPr>
          <w:rFonts w:ascii="Times New Roman" w:hAnsi="Times New Roman"/>
          <w:noProof/>
          <w:sz w:val="24"/>
          <w:szCs w:val="24"/>
        </w:rPr>
        <w:t xml:space="preserve">гентства, </w:t>
      </w:r>
      <w:r w:rsidRPr="008034F6">
        <w:rPr>
          <w:rFonts w:ascii="Times New Roman" w:hAnsi="Times New Roman"/>
          <w:sz w:val="24"/>
          <w:szCs w:val="24"/>
        </w:rPr>
        <w:t>ф</w:t>
      </w:r>
      <w:r w:rsidRPr="008034F6">
        <w:rPr>
          <w:rFonts w:ascii="Times New Roman" w:hAnsi="Times New Roman"/>
          <w:noProof/>
          <w:sz w:val="24"/>
          <w:szCs w:val="24"/>
        </w:rPr>
        <w:t xml:space="preserve">ирмы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редоставлению </w:t>
      </w:r>
      <w:r w:rsidRPr="008034F6">
        <w:rPr>
          <w:rFonts w:ascii="Times New Roman" w:hAnsi="Times New Roman"/>
          <w:sz w:val="24"/>
          <w:szCs w:val="24"/>
        </w:rPr>
        <w:t>у</w:t>
      </w:r>
      <w:r w:rsidRPr="008034F6">
        <w:rPr>
          <w:rFonts w:ascii="Times New Roman" w:hAnsi="Times New Roman"/>
          <w:noProof/>
          <w:sz w:val="24"/>
          <w:szCs w:val="24"/>
        </w:rPr>
        <w:t xml:space="preserve">слуг </w:t>
      </w:r>
      <w:r w:rsidRPr="008034F6">
        <w:rPr>
          <w:rFonts w:ascii="Times New Roman" w:hAnsi="Times New Roman"/>
          <w:sz w:val="24"/>
          <w:szCs w:val="24"/>
        </w:rPr>
        <w:t>с</w:t>
      </w:r>
      <w:r w:rsidRPr="008034F6">
        <w:rPr>
          <w:rFonts w:ascii="Times New Roman" w:hAnsi="Times New Roman"/>
          <w:noProof/>
          <w:sz w:val="24"/>
          <w:szCs w:val="24"/>
        </w:rPr>
        <w:t xml:space="preserve">отовой  </w:t>
      </w:r>
      <w:r w:rsidRPr="008034F6">
        <w:rPr>
          <w:rFonts w:ascii="Times New Roman" w:hAnsi="Times New Roman"/>
          <w:sz w:val="24"/>
          <w:szCs w:val="24"/>
        </w:rPr>
        <w:t>с</w:t>
      </w:r>
      <w:r w:rsidRPr="008034F6">
        <w:rPr>
          <w:rFonts w:ascii="Times New Roman" w:hAnsi="Times New Roman"/>
          <w:noProof/>
          <w:sz w:val="24"/>
          <w:szCs w:val="24"/>
        </w:rPr>
        <w:t>вязи, фот</w:t>
      </w:r>
      <w:r w:rsidRPr="008034F6">
        <w:rPr>
          <w:rFonts w:ascii="Times New Roman" w:hAnsi="Times New Roman"/>
          <w:sz w:val="24"/>
          <w:szCs w:val="24"/>
        </w:rPr>
        <w:t>осалоны,</w:t>
      </w:r>
      <w:r w:rsidRPr="008034F6">
        <w:rPr>
          <w:rFonts w:ascii="Times New Roman" w:hAnsi="Times New Roman"/>
          <w:noProof/>
          <w:sz w:val="24"/>
          <w:szCs w:val="24"/>
        </w:rPr>
        <w:t xml:space="preserve">  </w:t>
      </w:r>
      <w:r w:rsidRPr="008034F6">
        <w:rPr>
          <w:rFonts w:ascii="Times New Roman" w:hAnsi="Times New Roman"/>
          <w:sz w:val="24"/>
          <w:szCs w:val="24"/>
        </w:rPr>
        <w:t>а</w:t>
      </w:r>
      <w:r w:rsidRPr="008034F6">
        <w:rPr>
          <w:rFonts w:ascii="Times New Roman" w:hAnsi="Times New Roman"/>
          <w:noProof/>
          <w:sz w:val="24"/>
          <w:szCs w:val="24"/>
        </w:rPr>
        <w:t xml:space="preserve">гентства </w:t>
      </w:r>
      <w:r w:rsidRPr="008034F6">
        <w:rPr>
          <w:rFonts w:ascii="Times New Roman" w:hAnsi="Times New Roman"/>
          <w:sz w:val="24"/>
          <w:szCs w:val="24"/>
        </w:rPr>
        <w:t>п</w:t>
      </w:r>
      <w:r w:rsidRPr="008034F6">
        <w:rPr>
          <w:rFonts w:ascii="Times New Roman" w:hAnsi="Times New Roman"/>
          <w:noProof/>
          <w:sz w:val="24"/>
          <w:szCs w:val="24"/>
        </w:rPr>
        <w:t xml:space="preserve">о предоставлению </w:t>
      </w:r>
      <w:r w:rsidRPr="008034F6">
        <w:rPr>
          <w:rFonts w:ascii="Times New Roman" w:hAnsi="Times New Roman"/>
          <w:sz w:val="24"/>
          <w:szCs w:val="24"/>
        </w:rPr>
        <w:t>с</w:t>
      </w:r>
      <w:r w:rsidRPr="008034F6">
        <w:rPr>
          <w:rFonts w:ascii="Times New Roman" w:hAnsi="Times New Roman"/>
          <w:noProof/>
          <w:sz w:val="24"/>
          <w:szCs w:val="24"/>
        </w:rPr>
        <w:t xml:space="preserve">ервисных </w:t>
      </w:r>
      <w:r w:rsidRPr="008034F6">
        <w:rPr>
          <w:rFonts w:ascii="Times New Roman" w:hAnsi="Times New Roman"/>
          <w:sz w:val="24"/>
          <w:szCs w:val="24"/>
        </w:rPr>
        <w:t>у</w:t>
      </w:r>
      <w:r w:rsidRPr="008034F6">
        <w:rPr>
          <w:rFonts w:ascii="Times New Roman" w:hAnsi="Times New Roman"/>
          <w:noProof/>
          <w:sz w:val="24"/>
          <w:szCs w:val="24"/>
        </w:rPr>
        <w:t>слуг;</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дома </w:t>
      </w:r>
      <w:r w:rsidRPr="008034F6">
        <w:rPr>
          <w:rFonts w:ascii="Times New Roman" w:hAnsi="Times New Roman"/>
          <w:sz w:val="24"/>
          <w:szCs w:val="24"/>
        </w:rPr>
        <w:t>б</w:t>
      </w:r>
      <w:r w:rsidRPr="008034F6">
        <w:rPr>
          <w:rFonts w:ascii="Times New Roman" w:hAnsi="Times New Roman"/>
          <w:noProof/>
          <w:sz w:val="24"/>
          <w:szCs w:val="24"/>
        </w:rPr>
        <w:t xml:space="preserve">ыта, </w:t>
      </w:r>
      <w:r w:rsidRPr="008034F6">
        <w:rPr>
          <w:rFonts w:ascii="Times New Roman" w:hAnsi="Times New Roman"/>
          <w:sz w:val="24"/>
          <w:szCs w:val="24"/>
        </w:rPr>
        <w:t>п</w:t>
      </w:r>
      <w:r w:rsidRPr="008034F6">
        <w:rPr>
          <w:rFonts w:ascii="Times New Roman" w:hAnsi="Times New Roman"/>
          <w:noProof/>
          <w:sz w:val="24"/>
          <w:szCs w:val="24"/>
        </w:rPr>
        <w:t xml:space="preserve">риемные </w:t>
      </w:r>
      <w:r w:rsidRPr="008034F6">
        <w:rPr>
          <w:rFonts w:ascii="Times New Roman" w:hAnsi="Times New Roman"/>
          <w:sz w:val="24"/>
          <w:szCs w:val="24"/>
        </w:rPr>
        <w:t>п</w:t>
      </w:r>
      <w:r w:rsidRPr="008034F6">
        <w:rPr>
          <w:rFonts w:ascii="Times New Roman" w:hAnsi="Times New Roman"/>
          <w:noProof/>
          <w:sz w:val="24"/>
          <w:szCs w:val="24"/>
        </w:rPr>
        <w:t xml:space="preserve">ункты </w:t>
      </w:r>
      <w:r w:rsidRPr="008034F6">
        <w:rPr>
          <w:rFonts w:ascii="Times New Roman" w:hAnsi="Times New Roman"/>
          <w:sz w:val="24"/>
          <w:szCs w:val="24"/>
        </w:rPr>
        <w:t>п</w:t>
      </w:r>
      <w:r w:rsidRPr="008034F6">
        <w:rPr>
          <w:rFonts w:ascii="Times New Roman" w:hAnsi="Times New Roman"/>
          <w:noProof/>
          <w:sz w:val="24"/>
          <w:szCs w:val="24"/>
        </w:rPr>
        <w:t xml:space="preserve">рачечных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х</w:t>
      </w:r>
      <w:r w:rsidRPr="008034F6">
        <w:rPr>
          <w:rFonts w:ascii="Times New Roman" w:hAnsi="Times New Roman"/>
          <w:noProof/>
          <w:sz w:val="24"/>
          <w:szCs w:val="24"/>
        </w:rPr>
        <w:t xml:space="preserve">имчисток, </w:t>
      </w:r>
      <w:r w:rsidRPr="008034F6">
        <w:rPr>
          <w:rFonts w:ascii="Times New Roman" w:hAnsi="Times New Roman"/>
          <w:sz w:val="24"/>
          <w:szCs w:val="24"/>
        </w:rPr>
        <w:t>п</w:t>
      </w:r>
      <w:r w:rsidRPr="008034F6">
        <w:rPr>
          <w:rFonts w:ascii="Times New Roman" w:hAnsi="Times New Roman"/>
          <w:noProof/>
          <w:sz w:val="24"/>
          <w:szCs w:val="24"/>
        </w:rPr>
        <w:t xml:space="preserve">рачечные </w:t>
      </w:r>
      <w:r w:rsidRPr="008034F6">
        <w:rPr>
          <w:rFonts w:ascii="Times New Roman" w:hAnsi="Times New Roman"/>
          <w:sz w:val="24"/>
          <w:szCs w:val="24"/>
        </w:rPr>
        <w:t>с</w:t>
      </w:r>
      <w:r w:rsidRPr="008034F6">
        <w:rPr>
          <w:rFonts w:ascii="Times New Roman" w:hAnsi="Times New Roman"/>
          <w:noProof/>
          <w:sz w:val="24"/>
          <w:szCs w:val="24"/>
        </w:rPr>
        <w:t xml:space="preserve">амообслуживания, </w:t>
      </w:r>
      <w:r w:rsidRPr="008034F6">
        <w:rPr>
          <w:rFonts w:ascii="Times New Roman" w:hAnsi="Times New Roman"/>
          <w:noProof/>
          <w:sz w:val="24"/>
          <w:szCs w:val="24"/>
        </w:rPr>
        <w:br/>
        <w:t xml:space="preserve">пошивочные </w:t>
      </w:r>
      <w:r w:rsidRPr="008034F6">
        <w:rPr>
          <w:rFonts w:ascii="Times New Roman" w:hAnsi="Times New Roman"/>
          <w:sz w:val="24"/>
          <w:szCs w:val="24"/>
        </w:rPr>
        <w:t>а</w:t>
      </w:r>
      <w:r w:rsidRPr="008034F6">
        <w:rPr>
          <w:rFonts w:ascii="Times New Roman" w:hAnsi="Times New Roman"/>
          <w:noProof/>
          <w:sz w:val="24"/>
          <w:szCs w:val="24"/>
        </w:rPr>
        <w:t xml:space="preserve">телье, </w:t>
      </w:r>
      <w:r w:rsidRPr="008034F6">
        <w:rPr>
          <w:rFonts w:ascii="Times New Roman" w:hAnsi="Times New Roman"/>
          <w:sz w:val="24"/>
          <w:szCs w:val="24"/>
        </w:rPr>
        <w:t>р</w:t>
      </w:r>
      <w:r w:rsidRPr="008034F6">
        <w:rPr>
          <w:rFonts w:ascii="Times New Roman" w:hAnsi="Times New Roman"/>
          <w:noProof/>
          <w:sz w:val="24"/>
          <w:szCs w:val="24"/>
        </w:rPr>
        <w:t xml:space="preserve">емонтные </w:t>
      </w:r>
      <w:r w:rsidRPr="008034F6">
        <w:rPr>
          <w:rFonts w:ascii="Times New Roman" w:hAnsi="Times New Roman"/>
          <w:sz w:val="24"/>
          <w:szCs w:val="24"/>
        </w:rPr>
        <w:t>м</w:t>
      </w:r>
      <w:r w:rsidRPr="008034F6">
        <w:rPr>
          <w:rFonts w:ascii="Times New Roman" w:hAnsi="Times New Roman"/>
          <w:noProof/>
          <w:sz w:val="24"/>
          <w:szCs w:val="24"/>
        </w:rPr>
        <w:t xml:space="preserve">астерские </w:t>
      </w:r>
      <w:r w:rsidRPr="008034F6">
        <w:rPr>
          <w:rFonts w:ascii="Times New Roman" w:hAnsi="Times New Roman"/>
          <w:sz w:val="24"/>
          <w:szCs w:val="24"/>
        </w:rPr>
        <w:t>б</w:t>
      </w:r>
      <w:r w:rsidRPr="008034F6">
        <w:rPr>
          <w:rFonts w:ascii="Times New Roman" w:hAnsi="Times New Roman"/>
          <w:noProof/>
          <w:sz w:val="24"/>
          <w:szCs w:val="24"/>
        </w:rPr>
        <w:t xml:space="preserve">ытовой </w:t>
      </w:r>
      <w:r w:rsidRPr="008034F6">
        <w:rPr>
          <w:rFonts w:ascii="Times New Roman" w:hAnsi="Times New Roman"/>
          <w:sz w:val="24"/>
          <w:szCs w:val="24"/>
        </w:rPr>
        <w:t>т</w:t>
      </w:r>
      <w:r w:rsidRPr="008034F6">
        <w:rPr>
          <w:rFonts w:ascii="Times New Roman" w:hAnsi="Times New Roman"/>
          <w:noProof/>
          <w:sz w:val="24"/>
          <w:szCs w:val="24"/>
        </w:rPr>
        <w:t xml:space="preserve">ехники, </w:t>
      </w:r>
      <w:r w:rsidRPr="008034F6">
        <w:rPr>
          <w:rFonts w:ascii="Times New Roman" w:hAnsi="Times New Roman"/>
          <w:sz w:val="24"/>
          <w:szCs w:val="24"/>
        </w:rPr>
        <w:t>м</w:t>
      </w:r>
      <w:r w:rsidRPr="008034F6">
        <w:rPr>
          <w:rFonts w:ascii="Times New Roman" w:hAnsi="Times New Roman"/>
          <w:noProof/>
          <w:sz w:val="24"/>
          <w:szCs w:val="24"/>
        </w:rPr>
        <w:t xml:space="preserve">астерские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ошиву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noProof/>
          <w:sz w:val="24"/>
          <w:szCs w:val="24"/>
        </w:rPr>
        <w:br/>
      </w:r>
      <w:r w:rsidRPr="008034F6">
        <w:rPr>
          <w:rFonts w:ascii="Times New Roman" w:hAnsi="Times New Roman"/>
          <w:noProof/>
          <w:sz w:val="24"/>
          <w:szCs w:val="24"/>
        </w:rPr>
        <w:lastRenderedPageBreak/>
        <w:t xml:space="preserve">ремонту </w:t>
      </w:r>
      <w:r w:rsidRPr="008034F6">
        <w:rPr>
          <w:rFonts w:ascii="Times New Roman" w:hAnsi="Times New Roman"/>
          <w:sz w:val="24"/>
          <w:szCs w:val="24"/>
        </w:rPr>
        <w:t>о</w:t>
      </w:r>
      <w:r w:rsidRPr="008034F6">
        <w:rPr>
          <w:rFonts w:ascii="Times New Roman" w:hAnsi="Times New Roman"/>
          <w:noProof/>
          <w:sz w:val="24"/>
          <w:szCs w:val="24"/>
        </w:rPr>
        <w:t xml:space="preserve">буви, </w:t>
      </w:r>
      <w:r w:rsidRPr="008034F6">
        <w:rPr>
          <w:rFonts w:ascii="Times New Roman" w:hAnsi="Times New Roman"/>
          <w:sz w:val="24"/>
          <w:szCs w:val="24"/>
        </w:rPr>
        <w:t>м</w:t>
      </w:r>
      <w:r w:rsidRPr="008034F6">
        <w:rPr>
          <w:rFonts w:ascii="Times New Roman" w:hAnsi="Times New Roman"/>
          <w:noProof/>
          <w:sz w:val="24"/>
          <w:szCs w:val="24"/>
        </w:rPr>
        <w:t xml:space="preserve">астерские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р</w:t>
      </w:r>
      <w:r w:rsidRPr="008034F6">
        <w:rPr>
          <w:rFonts w:ascii="Times New Roman" w:hAnsi="Times New Roman"/>
          <w:noProof/>
          <w:sz w:val="24"/>
          <w:szCs w:val="24"/>
        </w:rPr>
        <w:t xml:space="preserve">емонту </w:t>
      </w:r>
      <w:r w:rsidRPr="008034F6">
        <w:rPr>
          <w:rFonts w:ascii="Times New Roman" w:hAnsi="Times New Roman"/>
          <w:sz w:val="24"/>
          <w:szCs w:val="24"/>
        </w:rPr>
        <w:t>ч</w:t>
      </w:r>
      <w:r w:rsidRPr="008034F6">
        <w:rPr>
          <w:rFonts w:ascii="Times New Roman" w:hAnsi="Times New Roman"/>
          <w:noProof/>
          <w:sz w:val="24"/>
          <w:szCs w:val="24"/>
        </w:rPr>
        <w:t xml:space="preserve">асов, </w:t>
      </w:r>
      <w:r w:rsidRPr="008034F6">
        <w:rPr>
          <w:rFonts w:ascii="Times New Roman" w:hAnsi="Times New Roman"/>
          <w:sz w:val="24"/>
          <w:szCs w:val="24"/>
        </w:rPr>
        <w:t>п</w:t>
      </w:r>
      <w:r w:rsidRPr="008034F6">
        <w:rPr>
          <w:rFonts w:ascii="Times New Roman" w:hAnsi="Times New Roman"/>
          <w:noProof/>
          <w:sz w:val="24"/>
          <w:szCs w:val="24"/>
        </w:rPr>
        <w:t xml:space="preserve">арикмахерские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осметические </w:t>
      </w:r>
      <w:r w:rsidRPr="008034F6">
        <w:rPr>
          <w:rFonts w:ascii="Times New Roman" w:hAnsi="Times New Roman"/>
          <w:noProof/>
          <w:sz w:val="24"/>
          <w:szCs w:val="24"/>
        </w:rPr>
        <w:br/>
        <w:t xml:space="preserve">салоны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ругие </w:t>
      </w:r>
      <w:r w:rsidRPr="008034F6">
        <w:rPr>
          <w:rFonts w:ascii="Times New Roman" w:hAnsi="Times New Roman"/>
          <w:sz w:val="24"/>
          <w:szCs w:val="24"/>
        </w:rPr>
        <w:t>о</w:t>
      </w:r>
      <w:r w:rsidRPr="008034F6">
        <w:rPr>
          <w:rFonts w:ascii="Times New Roman" w:hAnsi="Times New Roman"/>
          <w:noProof/>
          <w:sz w:val="24"/>
          <w:szCs w:val="24"/>
        </w:rPr>
        <w:t xml:space="preserve">бъекты </w:t>
      </w:r>
      <w:r w:rsidRPr="008034F6">
        <w:rPr>
          <w:rFonts w:ascii="Times New Roman" w:hAnsi="Times New Roman"/>
          <w:sz w:val="24"/>
          <w:szCs w:val="24"/>
        </w:rPr>
        <w:t>о</w:t>
      </w:r>
      <w:r w:rsidRPr="008034F6">
        <w:rPr>
          <w:rFonts w:ascii="Times New Roman" w:hAnsi="Times New Roman"/>
          <w:noProof/>
          <w:sz w:val="24"/>
          <w:szCs w:val="24"/>
        </w:rPr>
        <w:t>бслуживания;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жилищно-</w:t>
      </w:r>
      <w:r w:rsidRPr="008034F6">
        <w:rPr>
          <w:rFonts w:ascii="Times New Roman" w:hAnsi="Times New Roman"/>
          <w:sz w:val="24"/>
          <w:szCs w:val="24"/>
        </w:rPr>
        <w:t>к</w:t>
      </w:r>
      <w:r w:rsidRPr="008034F6">
        <w:rPr>
          <w:rFonts w:ascii="Times New Roman" w:hAnsi="Times New Roman"/>
          <w:noProof/>
          <w:sz w:val="24"/>
          <w:szCs w:val="24"/>
        </w:rPr>
        <w:t xml:space="preserve">оммунальные организации – управляющие компании, </w:t>
      </w:r>
      <w:r w:rsidRPr="008034F6">
        <w:rPr>
          <w:rFonts w:ascii="Times New Roman" w:hAnsi="Times New Roman"/>
          <w:sz w:val="24"/>
          <w:szCs w:val="24"/>
        </w:rPr>
        <w:t>ж</w:t>
      </w:r>
      <w:r w:rsidRPr="008034F6">
        <w:rPr>
          <w:rFonts w:ascii="Times New Roman" w:hAnsi="Times New Roman"/>
          <w:noProof/>
          <w:sz w:val="24"/>
          <w:szCs w:val="24"/>
        </w:rPr>
        <w:t xml:space="preserve">илищно-эксплуатационные </w:t>
      </w:r>
      <w:r w:rsidRPr="008034F6">
        <w:rPr>
          <w:rFonts w:ascii="Times New Roman" w:hAnsi="Times New Roman"/>
          <w:sz w:val="24"/>
          <w:szCs w:val="24"/>
        </w:rPr>
        <w:t>и</w:t>
      </w:r>
      <w:r w:rsidRPr="008034F6">
        <w:rPr>
          <w:rFonts w:ascii="Times New Roman" w:hAnsi="Times New Roman"/>
          <w:noProof/>
          <w:sz w:val="24"/>
          <w:szCs w:val="24"/>
        </w:rPr>
        <w:t xml:space="preserve"> аварийно-диспетчерские </w:t>
      </w:r>
      <w:r w:rsidRPr="008034F6">
        <w:rPr>
          <w:rFonts w:ascii="Times New Roman" w:hAnsi="Times New Roman"/>
          <w:sz w:val="24"/>
          <w:szCs w:val="24"/>
        </w:rPr>
        <w:t>с</w:t>
      </w:r>
      <w:r w:rsidRPr="008034F6">
        <w:rPr>
          <w:rFonts w:ascii="Times New Roman" w:hAnsi="Times New Roman"/>
          <w:noProof/>
          <w:sz w:val="24"/>
          <w:szCs w:val="24"/>
        </w:rPr>
        <w:t>лужбы;</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амбулаторно-поликлинические учреждения</w:t>
      </w:r>
      <w:r w:rsidRPr="008034F6">
        <w:rPr>
          <w:rFonts w:ascii="Times New Roman" w:hAnsi="Times New Roman"/>
          <w:noProof/>
          <w:sz w:val="24"/>
          <w:szCs w:val="24"/>
        </w:rPr>
        <w:t>;</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среднеэтажная </w:t>
      </w:r>
      <w:r w:rsidRPr="008034F6">
        <w:rPr>
          <w:rFonts w:ascii="Times New Roman" w:hAnsi="Times New Roman"/>
          <w:sz w:val="24"/>
          <w:szCs w:val="24"/>
        </w:rPr>
        <w:t>с</w:t>
      </w:r>
      <w:r w:rsidRPr="008034F6">
        <w:rPr>
          <w:rFonts w:ascii="Times New Roman" w:hAnsi="Times New Roman"/>
          <w:noProof/>
          <w:sz w:val="24"/>
          <w:szCs w:val="24"/>
        </w:rPr>
        <w:t xml:space="preserve">мешанная </w:t>
      </w:r>
      <w:r w:rsidRPr="008034F6">
        <w:rPr>
          <w:rFonts w:ascii="Times New Roman" w:hAnsi="Times New Roman"/>
          <w:sz w:val="24"/>
          <w:szCs w:val="24"/>
        </w:rPr>
        <w:t>ж</w:t>
      </w:r>
      <w:r w:rsidRPr="008034F6">
        <w:rPr>
          <w:rFonts w:ascii="Times New Roman" w:hAnsi="Times New Roman"/>
          <w:noProof/>
          <w:sz w:val="24"/>
          <w:szCs w:val="24"/>
        </w:rPr>
        <w:t xml:space="preserve">илая </w:t>
      </w:r>
      <w:r w:rsidRPr="008034F6">
        <w:rPr>
          <w:rFonts w:ascii="Times New Roman" w:hAnsi="Times New Roman"/>
          <w:sz w:val="24"/>
          <w:szCs w:val="24"/>
        </w:rPr>
        <w:t>з</w:t>
      </w:r>
      <w:r w:rsidRPr="008034F6">
        <w:rPr>
          <w:rFonts w:ascii="Times New Roman" w:hAnsi="Times New Roman"/>
          <w:noProof/>
          <w:sz w:val="24"/>
          <w:szCs w:val="24"/>
        </w:rPr>
        <w:t xml:space="preserve">астройка многоквартирными домами,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 ч.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р</w:t>
      </w:r>
      <w:r w:rsidRPr="008034F6">
        <w:rPr>
          <w:rFonts w:ascii="Times New Roman" w:hAnsi="Times New Roman"/>
          <w:noProof/>
          <w:sz w:val="24"/>
          <w:szCs w:val="24"/>
        </w:rPr>
        <w:t xml:space="preserve">азмещением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ижних этажах </w:t>
      </w:r>
      <w:r w:rsidRPr="008034F6">
        <w:rPr>
          <w:rFonts w:ascii="Times New Roman" w:hAnsi="Times New Roman"/>
          <w:sz w:val="24"/>
          <w:szCs w:val="24"/>
        </w:rPr>
        <w:t>о</w:t>
      </w:r>
      <w:r w:rsidRPr="008034F6">
        <w:rPr>
          <w:rFonts w:ascii="Times New Roman" w:hAnsi="Times New Roman"/>
          <w:noProof/>
          <w:sz w:val="24"/>
          <w:szCs w:val="24"/>
        </w:rPr>
        <w:t xml:space="preserve">бъектов </w:t>
      </w:r>
      <w:r w:rsidRPr="008034F6">
        <w:rPr>
          <w:rFonts w:ascii="Times New Roman" w:hAnsi="Times New Roman"/>
          <w:sz w:val="24"/>
          <w:szCs w:val="24"/>
        </w:rPr>
        <w:t>д</w:t>
      </w:r>
      <w:r w:rsidRPr="008034F6">
        <w:rPr>
          <w:rFonts w:ascii="Times New Roman" w:hAnsi="Times New Roman"/>
          <w:noProof/>
          <w:sz w:val="24"/>
          <w:szCs w:val="24"/>
        </w:rPr>
        <w:t xml:space="preserve">елового, </w:t>
      </w:r>
      <w:r w:rsidRPr="008034F6">
        <w:rPr>
          <w:rFonts w:ascii="Times New Roman" w:hAnsi="Times New Roman"/>
          <w:sz w:val="24"/>
          <w:szCs w:val="24"/>
        </w:rPr>
        <w:t>к</w:t>
      </w:r>
      <w:r w:rsidRPr="008034F6">
        <w:rPr>
          <w:rFonts w:ascii="Times New Roman" w:hAnsi="Times New Roman"/>
          <w:noProof/>
          <w:sz w:val="24"/>
          <w:szCs w:val="24"/>
        </w:rPr>
        <w:t xml:space="preserve">ультурного, </w:t>
      </w:r>
      <w:r w:rsidRPr="008034F6">
        <w:rPr>
          <w:rFonts w:ascii="Times New Roman" w:hAnsi="Times New Roman"/>
          <w:sz w:val="24"/>
          <w:szCs w:val="24"/>
        </w:rPr>
        <w:t>о</w:t>
      </w:r>
      <w:r w:rsidRPr="008034F6">
        <w:rPr>
          <w:rFonts w:ascii="Times New Roman" w:hAnsi="Times New Roman"/>
          <w:noProof/>
          <w:sz w:val="24"/>
          <w:szCs w:val="24"/>
        </w:rPr>
        <w:t xml:space="preserve">бслуживающего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оммерческого назначения;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автостанции;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автозаправочные </w:t>
      </w:r>
      <w:r w:rsidRPr="008034F6">
        <w:rPr>
          <w:rFonts w:ascii="Times New Roman" w:hAnsi="Times New Roman"/>
          <w:sz w:val="24"/>
          <w:szCs w:val="24"/>
        </w:rPr>
        <w:t>с</w:t>
      </w:r>
      <w:r w:rsidRPr="008034F6">
        <w:rPr>
          <w:rFonts w:ascii="Times New Roman" w:hAnsi="Times New Roman"/>
          <w:noProof/>
          <w:sz w:val="24"/>
          <w:szCs w:val="24"/>
        </w:rPr>
        <w:t xml:space="preserve">танции, </w:t>
      </w:r>
      <w:r w:rsidRPr="008034F6">
        <w:rPr>
          <w:rFonts w:ascii="Times New Roman" w:hAnsi="Times New Roman"/>
          <w:sz w:val="24"/>
          <w:szCs w:val="24"/>
        </w:rPr>
        <w:t>а</w:t>
      </w:r>
      <w:r w:rsidRPr="008034F6">
        <w:rPr>
          <w:rFonts w:ascii="Times New Roman" w:hAnsi="Times New Roman"/>
          <w:noProof/>
          <w:sz w:val="24"/>
          <w:szCs w:val="24"/>
        </w:rPr>
        <w:t xml:space="preserve">вторемонтные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ервисные </w:t>
      </w:r>
      <w:r w:rsidRPr="008034F6">
        <w:rPr>
          <w:rFonts w:ascii="Times New Roman" w:hAnsi="Times New Roman"/>
          <w:sz w:val="24"/>
          <w:szCs w:val="24"/>
        </w:rPr>
        <w:t>м</w:t>
      </w:r>
      <w:r w:rsidRPr="008034F6">
        <w:rPr>
          <w:rFonts w:ascii="Times New Roman" w:hAnsi="Times New Roman"/>
          <w:noProof/>
          <w:sz w:val="24"/>
          <w:szCs w:val="24"/>
        </w:rPr>
        <w:t>астерские;</w:t>
      </w:r>
    </w:p>
    <w:p w:rsidR="00AC5D02" w:rsidRPr="008034F6" w:rsidRDefault="00AC5D02" w:rsidP="00AC5D02">
      <w:pPr>
        <w:tabs>
          <w:tab w:val="left" w:pos="900"/>
          <w:tab w:val="left" w:pos="1080"/>
        </w:tabs>
        <w:suppressAutoHyphens/>
        <w:spacing w:line="200" w:lineRule="atLeast"/>
        <w:jc w:val="both"/>
        <w:rPr>
          <w:rFonts w:ascii="Times New Roman" w:hAnsi="Times New Roman"/>
          <w:sz w:val="24"/>
          <w:szCs w:val="24"/>
        </w:rPr>
      </w:pPr>
      <w:r w:rsidRPr="008034F6">
        <w:rPr>
          <w:rFonts w:ascii="Times New Roman" w:hAnsi="Times New Roman"/>
          <w:sz w:val="24"/>
          <w:szCs w:val="24"/>
        </w:rPr>
        <w:t xml:space="preserve">        - высотные сооружения универсального применения (для размещения разнопланового оборудования).</w:t>
      </w:r>
    </w:p>
    <w:p w:rsidR="00AC5D02" w:rsidRPr="008034F6" w:rsidRDefault="00AC5D02" w:rsidP="00AC5D02">
      <w:pPr>
        <w:tabs>
          <w:tab w:val="left" w:pos="900"/>
          <w:tab w:val="left" w:pos="1080"/>
        </w:tabs>
        <w:suppressAutoHyphens/>
        <w:spacing w:line="200" w:lineRule="atLeast"/>
        <w:jc w:val="both"/>
        <w:rPr>
          <w:rFonts w:ascii="Times New Roman" w:hAnsi="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
          <w:bCs/>
          <w:noProof/>
          <w:sz w:val="24"/>
          <w:szCs w:val="24"/>
        </w:rPr>
        <w:t xml:space="preserve">Условно-разрешенные </w:t>
      </w:r>
      <w:r w:rsidRPr="008034F6">
        <w:rPr>
          <w:rFonts w:ascii="Times New Roman" w:hAnsi="Times New Roman"/>
          <w:b/>
          <w:bCs/>
          <w:sz w:val="24"/>
          <w:szCs w:val="24"/>
        </w:rPr>
        <w:t>в</w:t>
      </w:r>
      <w:r w:rsidRPr="008034F6">
        <w:rPr>
          <w:rFonts w:ascii="Times New Roman" w:hAnsi="Times New Roman"/>
          <w:b/>
          <w:bCs/>
          <w:noProof/>
          <w:sz w:val="24"/>
          <w:szCs w:val="24"/>
        </w:rPr>
        <w:t xml:space="preserve">иды </w:t>
      </w:r>
      <w:r w:rsidRPr="008034F6">
        <w:rPr>
          <w:rFonts w:ascii="Times New Roman" w:hAnsi="Times New Roman"/>
          <w:b/>
          <w:bCs/>
          <w:sz w:val="24"/>
          <w:szCs w:val="24"/>
        </w:rPr>
        <w:t>и</w:t>
      </w:r>
      <w:r w:rsidRPr="008034F6">
        <w:rPr>
          <w:rFonts w:ascii="Times New Roman" w:hAnsi="Times New Roman"/>
          <w:b/>
          <w:bCs/>
          <w:noProof/>
          <w:sz w:val="24"/>
          <w:szCs w:val="24"/>
        </w:rPr>
        <w:t>спользования: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b/>
          <w:bCs/>
          <w:noProof/>
          <w:sz w:val="24"/>
          <w:szCs w:val="24"/>
        </w:rPr>
        <w:t xml:space="preserve">- </w:t>
      </w:r>
      <w:r w:rsidRPr="008034F6">
        <w:rPr>
          <w:rFonts w:ascii="Times New Roman" w:hAnsi="Times New Roman"/>
          <w:noProof/>
          <w:sz w:val="24"/>
          <w:szCs w:val="24"/>
        </w:rPr>
        <w:t xml:space="preserve">индивидуальная </w:t>
      </w:r>
      <w:r w:rsidRPr="008034F6">
        <w:rPr>
          <w:rFonts w:ascii="Times New Roman" w:hAnsi="Times New Roman"/>
          <w:sz w:val="24"/>
          <w:szCs w:val="24"/>
        </w:rPr>
        <w:t>у</w:t>
      </w:r>
      <w:r w:rsidRPr="008034F6">
        <w:rPr>
          <w:rFonts w:ascii="Times New Roman" w:hAnsi="Times New Roman"/>
          <w:noProof/>
          <w:sz w:val="24"/>
          <w:szCs w:val="24"/>
        </w:rPr>
        <w:t xml:space="preserve">садебная </w:t>
      </w:r>
      <w:r w:rsidRPr="008034F6">
        <w:rPr>
          <w:rFonts w:ascii="Times New Roman" w:hAnsi="Times New Roman"/>
          <w:sz w:val="24"/>
          <w:szCs w:val="24"/>
        </w:rPr>
        <w:t>з</w:t>
      </w:r>
      <w:r w:rsidRPr="008034F6">
        <w:rPr>
          <w:rFonts w:ascii="Times New Roman" w:hAnsi="Times New Roman"/>
          <w:noProof/>
          <w:sz w:val="24"/>
          <w:szCs w:val="24"/>
        </w:rPr>
        <w:t xml:space="preserve">астройка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риусадебными </w:t>
      </w:r>
      <w:r w:rsidRPr="008034F6">
        <w:rPr>
          <w:rFonts w:ascii="Times New Roman" w:hAnsi="Times New Roman"/>
          <w:sz w:val="24"/>
          <w:szCs w:val="24"/>
        </w:rPr>
        <w:t>у</w:t>
      </w:r>
      <w:r w:rsidRPr="008034F6">
        <w:rPr>
          <w:rFonts w:ascii="Times New Roman" w:hAnsi="Times New Roman"/>
          <w:noProof/>
          <w:sz w:val="24"/>
          <w:szCs w:val="24"/>
        </w:rPr>
        <w:t xml:space="preserve">частками </w:t>
      </w:r>
      <w:r w:rsidRPr="008034F6">
        <w:rPr>
          <w:rFonts w:ascii="Times New Roman" w:hAnsi="Times New Roman"/>
          <w:sz w:val="24"/>
          <w:szCs w:val="24"/>
        </w:rPr>
        <w:t>(</w:t>
      </w:r>
      <w:r w:rsidRPr="008034F6">
        <w:rPr>
          <w:rFonts w:ascii="Times New Roman" w:hAnsi="Times New Roman"/>
          <w:noProof/>
          <w:sz w:val="24"/>
          <w:szCs w:val="24"/>
        </w:rPr>
        <w:t xml:space="preserve">отдельно </w:t>
      </w:r>
      <w:r w:rsidRPr="008034F6">
        <w:rPr>
          <w:rFonts w:ascii="Times New Roman" w:hAnsi="Times New Roman"/>
          <w:sz w:val="24"/>
          <w:szCs w:val="24"/>
        </w:rPr>
        <w:t>с</w:t>
      </w:r>
      <w:r w:rsidRPr="008034F6">
        <w:rPr>
          <w:rFonts w:ascii="Times New Roman" w:hAnsi="Times New Roman"/>
          <w:noProof/>
          <w:sz w:val="24"/>
          <w:szCs w:val="24"/>
        </w:rPr>
        <w:t xml:space="preserve">тоящие </w:t>
      </w:r>
      <w:r w:rsidRPr="008034F6">
        <w:rPr>
          <w:rFonts w:ascii="Times New Roman" w:hAnsi="Times New Roman"/>
          <w:noProof/>
          <w:sz w:val="24"/>
          <w:szCs w:val="24"/>
        </w:rPr>
        <w:br/>
        <w:t xml:space="preserve">и </w:t>
      </w:r>
      <w:r w:rsidRPr="008034F6">
        <w:rPr>
          <w:rFonts w:ascii="Times New Roman" w:hAnsi="Times New Roman"/>
          <w:sz w:val="24"/>
          <w:szCs w:val="24"/>
        </w:rPr>
        <w:t>блокированные</w:t>
      </w:r>
      <w:r w:rsidRPr="008034F6">
        <w:rPr>
          <w:rFonts w:ascii="Times New Roman" w:hAnsi="Times New Roman"/>
          <w:noProof/>
          <w:sz w:val="24"/>
          <w:szCs w:val="24"/>
        </w:rPr>
        <w:t xml:space="preserve"> </w:t>
      </w:r>
      <w:r w:rsidRPr="008034F6">
        <w:rPr>
          <w:rFonts w:ascii="Times New Roman" w:hAnsi="Times New Roman"/>
          <w:sz w:val="24"/>
          <w:szCs w:val="24"/>
        </w:rPr>
        <w:t>ж</w:t>
      </w:r>
      <w:r w:rsidRPr="008034F6">
        <w:rPr>
          <w:rFonts w:ascii="Times New Roman" w:hAnsi="Times New Roman"/>
          <w:noProof/>
          <w:sz w:val="24"/>
          <w:szCs w:val="24"/>
        </w:rPr>
        <w:t xml:space="preserve">илые </w:t>
      </w:r>
      <w:r w:rsidRPr="008034F6">
        <w:rPr>
          <w:rFonts w:ascii="Times New Roman" w:hAnsi="Times New Roman"/>
          <w:sz w:val="24"/>
          <w:szCs w:val="24"/>
        </w:rPr>
        <w:t>д</w:t>
      </w:r>
      <w:r w:rsidRPr="008034F6">
        <w:rPr>
          <w:rFonts w:ascii="Times New Roman" w:hAnsi="Times New Roman"/>
          <w:noProof/>
          <w:sz w:val="24"/>
          <w:szCs w:val="24"/>
        </w:rPr>
        <w:t>ома);</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общежития;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учреждения </w:t>
      </w:r>
      <w:r w:rsidRPr="008034F6">
        <w:rPr>
          <w:rFonts w:ascii="Times New Roman" w:hAnsi="Times New Roman"/>
          <w:sz w:val="24"/>
          <w:szCs w:val="24"/>
        </w:rPr>
        <w:t>с</w:t>
      </w:r>
      <w:r w:rsidRPr="008034F6">
        <w:rPr>
          <w:rFonts w:ascii="Times New Roman" w:hAnsi="Times New Roman"/>
          <w:noProof/>
          <w:sz w:val="24"/>
          <w:szCs w:val="24"/>
        </w:rPr>
        <w:t xml:space="preserve">реднего </w:t>
      </w:r>
      <w:r w:rsidRPr="008034F6">
        <w:rPr>
          <w:rFonts w:ascii="Times New Roman" w:hAnsi="Times New Roman"/>
          <w:sz w:val="24"/>
          <w:szCs w:val="24"/>
        </w:rPr>
        <w:t>п</w:t>
      </w:r>
      <w:r w:rsidRPr="008034F6">
        <w:rPr>
          <w:rFonts w:ascii="Times New Roman" w:hAnsi="Times New Roman"/>
          <w:noProof/>
          <w:sz w:val="24"/>
          <w:szCs w:val="24"/>
        </w:rPr>
        <w:t xml:space="preserve">рофессионального и высшего профессионального </w:t>
      </w:r>
      <w:r w:rsidRPr="008034F6">
        <w:rPr>
          <w:rFonts w:ascii="Times New Roman" w:hAnsi="Times New Roman"/>
          <w:sz w:val="24"/>
          <w:szCs w:val="24"/>
        </w:rPr>
        <w:t>о</w:t>
      </w:r>
      <w:r w:rsidRPr="008034F6">
        <w:rPr>
          <w:rFonts w:ascii="Times New Roman" w:hAnsi="Times New Roman"/>
          <w:noProof/>
          <w:sz w:val="24"/>
          <w:szCs w:val="24"/>
        </w:rPr>
        <w:t xml:space="preserve">бразования, </w:t>
      </w:r>
      <w:r w:rsidRPr="008034F6">
        <w:rPr>
          <w:rFonts w:ascii="Times New Roman" w:hAnsi="Times New Roman"/>
          <w:noProof/>
          <w:sz w:val="24"/>
          <w:szCs w:val="24"/>
        </w:rPr>
        <w:br/>
        <w:t xml:space="preserve">учебные </w:t>
      </w:r>
      <w:r w:rsidRPr="008034F6">
        <w:rPr>
          <w:rFonts w:ascii="Times New Roman" w:hAnsi="Times New Roman"/>
          <w:sz w:val="24"/>
          <w:szCs w:val="24"/>
        </w:rPr>
        <w:t>ц</w:t>
      </w:r>
      <w:r w:rsidRPr="008034F6">
        <w:rPr>
          <w:rFonts w:ascii="Times New Roman" w:hAnsi="Times New Roman"/>
          <w:noProof/>
          <w:sz w:val="24"/>
          <w:szCs w:val="24"/>
        </w:rPr>
        <w:t>ентры;</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больницы, профилактории, станции скорой помощи, ветлечебницы;</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хосписы, интернаты для престарелых и инвалидов;</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бассейны, спортивные площадки;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объекты, </w:t>
      </w:r>
      <w:r w:rsidRPr="008034F6">
        <w:rPr>
          <w:rFonts w:ascii="Times New Roman" w:hAnsi="Times New Roman"/>
          <w:sz w:val="24"/>
          <w:szCs w:val="24"/>
        </w:rPr>
        <w:t>с</w:t>
      </w:r>
      <w:r w:rsidRPr="008034F6">
        <w:rPr>
          <w:rFonts w:ascii="Times New Roman" w:hAnsi="Times New Roman"/>
          <w:noProof/>
          <w:sz w:val="24"/>
          <w:szCs w:val="24"/>
        </w:rPr>
        <w:t xml:space="preserve">вязанные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тправлением религиозных </w:t>
      </w:r>
      <w:r w:rsidRPr="008034F6">
        <w:rPr>
          <w:rFonts w:ascii="Times New Roman" w:hAnsi="Times New Roman"/>
          <w:sz w:val="24"/>
          <w:szCs w:val="24"/>
        </w:rPr>
        <w:t>к</w:t>
      </w:r>
      <w:r w:rsidRPr="008034F6">
        <w:rPr>
          <w:rFonts w:ascii="Times New Roman" w:hAnsi="Times New Roman"/>
          <w:noProof/>
          <w:sz w:val="24"/>
          <w:szCs w:val="24"/>
        </w:rPr>
        <w:t>ультов;</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коммерческие </w:t>
      </w:r>
      <w:r w:rsidRPr="008034F6">
        <w:rPr>
          <w:rFonts w:ascii="Times New Roman" w:hAnsi="Times New Roman"/>
          <w:sz w:val="24"/>
          <w:szCs w:val="24"/>
        </w:rPr>
        <w:t>м</w:t>
      </w:r>
      <w:r w:rsidRPr="008034F6">
        <w:rPr>
          <w:rFonts w:ascii="Times New Roman" w:hAnsi="Times New Roman"/>
          <w:noProof/>
          <w:sz w:val="24"/>
          <w:szCs w:val="24"/>
        </w:rPr>
        <w:t xml:space="preserve">астерские, </w:t>
      </w:r>
      <w:r w:rsidRPr="008034F6">
        <w:rPr>
          <w:rFonts w:ascii="Times New Roman" w:hAnsi="Times New Roman"/>
          <w:sz w:val="24"/>
          <w:szCs w:val="24"/>
        </w:rPr>
        <w:t>м</w:t>
      </w:r>
      <w:r w:rsidRPr="008034F6">
        <w:rPr>
          <w:rFonts w:ascii="Times New Roman" w:hAnsi="Times New Roman"/>
          <w:noProof/>
          <w:sz w:val="24"/>
          <w:szCs w:val="24"/>
        </w:rPr>
        <w:t xml:space="preserve">елкое </w:t>
      </w:r>
      <w:r w:rsidRPr="008034F6">
        <w:rPr>
          <w:rFonts w:ascii="Times New Roman" w:hAnsi="Times New Roman"/>
          <w:sz w:val="24"/>
          <w:szCs w:val="24"/>
        </w:rPr>
        <w:t>п</w:t>
      </w:r>
      <w:r w:rsidRPr="008034F6">
        <w:rPr>
          <w:rFonts w:ascii="Times New Roman" w:hAnsi="Times New Roman"/>
          <w:noProof/>
          <w:sz w:val="24"/>
          <w:szCs w:val="24"/>
        </w:rPr>
        <w:t xml:space="preserve">роизводство </w:t>
      </w:r>
      <w:r w:rsidRPr="008034F6">
        <w:rPr>
          <w:rFonts w:ascii="Times New Roman" w:hAnsi="Times New Roman"/>
          <w:sz w:val="24"/>
          <w:szCs w:val="24"/>
        </w:rPr>
        <w:t>(</w:t>
      </w:r>
      <w:r w:rsidRPr="008034F6">
        <w:rPr>
          <w:rFonts w:ascii="Times New Roman" w:hAnsi="Times New Roman"/>
          <w:noProof/>
          <w:sz w:val="24"/>
          <w:szCs w:val="24"/>
        </w:rPr>
        <w:t xml:space="preserve">экологически-чистое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lang w:val="en-US"/>
        </w:rPr>
        <w:t>V</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ласса </w:t>
      </w:r>
      <w:r w:rsidRPr="008034F6">
        <w:rPr>
          <w:rFonts w:ascii="Times New Roman" w:hAnsi="Times New Roman"/>
          <w:noProof/>
          <w:sz w:val="24"/>
          <w:szCs w:val="24"/>
        </w:rPr>
        <w:br/>
        <w:t>вредности);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объекты </w:t>
      </w:r>
      <w:r w:rsidRPr="008034F6">
        <w:rPr>
          <w:rFonts w:ascii="Times New Roman" w:hAnsi="Times New Roman"/>
          <w:sz w:val="24"/>
          <w:szCs w:val="24"/>
        </w:rPr>
        <w:t>р</w:t>
      </w:r>
      <w:r w:rsidRPr="008034F6">
        <w:rPr>
          <w:rFonts w:ascii="Times New Roman" w:hAnsi="Times New Roman"/>
          <w:noProof/>
          <w:sz w:val="24"/>
          <w:szCs w:val="24"/>
        </w:rPr>
        <w:t xml:space="preserve">озничной </w:t>
      </w:r>
      <w:r w:rsidRPr="008034F6">
        <w:rPr>
          <w:rFonts w:ascii="Times New Roman" w:hAnsi="Times New Roman"/>
          <w:sz w:val="24"/>
          <w:szCs w:val="24"/>
        </w:rPr>
        <w:t>т</w:t>
      </w:r>
      <w:r w:rsidRPr="008034F6">
        <w:rPr>
          <w:rFonts w:ascii="Times New Roman" w:hAnsi="Times New Roman"/>
          <w:noProof/>
          <w:sz w:val="24"/>
          <w:szCs w:val="24"/>
        </w:rPr>
        <w:t xml:space="preserve">орговли </w:t>
      </w:r>
      <w:r w:rsidRPr="008034F6">
        <w:rPr>
          <w:rFonts w:ascii="Times New Roman" w:hAnsi="Times New Roman"/>
          <w:sz w:val="24"/>
          <w:szCs w:val="24"/>
        </w:rPr>
        <w:t>«</w:t>
      </w:r>
      <w:r w:rsidRPr="008034F6">
        <w:rPr>
          <w:rFonts w:ascii="Times New Roman" w:hAnsi="Times New Roman"/>
          <w:noProof/>
          <w:sz w:val="24"/>
          <w:szCs w:val="24"/>
        </w:rPr>
        <w:t xml:space="preserve">с </w:t>
      </w:r>
      <w:r w:rsidRPr="008034F6">
        <w:rPr>
          <w:rFonts w:ascii="Times New Roman" w:hAnsi="Times New Roman"/>
          <w:sz w:val="24"/>
          <w:szCs w:val="24"/>
        </w:rPr>
        <w:t>к</w:t>
      </w:r>
      <w:r w:rsidRPr="008034F6">
        <w:rPr>
          <w:rFonts w:ascii="Times New Roman" w:hAnsi="Times New Roman"/>
          <w:noProof/>
          <w:sz w:val="24"/>
          <w:szCs w:val="24"/>
        </w:rPr>
        <w:t>олес»;</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бани, </w:t>
      </w:r>
      <w:r w:rsidRPr="008034F6">
        <w:rPr>
          <w:rFonts w:ascii="Times New Roman" w:hAnsi="Times New Roman"/>
          <w:sz w:val="24"/>
          <w:szCs w:val="24"/>
        </w:rPr>
        <w:t>с</w:t>
      </w:r>
      <w:r w:rsidRPr="008034F6">
        <w:rPr>
          <w:rFonts w:ascii="Times New Roman" w:hAnsi="Times New Roman"/>
          <w:noProof/>
          <w:sz w:val="24"/>
          <w:szCs w:val="24"/>
        </w:rPr>
        <w:t>ауны;</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вышки </w:t>
      </w:r>
      <w:r w:rsidRPr="008034F6">
        <w:rPr>
          <w:rFonts w:ascii="Times New Roman" w:hAnsi="Times New Roman"/>
          <w:sz w:val="24"/>
          <w:szCs w:val="24"/>
        </w:rPr>
        <w:t>с</w:t>
      </w:r>
      <w:r w:rsidRPr="008034F6">
        <w:rPr>
          <w:rFonts w:ascii="Times New Roman" w:hAnsi="Times New Roman"/>
          <w:noProof/>
          <w:sz w:val="24"/>
          <w:szCs w:val="24"/>
        </w:rPr>
        <w:t xml:space="preserve">отовой, </w:t>
      </w:r>
      <w:r w:rsidRPr="008034F6">
        <w:rPr>
          <w:rFonts w:ascii="Times New Roman" w:hAnsi="Times New Roman"/>
          <w:sz w:val="24"/>
          <w:szCs w:val="24"/>
        </w:rPr>
        <w:t>р</w:t>
      </w:r>
      <w:r w:rsidRPr="008034F6">
        <w:rPr>
          <w:rFonts w:ascii="Times New Roman" w:hAnsi="Times New Roman"/>
          <w:noProof/>
          <w:sz w:val="24"/>
          <w:szCs w:val="24"/>
        </w:rPr>
        <w:t xml:space="preserve">адиорелейной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путниковой </w:t>
      </w:r>
      <w:r w:rsidRPr="008034F6">
        <w:rPr>
          <w:rFonts w:ascii="Times New Roman" w:hAnsi="Times New Roman"/>
          <w:sz w:val="24"/>
          <w:szCs w:val="24"/>
        </w:rPr>
        <w:t>с</w:t>
      </w:r>
      <w:r w:rsidRPr="008034F6">
        <w:rPr>
          <w:rFonts w:ascii="Times New Roman" w:hAnsi="Times New Roman"/>
          <w:noProof/>
          <w:sz w:val="24"/>
          <w:szCs w:val="24"/>
        </w:rPr>
        <w:t xml:space="preserve">вязи;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общественные </w:t>
      </w:r>
      <w:r w:rsidRPr="008034F6">
        <w:rPr>
          <w:rFonts w:ascii="Times New Roman" w:hAnsi="Times New Roman"/>
          <w:sz w:val="24"/>
          <w:szCs w:val="24"/>
        </w:rPr>
        <w:t>т</w:t>
      </w:r>
      <w:r w:rsidRPr="008034F6">
        <w:rPr>
          <w:rFonts w:ascii="Times New Roman" w:hAnsi="Times New Roman"/>
          <w:noProof/>
          <w:sz w:val="24"/>
          <w:szCs w:val="24"/>
        </w:rPr>
        <w:t>уалеты;</w:t>
      </w: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
          <w:bCs/>
          <w:noProof/>
          <w:sz w:val="24"/>
          <w:szCs w:val="24"/>
        </w:rPr>
        <w:t xml:space="preserve">Вспомогательные </w:t>
      </w:r>
      <w:r w:rsidRPr="008034F6">
        <w:rPr>
          <w:rFonts w:ascii="Times New Roman" w:hAnsi="Times New Roman"/>
          <w:b/>
          <w:bCs/>
          <w:sz w:val="24"/>
          <w:szCs w:val="24"/>
        </w:rPr>
        <w:t>в</w:t>
      </w:r>
      <w:r w:rsidRPr="008034F6">
        <w:rPr>
          <w:rFonts w:ascii="Times New Roman" w:hAnsi="Times New Roman"/>
          <w:b/>
          <w:bCs/>
          <w:noProof/>
          <w:sz w:val="24"/>
          <w:szCs w:val="24"/>
        </w:rPr>
        <w:t xml:space="preserve">иды </w:t>
      </w:r>
      <w:r w:rsidRPr="008034F6">
        <w:rPr>
          <w:rFonts w:ascii="Times New Roman" w:hAnsi="Times New Roman"/>
          <w:b/>
          <w:bCs/>
          <w:sz w:val="24"/>
          <w:szCs w:val="24"/>
        </w:rPr>
        <w:t>р</w:t>
      </w:r>
      <w:r w:rsidRPr="008034F6">
        <w:rPr>
          <w:rFonts w:ascii="Times New Roman" w:hAnsi="Times New Roman"/>
          <w:b/>
          <w:bCs/>
          <w:noProof/>
          <w:sz w:val="24"/>
          <w:szCs w:val="24"/>
        </w:rPr>
        <w:t xml:space="preserve">азрешенного </w:t>
      </w:r>
      <w:r w:rsidRPr="008034F6">
        <w:rPr>
          <w:rFonts w:ascii="Times New Roman" w:hAnsi="Times New Roman"/>
          <w:b/>
          <w:bCs/>
          <w:sz w:val="24"/>
          <w:szCs w:val="24"/>
        </w:rPr>
        <w:t>и</w:t>
      </w:r>
      <w:r w:rsidRPr="008034F6">
        <w:rPr>
          <w:rFonts w:ascii="Times New Roman" w:hAnsi="Times New Roman"/>
          <w:b/>
          <w:bCs/>
          <w:noProof/>
          <w:sz w:val="24"/>
          <w:szCs w:val="24"/>
        </w:rPr>
        <w:t>спользования: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b/>
          <w:bCs/>
          <w:noProof/>
          <w:sz w:val="24"/>
          <w:szCs w:val="24"/>
        </w:rPr>
        <w:t xml:space="preserve">- </w:t>
      </w:r>
      <w:r w:rsidRPr="008034F6">
        <w:rPr>
          <w:rFonts w:ascii="Times New Roman" w:hAnsi="Times New Roman"/>
          <w:noProof/>
          <w:sz w:val="24"/>
          <w:szCs w:val="24"/>
        </w:rPr>
        <w:t xml:space="preserve">подземные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строенные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дания </w:t>
      </w:r>
      <w:r w:rsidRPr="008034F6">
        <w:rPr>
          <w:rFonts w:ascii="Times New Roman" w:hAnsi="Times New Roman"/>
          <w:sz w:val="24"/>
          <w:szCs w:val="24"/>
        </w:rPr>
        <w:t>г</w:t>
      </w:r>
      <w:r w:rsidRPr="008034F6">
        <w:rPr>
          <w:rFonts w:ascii="Times New Roman" w:hAnsi="Times New Roman"/>
          <w:noProof/>
          <w:sz w:val="24"/>
          <w:szCs w:val="24"/>
        </w:rPr>
        <w:t xml:space="preserve">аражи, </w:t>
      </w:r>
      <w:r w:rsidRPr="008034F6">
        <w:rPr>
          <w:rFonts w:ascii="Times New Roman" w:hAnsi="Times New Roman"/>
          <w:sz w:val="24"/>
          <w:szCs w:val="24"/>
        </w:rPr>
        <w:t>а</w:t>
      </w:r>
      <w:r w:rsidRPr="008034F6">
        <w:rPr>
          <w:rFonts w:ascii="Times New Roman" w:hAnsi="Times New Roman"/>
          <w:noProof/>
          <w:sz w:val="24"/>
          <w:szCs w:val="24"/>
        </w:rPr>
        <w:t xml:space="preserve">втостоянки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арковки </w:t>
      </w:r>
      <w:r w:rsidRPr="008034F6">
        <w:rPr>
          <w:rFonts w:ascii="Times New Roman" w:hAnsi="Times New Roman"/>
          <w:sz w:val="24"/>
          <w:szCs w:val="24"/>
        </w:rPr>
        <w:t>п</w:t>
      </w:r>
      <w:r w:rsidRPr="008034F6">
        <w:rPr>
          <w:rFonts w:ascii="Times New Roman" w:hAnsi="Times New Roman"/>
          <w:noProof/>
          <w:sz w:val="24"/>
          <w:szCs w:val="24"/>
        </w:rPr>
        <w:t xml:space="preserve">еред </w:t>
      </w:r>
      <w:r w:rsidRPr="008034F6">
        <w:rPr>
          <w:rFonts w:ascii="Times New Roman" w:hAnsi="Times New Roman"/>
          <w:sz w:val="24"/>
          <w:szCs w:val="24"/>
        </w:rPr>
        <w:t>о</w:t>
      </w:r>
      <w:r w:rsidRPr="008034F6">
        <w:rPr>
          <w:rFonts w:ascii="Times New Roman" w:hAnsi="Times New Roman"/>
          <w:noProof/>
          <w:sz w:val="24"/>
          <w:szCs w:val="24"/>
        </w:rPr>
        <w:t xml:space="preserve">бъектами административно-деловых, </w:t>
      </w:r>
      <w:r w:rsidRPr="008034F6">
        <w:rPr>
          <w:rFonts w:ascii="Times New Roman" w:hAnsi="Times New Roman"/>
          <w:sz w:val="24"/>
          <w:szCs w:val="24"/>
        </w:rPr>
        <w:t>к</w:t>
      </w:r>
      <w:r w:rsidRPr="008034F6">
        <w:rPr>
          <w:rFonts w:ascii="Times New Roman" w:hAnsi="Times New Roman"/>
          <w:noProof/>
          <w:sz w:val="24"/>
          <w:szCs w:val="24"/>
        </w:rPr>
        <w:t xml:space="preserve">ультурных, </w:t>
      </w:r>
      <w:r w:rsidRPr="008034F6">
        <w:rPr>
          <w:rFonts w:ascii="Times New Roman" w:hAnsi="Times New Roman"/>
          <w:sz w:val="24"/>
          <w:szCs w:val="24"/>
        </w:rPr>
        <w:t>о</w:t>
      </w:r>
      <w:r w:rsidRPr="008034F6">
        <w:rPr>
          <w:rFonts w:ascii="Times New Roman" w:hAnsi="Times New Roman"/>
          <w:noProof/>
          <w:sz w:val="24"/>
          <w:szCs w:val="24"/>
        </w:rPr>
        <w:t xml:space="preserve">бслуживающих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оммерческих </w:t>
      </w:r>
      <w:r w:rsidRPr="008034F6">
        <w:rPr>
          <w:rFonts w:ascii="Times New Roman" w:hAnsi="Times New Roman"/>
          <w:sz w:val="24"/>
          <w:szCs w:val="24"/>
        </w:rPr>
        <w:t>в</w:t>
      </w:r>
      <w:r w:rsidRPr="008034F6">
        <w:rPr>
          <w:rFonts w:ascii="Times New Roman" w:hAnsi="Times New Roman"/>
          <w:noProof/>
          <w:sz w:val="24"/>
          <w:szCs w:val="24"/>
        </w:rPr>
        <w:t>идов использования;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скверы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у</w:t>
      </w:r>
      <w:r w:rsidRPr="008034F6">
        <w:rPr>
          <w:rFonts w:ascii="Times New Roman" w:hAnsi="Times New Roman"/>
          <w:noProof/>
          <w:sz w:val="24"/>
          <w:szCs w:val="24"/>
        </w:rPr>
        <w:t xml:space="preserve">частки </w:t>
      </w:r>
      <w:r w:rsidRPr="008034F6">
        <w:rPr>
          <w:rFonts w:ascii="Times New Roman" w:hAnsi="Times New Roman"/>
          <w:sz w:val="24"/>
          <w:szCs w:val="24"/>
        </w:rPr>
        <w:t>з</w:t>
      </w:r>
      <w:r w:rsidRPr="008034F6">
        <w:rPr>
          <w:rFonts w:ascii="Times New Roman" w:hAnsi="Times New Roman"/>
          <w:noProof/>
          <w:sz w:val="24"/>
          <w:szCs w:val="24"/>
        </w:rPr>
        <w:t xml:space="preserve">еленых </w:t>
      </w:r>
      <w:r w:rsidRPr="008034F6">
        <w:rPr>
          <w:rFonts w:ascii="Times New Roman" w:hAnsi="Times New Roman"/>
          <w:sz w:val="24"/>
          <w:szCs w:val="24"/>
        </w:rPr>
        <w:t>н</w:t>
      </w:r>
      <w:r w:rsidRPr="008034F6">
        <w:rPr>
          <w:rFonts w:ascii="Times New Roman" w:hAnsi="Times New Roman"/>
          <w:noProof/>
          <w:sz w:val="24"/>
          <w:szCs w:val="24"/>
        </w:rPr>
        <w:t>асаждений;</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lastRenderedPageBreak/>
        <w:t xml:space="preserve">- </w:t>
      </w:r>
      <w:r w:rsidRPr="008034F6">
        <w:rPr>
          <w:rFonts w:ascii="Times New Roman" w:hAnsi="Times New Roman"/>
          <w:sz w:val="24"/>
          <w:szCs w:val="24"/>
        </w:rPr>
        <w:t>АТС,</w:t>
      </w:r>
      <w:r w:rsidRPr="008034F6">
        <w:rPr>
          <w:rFonts w:ascii="Times New Roman" w:hAnsi="Times New Roman"/>
          <w:noProof/>
          <w:sz w:val="24"/>
          <w:szCs w:val="24"/>
        </w:rPr>
        <w:t xml:space="preserve"> </w:t>
      </w:r>
      <w:r w:rsidRPr="008034F6">
        <w:rPr>
          <w:rFonts w:ascii="Times New Roman" w:hAnsi="Times New Roman"/>
          <w:sz w:val="24"/>
          <w:szCs w:val="24"/>
        </w:rPr>
        <w:t>л</w:t>
      </w:r>
      <w:r w:rsidRPr="008034F6">
        <w:rPr>
          <w:rFonts w:ascii="Times New Roman" w:hAnsi="Times New Roman"/>
          <w:noProof/>
          <w:sz w:val="24"/>
          <w:szCs w:val="24"/>
        </w:rPr>
        <w:t xml:space="preserve">окальные </w:t>
      </w:r>
      <w:r w:rsidRPr="008034F6">
        <w:rPr>
          <w:rFonts w:ascii="Times New Roman" w:hAnsi="Times New Roman"/>
          <w:sz w:val="24"/>
          <w:szCs w:val="24"/>
        </w:rPr>
        <w:t>(</w:t>
      </w:r>
      <w:r w:rsidRPr="008034F6">
        <w:rPr>
          <w:rFonts w:ascii="Times New Roman" w:hAnsi="Times New Roman"/>
          <w:noProof/>
          <w:sz w:val="24"/>
          <w:szCs w:val="24"/>
        </w:rPr>
        <w:t xml:space="preserve">в </w:t>
      </w:r>
      <w:r w:rsidRPr="008034F6">
        <w:rPr>
          <w:rFonts w:ascii="Times New Roman" w:hAnsi="Times New Roman"/>
          <w:sz w:val="24"/>
          <w:szCs w:val="24"/>
        </w:rPr>
        <w:t>т</w:t>
      </w:r>
      <w:r w:rsidRPr="008034F6">
        <w:rPr>
          <w:rFonts w:ascii="Times New Roman" w:hAnsi="Times New Roman"/>
          <w:noProof/>
          <w:sz w:val="24"/>
          <w:szCs w:val="24"/>
        </w:rPr>
        <w:t xml:space="preserve">.ч. </w:t>
      </w:r>
      <w:r w:rsidRPr="008034F6">
        <w:rPr>
          <w:rFonts w:ascii="Times New Roman" w:hAnsi="Times New Roman"/>
          <w:sz w:val="24"/>
          <w:szCs w:val="24"/>
        </w:rPr>
        <w:t>в</w:t>
      </w:r>
      <w:r w:rsidRPr="008034F6">
        <w:rPr>
          <w:rFonts w:ascii="Times New Roman" w:hAnsi="Times New Roman"/>
          <w:noProof/>
          <w:sz w:val="24"/>
          <w:szCs w:val="24"/>
        </w:rPr>
        <w:t xml:space="preserve">строенные) </w:t>
      </w:r>
      <w:r w:rsidRPr="008034F6">
        <w:rPr>
          <w:rFonts w:ascii="Times New Roman" w:hAnsi="Times New Roman"/>
          <w:sz w:val="24"/>
          <w:szCs w:val="24"/>
        </w:rPr>
        <w:t>т</w:t>
      </w:r>
      <w:r w:rsidRPr="008034F6">
        <w:rPr>
          <w:rFonts w:ascii="Times New Roman" w:hAnsi="Times New Roman"/>
          <w:noProof/>
          <w:sz w:val="24"/>
          <w:szCs w:val="24"/>
        </w:rPr>
        <w:t xml:space="preserve">епловые </w:t>
      </w:r>
      <w:r w:rsidRPr="008034F6">
        <w:rPr>
          <w:rFonts w:ascii="Times New Roman" w:hAnsi="Times New Roman"/>
          <w:sz w:val="24"/>
          <w:szCs w:val="24"/>
        </w:rPr>
        <w:t>к</w:t>
      </w:r>
      <w:r w:rsidRPr="008034F6">
        <w:rPr>
          <w:rFonts w:ascii="Times New Roman" w:hAnsi="Times New Roman"/>
          <w:noProof/>
          <w:sz w:val="24"/>
          <w:szCs w:val="24"/>
        </w:rPr>
        <w:t xml:space="preserve">отельные </w:t>
      </w:r>
      <w:r w:rsidRPr="008034F6">
        <w:rPr>
          <w:rFonts w:ascii="Times New Roman" w:hAnsi="Times New Roman"/>
          <w:sz w:val="24"/>
          <w:szCs w:val="24"/>
        </w:rPr>
        <w:t>м</w:t>
      </w:r>
      <w:r w:rsidRPr="008034F6">
        <w:rPr>
          <w:rFonts w:ascii="Times New Roman" w:hAnsi="Times New Roman"/>
          <w:noProof/>
          <w:sz w:val="24"/>
          <w:szCs w:val="24"/>
        </w:rPr>
        <w:t xml:space="preserve">алой </w:t>
      </w:r>
      <w:r w:rsidRPr="008034F6">
        <w:rPr>
          <w:rFonts w:ascii="Times New Roman" w:hAnsi="Times New Roman"/>
          <w:sz w:val="24"/>
          <w:szCs w:val="24"/>
        </w:rPr>
        <w:t>м</w:t>
      </w:r>
      <w:r w:rsidRPr="008034F6">
        <w:rPr>
          <w:rFonts w:ascii="Times New Roman" w:hAnsi="Times New Roman"/>
          <w:noProof/>
          <w:sz w:val="24"/>
          <w:szCs w:val="24"/>
        </w:rPr>
        <w:t xml:space="preserve">ощности, </w:t>
      </w:r>
      <w:r w:rsidRPr="008034F6">
        <w:rPr>
          <w:rFonts w:ascii="Times New Roman" w:hAnsi="Times New Roman"/>
          <w:sz w:val="24"/>
          <w:szCs w:val="24"/>
        </w:rPr>
        <w:t>о</w:t>
      </w:r>
      <w:r w:rsidRPr="008034F6">
        <w:rPr>
          <w:rFonts w:ascii="Times New Roman" w:hAnsi="Times New Roman"/>
          <w:noProof/>
          <w:sz w:val="24"/>
          <w:szCs w:val="24"/>
        </w:rPr>
        <w:t xml:space="preserve">бъекты </w:t>
      </w:r>
      <w:r w:rsidRPr="008034F6">
        <w:rPr>
          <w:rFonts w:ascii="Times New Roman" w:hAnsi="Times New Roman"/>
          <w:noProof/>
          <w:sz w:val="24"/>
          <w:szCs w:val="24"/>
        </w:rPr>
        <w:br/>
        <w:t xml:space="preserve">инженерной </w:t>
      </w:r>
      <w:r w:rsidRPr="008034F6">
        <w:rPr>
          <w:rFonts w:ascii="Times New Roman" w:hAnsi="Times New Roman"/>
          <w:sz w:val="24"/>
          <w:szCs w:val="24"/>
        </w:rPr>
        <w:t>и</w:t>
      </w:r>
      <w:r w:rsidRPr="008034F6">
        <w:rPr>
          <w:rFonts w:ascii="Times New Roman" w:hAnsi="Times New Roman"/>
          <w:noProof/>
          <w:sz w:val="24"/>
          <w:szCs w:val="24"/>
        </w:rPr>
        <w:t xml:space="preserve">нфраструктуры </w:t>
      </w:r>
      <w:r w:rsidRPr="008034F6">
        <w:rPr>
          <w:rFonts w:ascii="Times New Roman" w:hAnsi="Times New Roman"/>
          <w:sz w:val="24"/>
          <w:szCs w:val="24"/>
        </w:rPr>
        <w:t>(КНС,</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П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др.).</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братские захоронения;</w:t>
      </w:r>
    </w:p>
    <w:p w:rsidR="00AC5D02" w:rsidRPr="008034F6" w:rsidRDefault="00AC5D02" w:rsidP="00AC5D02">
      <w:pPr>
        <w:spacing w:line="200" w:lineRule="atLeast"/>
        <w:rPr>
          <w:rFonts w:ascii="Times New Roman" w:hAnsi="Times New Roman"/>
          <w:b/>
          <w:sz w:val="24"/>
          <w:szCs w:val="24"/>
          <w:u w:val="single"/>
        </w:rPr>
      </w:pP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
          <w:bCs/>
          <w:noProof/>
          <w:sz w:val="24"/>
          <w:szCs w:val="24"/>
        </w:rPr>
        <w:t xml:space="preserve">Статья 60. </w:t>
      </w:r>
      <w:r w:rsidRPr="008034F6">
        <w:rPr>
          <w:rFonts w:ascii="Times New Roman" w:hAnsi="Times New Roman"/>
          <w:b/>
          <w:sz w:val="24"/>
          <w:szCs w:val="24"/>
        </w:rPr>
        <w:t>Градостроительные регламенты для производственных зон</w:t>
      </w:r>
      <w:r w:rsidRPr="008034F6">
        <w:rPr>
          <w:rFonts w:ascii="Times New Roman" w:hAnsi="Times New Roman"/>
          <w:b/>
          <w:bCs/>
          <w:noProof/>
          <w:sz w:val="24"/>
          <w:szCs w:val="24"/>
        </w:rPr>
        <w:t xml:space="preserve"> </w:t>
      </w:r>
    </w:p>
    <w:p w:rsidR="00AC5D02" w:rsidRPr="008034F6" w:rsidRDefault="00AC5D02" w:rsidP="00AC5D02">
      <w:pPr>
        <w:pStyle w:val="ConsPlusNormal"/>
        <w:widowControl/>
        <w:spacing w:line="200" w:lineRule="atLeast"/>
        <w:ind w:firstLine="540"/>
        <w:jc w:val="both"/>
        <w:rPr>
          <w:rFonts w:ascii="Times New Roman" w:hAnsi="Times New Roman" w:cs="Times New Roman"/>
          <w:i/>
          <w:sz w:val="24"/>
          <w:szCs w:val="24"/>
        </w:rPr>
      </w:pPr>
      <w:r w:rsidRPr="008034F6">
        <w:rPr>
          <w:rFonts w:ascii="Times New Roman" w:hAnsi="Times New Roman" w:cs="Times New Roman"/>
          <w:i/>
          <w:sz w:val="24"/>
          <w:szCs w:val="24"/>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AC5D02" w:rsidRPr="008034F6" w:rsidRDefault="00AC5D02" w:rsidP="00AC5D02">
      <w:pPr>
        <w:tabs>
          <w:tab w:val="left" w:pos="900"/>
          <w:tab w:val="left" w:pos="1080"/>
        </w:tabs>
        <w:suppressAutoHyphens/>
        <w:spacing w:line="200" w:lineRule="atLeast"/>
        <w:ind w:left="540"/>
        <w:jc w:val="both"/>
        <w:rPr>
          <w:rFonts w:ascii="Times New Roman" w:hAnsi="Times New Roman"/>
          <w:sz w:val="24"/>
          <w:szCs w:val="24"/>
        </w:rPr>
      </w:pPr>
    </w:p>
    <w:p w:rsidR="00AC5D02" w:rsidRPr="008034F6" w:rsidRDefault="00AC5D02" w:rsidP="00AC5D02">
      <w:pPr>
        <w:spacing w:line="200" w:lineRule="atLeast"/>
        <w:rPr>
          <w:rFonts w:ascii="Times New Roman" w:hAnsi="Times New Roman"/>
          <w:b/>
          <w:sz w:val="24"/>
          <w:szCs w:val="24"/>
          <w:u w:val="single"/>
        </w:rPr>
      </w:pPr>
      <w:r w:rsidRPr="008034F6">
        <w:rPr>
          <w:rFonts w:ascii="Times New Roman" w:hAnsi="Times New Roman"/>
          <w:b/>
          <w:sz w:val="24"/>
          <w:szCs w:val="24"/>
          <w:u w:val="single"/>
        </w:rPr>
        <w:t xml:space="preserve">П-1   -Зона предприятий и складов V-IV классов опасности (санитарно-защитные зоны до 100 м) </w:t>
      </w:r>
    </w:p>
    <w:p w:rsidR="00AC5D02" w:rsidRPr="008034F6" w:rsidRDefault="00AC5D02" w:rsidP="00AC5D02">
      <w:pPr>
        <w:pStyle w:val="Iauiue"/>
        <w:spacing w:line="200" w:lineRule="atLeast"/>
        <w:rPr>
          <w:b/>
          <w:sz w:val="24"/>
          <w:szCs w:val="24"/>
        </w:rPr>
      </w:pPr>
      <w:r w:rsidRPr="008034F6">
        <w:rPr>
          <w:b/>
          <w:sz w:val="24"/>
          <w:szCs w:val="24"/>
        </w:rPr>
        <w:t>Основные виды разрешенного использования недвижимости: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клубы (залы встреч и собраний) многоцелевого и специализированного назначения;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библиотеки, архивы, информационные центры;</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спортплощадки;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амбулаторно-поликлинические учреждения;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пошивочные ателье, ремонтные мастерские бытовой техники, парикмахерские и иные подобные объекты обслуживания;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почтовые отделения, телефонные и телеграфные станции;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бани;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кафе, закусочные, столовые (без или с ограниченным ассортиментом алкогольных напитков) в отдельно стоящем здании;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административные организации, офисы, конторы;</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объекты, связанные с отправлением культа;</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коммерческие гаражи наземные и подземные, открытые стоянки краткосрочного хранения автомобилей;</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индивидуальные гаражи, гаражные сооружения, места долговременного хранения автомобилей;</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автомойки;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площадки транзитного транспорта с местами хранения автобусов, грузовиков, легковых автомобилей;</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авторемонтные предприятия;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автовокзалы;</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автозаправочные станции;</w:t>
      </w:r>
    </w:p>
    <w:p w:rsidR="00AC5D02" w:rsidRPr="008034F6" w:rsidRDefault="00AC5D02" w:rsidP="00AC5D02">
      <w:pPr>
        <w:numPr>
          <w:ilvl w:val="0"/>
          <w:numId w:val="5"/>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производственная деятельность и коммунальное инженерно-техническое обеспечение:</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b/>
          <w:sz w:val="24"/>
          <w:szCs w:val="24"/>
        </w:rPr>
      </w:pPr>
      <w:r w:rsidRPr="008034F6">
        <w:rPr>
          <w:rFonts w:ascii="Times New Roman" w:hAnsi="Times New Roman"/>
          <w:b/>
          <w:sz w:val="24"/>
          <w:szCs w:val="24"/>
        </w:rPr>
        <w:t xml:space="preserve">предприятия V класса вредности, санитарно-защитная зона - 50 м: </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пищевых продуктов и вкусовых веществ;</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канализационные очистные сооружения;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 xml:space="preserve">сельскохозяйственные предприятия и объекты сельскохозяйственного </w:t>
      </w:r>
      <w:r w:rsidRPr="008034F6">
        <w:rPr>
          <w:rFonts w:ascii="Times New Roman" w:hAnsi="Times New Roman"/>
          <w:sz w:val="24"/>
          <w:szCs w:val="24"/>
        </w:rPr>
        <w:lastRenderedPageBreak/>
        <w:t>назначения;</w:t>
      </w:r>
    </w:p>
    <w:p w:rsidR="00AC5D02" w:rsidRPr="008034F6" w:rsidRDefault="00AC5D02" w:rsidP="00AC5D02">
      <w:pPr>
        <w:numPr>
          <w:ilvl w:val="0"/>
          <w:numId w:val="5"/>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b/>
          <w:sz w:val="24"/>
          <w:szCs w:val="24"/>
        </w:rPr>
      </w:pPr>
      <w:r w:rsidRPr="008034F6">
        <w:rPr>
          <w:rFonts w:ascii="Times New Roman" w:hAnsi="Times New Roman"/>
          <w:b/>
          <w:sz w:val="24"/>
          <w:szCs w:val="24"/>
        </w:rPr>
        <w:t>предприятия IV класса вредности, санитарно-защитная зона - 100 м:</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пищевых продуктов и вкусовых веществ;</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5"/>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канализационные очистные сооружения;</w:t>
      </w:r>
    </w:p>
    <w:p w:rsidR="00AC5D02" w:rsidRPr="008034F6" w:rsidRDefault="00AC5D02" w:rsidP="00AC5D02">
      <w:pPr>
        <w:numPr>
          <w:ilvl w:val="0"/>
          <w:numId w:val="5"/>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pStyle w:val="Iauiue"/>
        <w:spacing w:line="200" w:lineRule="atLeast"/>
        <w:jc w:val="both"/>
        <w:rPr>
          <w:b/>
          <w:sz w:val="24"/>
          <w:szCs w:val="24"/>
        </w:rPr>
      </w:pPr>
    </w:p>
    <w:p w:rsidR="00AC5D02" w:rsidRPr="008034F6" w:rsidRDefault="00AC5D02" w:rsidP="00AC5D02">
      <w:pPr>
        <w:pStyle w:val="Iauiue"/>
        <w:spacing w:line="200" w:lineRule="atLeast"/>
        <w:jc w:val="both"/>
        <w:rPr>
          <w:b/>
          <w:sz w:val="24"/>
          <w:szCs w:val="24"/>
        </w:rPr>
      </w:pPr>
      <w:r w:rsidRPr="008034F6">
        <w:rPr>
          <w:b/>
          <w:sz w:val="24"/>
          <w:szCs w:val="24"/>
        </w:rPr>
        <w:t>Условно разрешенные виды использования:</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общежития, связанные с производством и образованием;</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заведения среднего специального образования;</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спортзалы, залы рекреации (с бассейном или без);</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универсальные спортивные и развлекательные комплексы;</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ветеринарные приемные пункты;</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киоски, лоточная торговля, временные павильоны розничной торговли и обслуживания населения;</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общественные туалеты;</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магазины в отдельно стоящем здании;</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магазины встроенные и пристроенные;</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отделения полиции;</w:t>
      </w:r>
    </w:p>
    <w:p w:rsidR="00AC5D02" w:rsidRPr="008034F6" w:rsidRDefault="00AC5D02" w:rsidP="00AC5D02">
      <w:pPr>
        <w:widowControl w:val="0"/>
        <w:numPr>
          <w:ilvl w:val="0"/>
          <w:numId w:val="6"/>
        </w:numPr>
        <w:tabs>
          <w:tab w:val="left" w:pos="900"/>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склады;</w:t>
      </w:r>
    </w:p>
    <w:p w:rsidR="00AC5D02" w:rsidRPr="008034F6" w:rsidRDefault="00AC5D02" w:rsidP="00AC5D02">
      <w:pPr>
        <w:numPr>
          <w:ilvl w:val="0"/>
          <w:numId w:val="6"/>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 xml:space="preserve">сооружения, коммуникации, объекты инженерной инфраструктуры; </w:t>
      </w:r>
    </w:p>
    <w:p w:rsidR="00AC5D02" w:rsidRPr="008034F6" w:rsidRDefault="00AC5D02" w:rsidP="00AC5D02">
      <w:pPr>
        <w:numPr>
          <w:ilvl w:val="0"/>
          <w:numId w:val="6"/>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антенны сотовой, радиорелейной и спутниковой связи;</w:t>
      </w:r>
    </w:p>
    <w:p w:rsidR="00AC5D02" w:rsidRPr="008034F6" w:rsidRDefault="00AC5D02" w:rsidP="00AC5D02">
      <w:pPr>
        <w:autoSpaceDE w:val="0"/>
        <w:autoSpaceDN w:val="0"/>
        <w:adjustRightInd w:val="0"/>
        <w:jc w:val="both"/>
        <w:rPr>
          <w:rFonts w:ascii="Times New Roman" w:hAnsi="Times New Roman"/>
          <w:sz w:val="24"/>
          <w:szCs w:val="24"/>
        </w:rPr>
      </w:pPr>
    </w:p>
    <w:p w:rsidR="00AC5D02" w:rsidRPr="008034F6" w:rsidRDefault="00AC5D02" w:rsidP="00AC5D02">
      <w:pPr>
        <w:spacing w:line="200" w:lineRule="atLeast"/>
        <w:jc w:val="both"/>
        <w:rPr>
          <w:rFonts w:ascii="Times New Roman" w:hAnsi="Times New Roman"/>
          <w:b/>
          <w:sz w:val="24"/>
          <w:szCs w:val="24"/>
          <w:u w:val="single"/>
        </w:rPr>
      </w:pPr>
      <w:r w:rsidRPr="008034F6">
        <w:rPr>
          <w:rFonts w:ascii="Times New Roman" w:hAnsi="Times New Roman"/>
          <w:b/>
          <w:sz w:val="24"/>
          <w:szCs w:val="24"/>
          <w:u w:val="single"/>
        </w:rPr>
        <w:t>П-2 - Зона предприятий и складов III-I классов опасности (санитарно-защитные зоны - 300, 500, 1000 и более метров)</w:t>
      </w:r>
    </w:p>
    <w:p w:rsidR="00AC5D02" w:rsidRPr="008034F6" w:rsidRDefault="00AC5D02" w:rsidP="00AC5D02">
      <w:pPr>
        <w:pStyle w:val="Iauiue"/>
        <w:spacing w:line="200" w:lineRule="atLeast"/>
        <w:ind w:firstLine="567"/>
        <w:jc w:val="both"/>
        <w:rPr>
          <w:b/>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t>Основные виды разрешенного использования недвижимости:</w:t>
      </w:r>
    </w:p>
    <w:p w:rsidR="00AC5D02" w:rsidRPr="008034F6" w:rsidRDefault="00AC5D02" w:rsidP="00AC5D02">
      <w:pPr>
        <w:widowControl w:val="0"/>
        <w:numPr>
          <w:ilvl w:val="0"/>
          <w:numId w:val="32"/>
        </w:numPr>
        <w:tabs>
          <w:tab w:val="left" w:pos="928"/>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пункты первой медицинской помощи;</w:t>
      </w:r>
    </w:p>
    <w:p w:rsidR="00AC5D02" w:rsidRPr="008034F6" w:rsidRDefault="00AC5D02" w:rsidP="00AC5D02">
      <w:pPr>
        <w:widowControl w:val="0"/>
        <w:numPr>
          <w:ilvl w:val="0"/>
          <w:numId w:val="32"/>
        </w:numPr>
        <w:tabs>
          <w:tab w:val="left" w:pos="928"/>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научные, проектные и конструкторские организации включая лаборатории биологического профиля или индустриальных технологий;</w:t>
      </w:r>
    </w:p>
    <w:p w:rsidR="00AC5D02" w:rsidRPr="008034F6" w:rsidRDefault="00AC5D02" w:rsidP="00AC5D02">
      <w:pPr>
        <w:numPr>
          <w:ilvl w:val="0"/>
          <w:numId w:val="32"/>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tabs>
          <w:tab w:val="left" w:pos="900"/>
        </w:tabs>
        <w:spacing w:line="200" w:lineRule="atLeast"/>
        <w:ind w:left="540"/>
        <w:jc w:val="both"/>
        <w:rPr>
          <w:rFonts w:ascii="Times New Roman" w:hAnsi="Times New Roman"/>
          <w:sz w:val="24"/>
          <w:szCs w:val="24"/>
        </w:rPr>
      </w:pPr>
      <w:r w:rsidRPr="008034F6">
        <w:rPr>
          <w:rFonts w:ascii="Times New Roman" w:hAnsi="Times New Roman"/>
          <w:sz w:val="24"/>
          <w:szCs w:val="24"/>
        </w:rPr>
        <w:t>производственная деятельность и коммунальное инженерно-техническое обеспечение:</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b/>
          <w:sz w:val="24"/>
          <w:szCs w:val="24"/>
        </w:rPr>
      </w:pPr>
      <w:r w:rsidRPr="008034F6">
        <w:rPr>
          <w:rFonts w:ascii="Times New Roman" w:hAnsi="Times New Roman"/>
          <w:b/>
          <w:sz w:val="24"/>
          <w:szCs w:val="24"/>
        </w:rPr>
        <w:t>предприятия V класса опасности, санитарно-защитная зона - 50 м:</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lastRenderedPageBreak/>
        <w:t>производства по обработке пищевых продуктов и вкусовых веществ;</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канализационные очистные сооружения;</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сельскохозяйственные предприятия и объекты сельскохозяйственного назначения;</w:t>
      </w:r>
    </w:p>
    <w:p w:rsidR="00AC5D02" w:rsidRPr="008034F6" w:rsidRDefault="00AC5D02" w:rsidP="00AC5D02">
      <w:pPr>
        <w:numPr>
          <w:ilvl w:val="0"/>
          <w:numId w:val="32"/>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b/>
          <w:sz w:val="24"/>
          <w:szCs w:val="24"/>
        </w:rPr>
      </w:pPr>
      <w:r w:rsidRPr="008034F6">
        <w:rPr>
          <w:rFonts w:ascii="Times New Roman" w:hAnsi="Times New Roman"/>
          <w:b/>
          <w:sz w:val="24"/>
          <w:szCs w:val="24"/>
        </w:rPr>
        <w:t>предприятия IV класса опасности, санитарно-защитная зона - 100 м:</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производства по обработке пищевых продуктов и вкусовых веществ;</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канализационные очистные сооружения;</w:t>
      </w:r>
    </w:p>
    <w:p w:rsidR="00AC5D02" w:rsidRPr="008034F6" w:rsidRDefault="00AC5D02" w:rsidP="00AC5D02">
      <w:pPr>
        <w:widowControl w:val="0"/>
        <w:numPr>
          <w:ilvl w:val="0"/>
          <w:numId w:val="32"/>
        </w:numPr>
        <w:tabs>
          <w:tab w:val="clear" w:pos="928"/>
          <w:tab w:val="left" w:pos="927"/>
          <w:tab w:val="left" w:pos="993"/>
        </w:tabs>
        <w:suppressAutoHyphens/>
        <w:autoSpaceDE w:val="0"/>
        <w:spacing w:after="0" w:line="200" w:lineRule="atLeast"/>
        <w:ind w:left="927"/>
        <w:jc w:val="both"/>
        <w:rPr>
          <w:rFonts w:ascii="Times New Roman" w:hAnsi="Times New Roman"/>
          <w:sz w:val="24"/>
          <w:szCs w:val="24"/>
        </w:rPr>
      </w:pPr>
      <w:r w:rsidRPr="008034F6">
        <w:rPr>
          <w:rFonts w:ascii="Times New Roman" w:hAnsi="Times New Roman"/>
          <w:sz w:val="24"/>
          <w:szCs w:val="24"/>
        </w:rPr>
        <w:t>сельскохозяйственные предприятия и объекты сельскохозяйственного назначения;</w:t>
      </w:r>
    </w:p>
    <w:p w:rsidR="00AC5D02" w:rsidRPr="008034F6" w:rsidRDefault="00AC5D02" w:rsidP="00AC5D02">
      <w:pPr>
        <w:numPr>
          <w:ilvl w:val="0"/>
          <w:numId w:val="32"/>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b/>
          <w:sz w:val="24"/>
          <w:szCs w:val="24"/>
        </w:rPr>
      </w:pPr>
      <w:r w:rsidRPr="008034F6">
        <w:rPr>
          <w:rFonts w:ascii="Times New Roman" w:hAnsi="Times New Roman"/>
          <w:b/>
          <w:sz w:val="24"/>
          <w:szCs w:val="24"/>
        </w:rPr>
        <w:t>предприятия III класса опасности, санитарно-защитная зона - 300 м:</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пищевых продуктов и вкусовых веществ;</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канализационные очистные сооружения;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сельскохозяйственные предприятия и объекты сельскохозяйственного назначения;</w:t>
      </w:r>
    </w:p>
    <w:p w:rsidR="00AC5D02" w:rsidRPr="008034F6" w:rsidRDefault="00AC5D02" w:rsidP="00AC5D02">
      <w:pPr>
        <w:numPr>
          <w:ilvl w:val="0"/>
          <w:numId w:val="32"/>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b/>
          <w:sz w:val="24"/>
          <w:szCs w:val="24"/>
        </w:rPr>
      </w:pPr>
      <w:r w:rsidRPr="008034F6">
        <w:rPr>
          <w:rFonts w:ascii="Times New Roman" w:hAnsi="Times New Roman"/>
          <w:b/>
          <w:sz w:val="24"/>
          <w:szCs w:val="24"/>
        </w:rPr>
        <w:t>предприятия II класса опасности, санитарно-защитная зона - 500 м:</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32"/>
        </w:numPr>
        <w:tabs>
          <w:tab w:val="clear" w:pos="928"/>
          <w:tab w:val="left" w:pos="938"/>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пищевых продуктов и вкусовых веществ;</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lastRenderedPageBreak/>
        <w:t>канализационные очистные сооружения;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сельскохозяйственные предприятия и объекты сельскохозяйственного назначения;</w:t>
      </w:r>
    </w:p>
    <w:p w:rsidR="00AC5D02" w:rsidRPr="008034F6" w:rsidRDefault="00AC5D02" w:rsidP="00AC5D02">
      <w:pPr>
        <w:numPr>
          <w:ilvl w:val="0"/>
          <w:numId w:val="32"/>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b/>
          <w:sz w:val="24"/>
          <w:szCs w:val="24"/>
        </w:rPr>
      </w:pPr>
      <w:r w:rsidRPr="008034F6">
        <w:rPr>
          <w:rFonts w:ascii="Times New Roman" w:hAnsi="Times New Roman"/>
          <w:b/>
          <w:sz w:val="24"/>
          <w:szCs w:val="24"/>
        </w:rPr>
        <w:t>предприятия I класса опасности, санитарно-защитная зона - 1000 и более метров:</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химические предприятия и производства;</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металлургические, машиностроительные и металлообрабатывающие предприятия и производства;</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предприятия по добыче руд и нерудных ископаемых;</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строительной промышленности;</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древесины;</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текстильные производства и производства легкой промышленности;</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производства по обработке животных продуктов;</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санитарно-технические сооружения и установки коммунального назначения;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канализационные очистные сооружения;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сельскохозяйственные предприятия и объекты сельскохозяйственного назначения;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кладбища;</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объекты военного назначения;</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склады;</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сооружения, коммуникации, объекты инженерной инфраструктуры;</w:t>
      </w:r>
    </w:p>
    <w:p w:rsidR="00AC5D02" w:rsidRPr="008034F6" w:rsidRDefault="00AC5D02" w:rsidP="00AC5D02">
      <w:pPr>
        <w:widowControl w:val="0"/>
        <w:numPr>
          <w:ilvl w:val="0"/>
          <w:numId w:val="32"/>
        </w:numPr>
        <w:tabs>
          <w:tab w:val="left" w:pos="993"/>
        </w:tabs>
        <w:suppressAutoHyphens/>
        <w:autoSpaceDE w:val="0"/>
        <w:spacing w:after="0" w:line="200" w:lineRule="atLeast"/>
        <w:jc w:val="both"/>
        <w:rPr>
          <w:rFonts w:ascii="Times New Roman" w:hAnsi="Times New Roman"/>
          <w:sz w:val="24"/>
          <w:szCs w:val="24"/>
        </w:rPr>
      </w:pPr>
      <w:r w:rsidRPr="008034F6">
        <w:rPr>
          <w:rFonts w:ascii="Times New Roman" w:hAnsi="Times New Roman"/>
          <w:sz w:val="24"/>
          <w:szCs w:val="24"/>
        </w:rPr>
        <w:t>антенны сотовой, радиорелейной и спутниковой связи;</w:t>
      </w:r>
    </w:p>
    <w:p w:rsidR="00AC5D02" w:rsidRPr="008034F6" w:rsidRDefault="00AC5D02" w:rsidP="00AC5D02">
      <w:pPr>
        <w:numPr>
          <w:ilvl w:val="0"/>
          <w:numId w:val="32"/>
        </w:numPr>
        <w:tabs>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widowControl w:val="0"/>
        <w:tabs>
          <w:tab w:val="left" w:pos="927"/>
          <w:tab w:val="left" w:pos="993"/>
        </w:tabs>
        <w:suppressAutoHyphens/>
        <w:autoSpaceDE w:val="0"/>
        <w:spacing w:line="200" w:lineRule="atLeast"/>
        <w:jc w:val="both"/>
        <w:rPr>
          <w:rFonts w:ascii="Times New Roman" w:hAnsi="Times New Roman"/>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t>Условно разрешенные виды использования:</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библиотеки;</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коммерческие гаражи наземные и подземные, открытые стоянки краткосрочного хранения автомобилей;</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индивидуальные гаражи, гаражные сооружения, места долговременного хранения автомобилей;</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площадки транзитного транспорта с местами хранения автобусов, грузовиков, легковых автомобилей;</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парки грузового автомобильного транспорта;</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авторемонтные предприятия;</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автомойки;</w:t>
      </w:r>
    </w:p>
    <w:p w:rsidR="00AC5D02" w:rsidRPr="008034F6" w:rsidRDefault="00AC5D02" w:rsidP="00AC5D02">
      <w:pPr>
        <w:widowControl w:val="0"/>
        <w:numPr>
          <w:ilvl w:val="0"/>
          <w:numId w:val="31"/>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автозаправочные станции.</w:t>
      </w:r>
    </w:p>
    <w:p w:rsidR="00AC5D02" w:rsidRPr="008034F6" w:rsidRDefault="00AC5D02" w:rsidP="00AC5D02">
      <w:pPr>
        <w:autoSpaceDE w:val="0"/>
        <w:autoSpaceDN w:val="0"/>
        <w:adjustRightInd w:val="0"/>
        <w:jc w:val="both"/>
        <w:rPr>
          <w:rFonts w:ascii="Times New Roman" w:hAnsi="Times New Roman"/>
          <w:sz w:val="24"/>
          <w:szCs w:val="24"/>
        </w:rPr>
      </w:pPr>
    </w:p>
    <w:p w:rsidR="00AC5D02" w:rsidRDefault="00AC5D02" w:rsidP="00AC5D02">
      <w:pPr>
        <w:autoSpaceDE w:val="0"/>
        <w:autoSpaceDN w:val="0"/>
        <w:adjustRightInd w:val="0"/>
        <w:jc w:val="both"/>
        <w:rPr>
          <w:rFonts w:ascii="Times New Roman" w:hAnsi="Times New Roman"/>
          <w:b/>
          <w:bCs/>
          <w:noProof/>
          <w:sz w:val="24"/>
          <w:szCs w:val="24"/>
        </w:rPr>
      </w:pPr>
    </w:p>
    <w:p w:rsidR="0017277E" w:rsidRDefault="0017277E" w:rsidP="00AC5D02">
      <w:pPr>
        <w:autoSpaceDE w:val="0"/>
        <w:autoSpaceDN w:val="0"/>
        <w:adjustRightInd w:val="0"/>
        <w:jc w:val="both"/>
        <w:rPr>
          <w:rFonts w:ascii="Times New Roman" w:hAnsi="Times New Roman"/>
          <w:b/>
          <w:bCs/>
          <w:noProof/>
          <w:sz w:val="24"/>
          <w:szCs w:val="24"/>
        </w:rPr>
      </w:pPr>
    </w:p>
    <w:p w:rsidR="0017277E" w:rsidRDefault="0017277E" w:rsidP="00AC5D02">
      <w:pPr>
        <w:autoSpaceDE w:val="0"/>
        <w:autoSpaceDN w:val="0"/>
        <w:adjustRightInd w:val="0"/>
        <w:jc w:val="both"/>
        <w:rPr>
          <w:rFonts w:ascii="Times New Roman" w:hAnsi="Times New Roman"/>
          <w:b/>
          <w:bCs/>
          <w:noProof/>
          <w:sz w:val="24"/>
          <w:szCs w:val="24"/>
        </w:rPr>
      </w:pPr>
    </w:p>
    <w:p w:rsidR="0017277E" w:rsidRPr="008034F6" w:rsidRDefault="0017277E" w:rsidP="00AC5D02">
      <w:pPr>
        <w:autoSpaceDE w:val="0"/>
        <w:autoSpaceDN w:val="0"/>
        <w:adjustRightInd w:val="0"/>
        <w:jc w:val="both"/>
        <w:rPr>
          <w:rFonts w:ascii="Times New Roman" w:hAnsi="Times New Roman"/>
          <w:b/>
          <w:bCs/>
          <w:noProof/>
          <w:sz w:val="24"/>
          <w:szCs w:val="24"/>
        </w:rPr>
      </w:pPr>
    </w:p>
    <w:p w:rsidR="00AC5D02" w:rsidRPr="008034F6" w:rsidRDefault="00AC5D02" w:rsidP="00AC5D02">
      <w:pPr>
        <w:autoSpaceDE w:val="0"/>
        <w:autoSpaceDN w:val="0"/>
        <w:adjustRightInd w:val="0"/>
        <w:ind w:firstLine="540"/>
        <w:jc w:val="both"/>
        <w:rPr>
          <w:rFonts w:ascii="Times New Roman" w:hAnsi="Times New Roman"/>
          <w:b/>
          <w:bCs/>
          <w:sz w:val="24"/>
          <w:szCs w:val="24"/>
        </w:rPr>
      </w:pPr>
      <w:r w:rsidRPr="008034F6">
        <w:rPr>
          <w:rFonts w:ascii="Times New Roman" w:hAnsi="Times New Roman"/>
          <w:b/>
          <w:bCs/>
          <w:noProof/>
          <w:sz w:val="24"/>
          <w:szCs w:val="24"/>
        </w:rPr>
        <w:lastRenderedPageBreak/>
        <w:t xml:space="preserve">Статья 61. </w:t>
      </w:r>
      <w:r w:rsidRPr="008034F6">
        <w:rPr>
          <w:rFonts w:ascii="Times New Roman" w:hAnsi="Times New Roman"/>
          <w:sz w:val="24"/>
          <w:szCs w:val="24"/>
        </w:rPr>
        <w:t xml:space="preserve"> </w:t>
      </w:r>
      <w:r w:rsidRPr="008034F6">
        <w:rPr>
          <w:rFonts w:ascii="Times New Roman" w:hAnsi="Times New Roman"/>
          <w:b/>
          <w:sz w:val="24"/>
          <w:szCs w:val="24"/>
        </w:rPr>
        <w:t>Градостроительные регламенты для зон сельскохозяйственного назначения</w:t>
      </w:r>
    </w:p>
    <w:p w:rsidR="00AC5D02" w:rsidRPr="008034F6" w:rsidRDefault="00AC5D02" w:rsidP="00AC5D02">
      <w:pPr>
        <w:autoSpaceDE w:val="0"/>
        <w:autoSpaceDN w:val="0"/>
        <w:adjustRightInd w:val="0"/>
        <w:ind w:firstLine="540"/>
        <w:jc w:val="both"/>
        <w:rPr>
          <w:rFonts w:ascii="Times New Roman" w:hAnsi="Times New Roman"/>
          <w:bCs/>
          <w:i/>
          <w:sz w:val="24"/>
          <w:szCs w:val="24"/>
        </w:rPr>
      </w:pPr>
    </w:p>
    <w:p w:rsidR="00AC5D02" w:rsidRPr="008034F6" w:rsidRDefault="00AC5D02" w:rsidP="00AC5D02">
      <w:pPr>
        <w:autoSpaceDE w:val="0"/>
        <w:autoSpaceDN w:val="0"/>
        <w:adjustRightInd w:val="0"/>
        <w:ind w:firstLine="540"/>
        <w:jc w:val="both"/>
        <w:rPr>
          <w:rFonts w:ascii="Times New Roman" w:hAnsi="Times New Roman"/>
          <w:bCs/>
          <w:i/>
          <w:sz w:val="24"/>
          <w:szCs w:val="24"/>
        </w:rPr>
      </w:pPr>
      <w:r w:rsidRPr="008034F6">
        <w:rPr>
          <w:rFonts w:ascii="Times New Roman" w:hAnsi="Times New Roman"/>
          <w:bCs/>
          <w:i/>
          <w:sz w:val="24"/>
          <w:szCs w:val="24"/>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AC5D02" w:rsidRPr="008034F6" w:rsidRDefault="00AC5D02" w:rsidP="00AC5D02">
      <w:pPr>
        <w:autoSpaceDE w:val="0"/>
        <w:autoSpaceDN w:val="0"/>
        <w:adjustRightInd w:val="0"/>
        <w:rPr>
          <w:rFonts w:ascii="Times New Roman" w:hAnsi="Times New Roman"/>
          <w:b/>
          <w:bCs/>
          <w:noProof/>
          <w:sz w:val="24"/>
          <w:szCs w:val="24"/>
          <w:u w:val="single"/>
        </w:rPr>
      </w:pPr>
    </w:p>
    <w:p w:rsidR="00AC5D02" w:rsidRPr="008034F6" w:rsidRDefault="00AC5D02" w:rsidP="00AC5D02">
      <w:pPr>
        <w:autoSpaceDE w:val="0"/>
        <w:autoSpaceDN w:val="0"/>
        <w:adjustRightInd w:val="0"/>
        <w:rPr>
          <w:rFonts w:ascii="Times New Roman" w:hAnsi="Times New Roman"/>
          <w:b/>
          <w:bCs/>
          <w:noProof/>
          <w:sz w:val="24"/>
          <w:szCs w:val="24"/>
          <w:u w:val="single"/>
        </w:rPr>
      </w:pPr>
      <w:r w:rsidRPr="008034F6">
        <w:rPr>
          <w:rFonts w:ascii="Times New Roman" w:hAnsi="Times New Roman"/>
          <w:b/>
          <w:bCs/>
          <w:noProof/>
          <w:sz w:val="24"/>
          <w:szCs w:val="24"/>
          <w:u w:val="single"/>
        </w:rPr>
        <w:t>СХ-1 – зона сельскохозяйственного назначения.</w:t>
      </w:r>
    </w:p>
    <w:p w:rsidR="00AC5D02" w:rsidRPr="008034F6" w:rsidRDefault="00AC5D02" w:rsidP="00AC5D02">
      <w:pPr>
        <w:autoSpaceDE w:val="0"/>
        <w:autoSpaceDN w:val="0"/>
        <w:adjustRightInd w:val="0"/>
        <w:jc w:val="both"/>
        <w:rPr>
          <w:rFonts w:ascii="Times New Roman" w:hAnsi="Times New Roman"/>
          <w:b/>
          <w:sz w:val="24"/>
          <w:szCs w:val="24"/>
        </w:rPr>
      </w:pPr>
      <w:r w:rsidRPr="008034F6">
        <w:rPr>
          <w:rFonts w:ascii="Times New Roman" w:hAnsi="Times New Roman"/>
          <w:b/>
          <w:bCs/>
          <w:noProof/>
          <w:sz w:val="24"/>
          <w:szCs w:val="24"/>
        </w:rPr>
        <w:t xml:space="preserve">Основные </w:t>
      </w:r>
      <w:r w:rsidRPr="008034F6">
        <w:rPr>
          <w:rFonts w:ascii="Times New Roman" w:hAnsi="Times New Roman"/>
          <w:b/>
          <w:bCs/>
          <w:sz w:val="24"/>
          <w:szCs w:val="24"/>
        </w:rPr>
        <w:t>в</w:t>
      </w:r>
      <w:r w:rsidRPr="008034F6">
        <w:rPr>
          <w:rFonts w:ascii="Times New Roman" w:hAnsi="Times New Roman"/>
          <w:b/>
          <w:bCs/>
          <w:noProof/>
          <w:sz w:val="24"/>
          <w:szCs w:val="24"/>
        </w:rPr>
        <w:t xml:space="preserve">иды </w:t>
      </w:r>
      <w:r w:rsidRPr="008034F6">
        <w:rPr>
          <w:rFonts w:ascii="Times New Roman" w:hAnsi="Times New Roman"/>
          <w:b/>
          <w:bCs/>
          <w:sz w:val="24"/>
          <w:szCs w:val="24"/>
        </w:rPr>
        <w:t>р</w:t>
      </w:r>
      <w:r w:rsidRPr="008034F6">
        <w:rPr>
          <w:rFonts w:ascii="Times New Roman" w:hAnsi="Times New Roman"/>
          <w:b/>
          <w:bCs/>
          <w:noProof/>
          <w:sz w:val="24"/>
          <w:szCs w:val="24"/>
        </w:rPr>
        <w:t xml:space="preserve">азрешенного </w:t>
      </w:r>
      <w:r w:rsidRPr="008034F6">
        <w:rPr>
          <w:rFonts w:ascii="Times New Roman" w:hAnsi="Times New Roman"/>
          <w:b/>
          <w:bCs/>
          <w:sz w:val="24"/>
          <w:szCs w:val="24"/>
        </w:rPr>
        <w:t>и</w:t>
      </w:r>
      <w:r w:rsidRPr="008034F6">
        <w:rPr>
          <w:rFonts w:ascii="Times New Roman" w:hAnsi="Times New Roman"/>
          <w:b/>
          <w:bCs/>
          <w:noProof/>
          <w:sz w:val="24"/>
          <w:szCs w:val="24"/>
        </w:rPr>
        <w:t xml:space="preserve">спользования </w:t>
      </w:r>
      <w:r w:rsidRPr="008034F6">
        <w:rPr>
          <w:rFonts w:ascii="Times New Roman" w:hAnsi="Times New Roman"/>
          <w:b/>
          <w:sz w:val="24"/>
          <w:szCs w:val="24"/>
        </w:rPr>
        <w:t>земельных участков и объектов капитального строительства:</w:t>
      </w:r>
    </w:p>
    <w:p w:rsidR="00AC5D02" w:rsidRPr="008034F6" w:rsidRDefault="00AC5D02" w:rsidP="00AC5D02">
      <w:pPr>
        <w:numPr>
          <w:ilvl w:val="0"/>
          <w:numId w:val="7"/>
        </w:numPr>
        <w:tabs>
          <w:tab w:val="clear" w:pos="1440"/>
          <w:tab w:val="num" w:pos="90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тепличные хозяйства;</w:t>
      </w:r>
    </w:p>
    <w:p w:rsidR="00AC5D02" w:rsidRPr="008034F6" w:rsidRDefault="00AC5D02" w:rsidP="00AC5D02">
      <w:pPr>
        <w:numPr>
          <w:ilvl w:val="0"/>
          <w:numId w:val="7"/>
        </w:numPr>
        <w:tabs>
          <w:tab w:val="clear" w:pos="1440"/>
          <w:tab w:val="num" w:pos="90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выращивание сельскохозяйственной продукции;</w:t>
      </w:r>
    </w:p>
    <w:p w:rsidR="00AC5D02" w:rsidRPr="008034F6" w:rsidRDefault="00AC5D02" w:rsidP="00AC5D02">
      <w:pPr>
        <w:numPr>
          <w:ilvl w:val="0"/>
          <w:numId w:val="7"/>
        </w:numPr>
        <w:tabs>
          <w:tab w:val="clear" w:pos="1440"/>
          <w:tab w:val="num" w:pos="90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сенокосы;</w:t>
      </w:r>
    </w:p>
    <w:p w:rsidR="00AC5D02" w:rsidRPr="008034F6" w:rsidRDefault="00AC5D02" w:rsidP="00AC5D02">
      <w:pPr>
        <w:numPr>
          <w:ilvl w:val="0"/>
          <w:numId w:val="7"/>
        </w:numPr>
        <w:tabs>
          <w:tab w:val="clear" w:pos="1440"/>
          <w:tab w:val="num" w:pos="90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пастбища;</w:t>
      </w:r>
    </w:p>
    <w:p w:rsidR="00AC5D02" w:rsidRPr="008034F6" w:rsidRDefault="00AC5D02" w:rsidP="00AC5D02">
      <w:pPr>
        <w:numPr>
          <w:ilvl w:val="0"/>
          <w:numId w:val="7"/>
        </w:numPr>
        <w:tabs>
          <w:tab w:val="clear" w:pos="1440"/>
          <w:tab w:val="num" w:pos="90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пашни;</w:t>
      </w:r>
    </w:p>
    <w:p w:rsidR="00AC5D02" w:rsidRPr="008034F6" w:rsidRDefault="00AC5D02" w:rsidP="00AC5D02">
      <w:pPr>
        <w:numPr>
          <w:ilvl w:val="0"/>
          <w:numId w:val="7"/>
        </w:numPr>
        <w:tabs>
          <w:tab w:val="clear" w:pos="144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здания для производства, хранения и первичной переработки сельскохозяйственной продукции;</w:t>
      </w:r>
    </w:p>
    <w:p w:rsidR="00AC5D02" w:rsidRPr="008034F6" w:rsidRDefault="00AC5D02" w:rsidP="00AC5D02">
      <w:pPr>
        <w:numPr>
          <w:ilvl w:val="0"/>
          <w:numId w:val="7"/>
        </w:numPr>
        <w:tabs>
          <w:tab w:val="clear" w:pos="1440"/>
        </w:tabs>
        <w:autoSpaceDE w:val="0"/>
        <w:autoSpaceDN w:val="0"/>
        <w:adjustRightInd w:val="0"/>
        <w:spacing w:after="0" w:line="240" w:lineRule="auto"/>
        <w:jc w:val="both"/>
        <w:rPr>
          <w:rFonts w:ascii="Times New Roman" w:hAnsi="Times New Roman"/>
          <w:bCs/>
          <w:sz w:val="24"/>
          <w:szCs w:val="24"/>
        </w:rPr>
      </w:pPr>
      <w:r w:rsidRPr="008034F6">
        <w:rPr>
          <w:rFonts w:ascii="Times New Roman" w:hAnsi="Times New Roman"/>
          <w:bCs/>
          <w:sz w:val="24"/>
          <w:szCs w:val="24"/>
        </w:rPr>
        <w:t>личные подсобные хозяйства;</w:t>
      </w:r>
    </w:p>
    <w:p w:rsidR="00AC5D02" w:rsidRPr="008034F6" w:rsidRDefault="00AC5D02" w:rsidP="00AC5D02">
      <w:pPr>
        <w:numPr>
          <w:ilvl w:val="0"/>
          <w:numId w:val="7"/>
        </w:numPr>
        <w:tabs>
          <w:tab w:val="left"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высотные сооружения универсального применения (для размещения разнопланового оборудования).</w:t>
      </w:r>
    </w:p>
    <w:p w:rsidR="00AC5D02" w:rsidRPr="008034F6" w:rsidRDefault="00AC5D02" w:rsidP="00AC5D02">
      <w:pPr>
        <w:autoSpaceDE w:val="0"/>
        <w:autoSpaceDN w:val="0"/>
        <w:adjustRightInd w:val="0"/>
        <w:ind w:left="1080"/>
        <w:jc w:val="both"/>
        <w:rPr>
          <w:rFonts w:ascii="Times New Roman" w:hAnsi="Times New Roman"/>
          <w:bCs/>
          <w:sz w:val="24"/>
          <w:szCs w:val="24"/>
        </w:rPr>
      </w:pPr>
    </w:p>
    <w:p w:rsidR="00AC5D02" w:rsidRPr="008034F6" w:rsidRDefault="00AC5D02" w:rsidP="00AC5D02">
      <w:pPr>
        <w:autoSpaceDE w:val="0"/>
        <w:autoSpaceDN w:val="0"/>
        <w:adjustRightInd w:val="0"/>
        <w:jc w:val="both"/>
        <w:rPr>
          <w:rFonts w:ascii="Times New Roman" w:hAnsi="Times New Roman"/>
          <w:b/>
          <w:bCs/>
          <w:noProof/>
          <w:sz w:val="24"/>
          <w:szCs w:val="24"/>
        </w:rPr>
      </w:pPr>
      <w:r w:rsidRPr="008034F6">
        <w:rPr>
          <w:rFonts w:ascii="Times New Roman" w:hAnsi="Times New Roman"/>
          <w:b/>
          <w:bCs/>
          <w:noProof/>
          <w:sz w:val="24"/>
          <w:szCs w:val="24"/>
        </w:rPr>
        <w:t xml:space="preserve">Вспомогательные </w:t>
      </w:r>
      <w:r w:rsidRPr="008034F6">
        <w:rPr>
          <w:rFonts w:ascii="Times New Roman" w:hAnsi="Times New Roman"/>
          <w:b/>
          <w:bCs/>
          <w:sz w:val="24"/>
          <w:szCs w:val="24"/>
        </w:rPr>
        <w:t>в</w:t>
      </w:r>
      <w:r w:rsidRPr="008034F6">
        <w:rPr>
          <w:rFonts w:ascii="Times New Roman" w:hAnsi="Times New Roman"/>
          <w:b/>
          <w:bCs/>
          <w:noProof/>
          <w:sz w:val="24"/>
          <w:szCs w:val="24"/>
        </w:rPr>
        <w:t xml:space="preserve">иды </w:t>
      </w:r>
      <w:r w:rsidRPr="008034F6">
        <w:rPr>
          <w:rFonts w:ascii="Times New Roman" w:hAnsi="Times New Roman"/>
          <w:b/>
          <w:bCs/>
          <w:sz w:val="24"/>
          <w:szCs w:val="24"/>
        </w:rPr>
        <w:t>р</w:t>
      </w:r>
      <w:r w:rsidRPr="008034F6">
        <w:rPr>
          <w:rFonts w:ascii="Times New Roman" w:hAnsi="Times New Roman"/>
          <w:b/>
          <w:bCs/>
          <w:noProof/>
          <w:sz w:val="24"/>
          <w:szCs w:val="24"/>
        </w:rPr>
        <w:t xml:space="preserve">азрешенного </w:t>
      </w:r>
      <w:r w:rsidRPr="008034F6">
        <w:rPr>
          <w:rFonts w:ascii="Times New Roman" w:hAnsi="Times New Roman"/>
          <w:b/>
          <w:bCs/>
          <w:sz w:val="24"/>
          <w:szCs w:val="24"/>
        </w:rPr>
        <w:t>и</w:t>
      </w:r>
      <w:r w:rsidRPr="008034F6">
        <w:rPr>
          <w:rFonts w:ascii="Times New Roman" w:hAnsi="Times New Roman"/>
          <w:b/>
          <w:bCs/>
          <w:noProof/>
          <w:sz w:val="24"/>
          <w:szCs w:val="24"/>
        </w:rPr>
        <w:t xml:space="preserve">спользования </w:t>
      </w:r>
      <w:r w:rsidRPr="008034F6">
        <w:rPr>
          <w:rFonts w:ascii="Times New Roman" w:hAnsi="Times New Roman"/>
          <w:b/>
          <w:bCs/>
          <w:sz w:val="24"/>
          <w:szCs w:val="24"/>
        </w:rPr>
        <w:t>н</w:t>
      </w:r>
      <w:r w:rsidRPr="008034F6">
        <w:rPr>
          <w:rFonts w:ascii="Times New Roman" w:hAnsi="Times New Roman"/>
          <w:b/>
          <w:bCs/>
          <w:noProof/>
          <w:sz w:val="24"/>
          <w:szCs w:val="24"/>
        </w:rPr>
        <w:t>едвижимости:</w:t>
      </w:r>
    </w:p>
    <w:p w:rsidR="00AC5D02" w:rsidRPr="008034F6" w:rsidRDefault="00AC5D02" w:rsidP="00AC5D02">
      <w:pPr>
        <w:numPr>
          <w:ilvl w:val="0"/>
          <w:numId w:val="7"/>
        </w:numPr>
        <w:tabs>
          <w:tab w:val="clear" w:pos="1440"/>
          <w:tab w:val="num" w:pos="900"/>
        </w:tabs>
        <w:autoSpaceDE w:val="0"/>
        <w:autoSpaceDN w:val="0"/>
        <w:adjustRightInd w:val="0"/>
        <w:spacing w:after="0" w:line="240" w:lineRule="auto"/>
        <w:jc w:val="both"/>
        <w:rPr>
          <w:rFonts w:ascii="Times New Roman" w:hAnsi="Times New Roman"/>
          <w:bCs/>
          <w:noProof/>
          <w:sz w:val="24"/>
          <w:szCs w:val="24"/>
        </w:rPr>
      </w:pPr>
      <w:r w:rsidRPr="008034F6">
        <w:rPr>
          <w:rFonts w:ascii="Times New Roman" w:hAnsi="Times New Roman"/>
          <w:bCs/>
          <w:noProof/>
          <w:sz w:val="24"/>
          <w:szCs w:val="24"/>
        </w:rPr>
        <w:t>лесозащитные полосы;</w:t>
      </w:r>
    </w:p>
    <w:p w:rsidR="00AC5D02" w:rsidRPr="008034F6" w:rsidRDefault="00AC5D02" w:rsidP="00AC5D02">
      <w:pPr>
        <w:numPr>
          <w:ilvl w:val="0"/>
          <w:numId w:val="7"/>
        </w:numPr>
        <w:tabs>
          <w:tab w:val="clear" w:pos="1440"/>
          <w:tab w:val="num" w:pos="900"/>
          <w:tab w:val="left" w:pos="1080"/>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сооружения, коммуникации, объекты инженерной инфраструктуры;</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sz w:val="24"/>
          <w:szCs w:val="24"/>
        </w:rPr>
        <w:t>антенны сотовой, радиорелейной и спутниковой связи.</w:t>
      </w:r>
    </w:p>
    <w:p w:rsidR="00AC5D02" w:rsidRPr="008034F6" w:rsidRDefault="00AC5D02" w:rsidP="00AC5D02">
      <w:pPr>
        <w:autoSpaceDE w:val="0"/>
        <w:autoSpaceDN w:val="0"/>
        <w:adjustRightInd w:val="0"/>
        <w:jc w:val="both"/>
        <w:rPr>
          <w:rFonts w:ascii="Times New Roman" w:hAnsi="Times New Roman"/>
          <w:b/>
          <w:bCs/>
          <w:noProof/>
          <w:sz w:val="24"/>
          <w:szCs w:val="24"/>
          <w:u w:val="single"/>
        </w:rPr>
      </w:pPr>
      <w:r w:rsidRPr="008034F6">
        <w:rPr>
          <w:rFonts w:ascii="Times New Roman" w:hAnsi="Times New Roman"/>
          <w:b/>
          <w:bCs/>
          <w:noProof/>
          <w:sz w:val="24"/>
          <w:szCs w:val="24"/>
          <w:u w:val="single"/>
        </w:rPr>
        <w:t xml:space="preserve">СХ-2 - </w:t>
      </w:r>
      <w:r w:rsidRPr="008034F6">
        <w:rPr>
          <w:rFonts w:ascii="Times New Roman" w:hAnsi="Times New Roman"/>
          <w:b/>
          <w:noProof/>
          <w:sz w:val="24"/>
          <w:szCs w:val="24"/>
          <w:u w:val="single"/>
        </w:rPr>
        <w:t>зона сельскохозяйственного использования.</w:t>
      </w: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xml:space="preserve">В составе зоны могут выделяться сельскохозяйственные угодья – пашни, сенокосы, пастбища,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 </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xml:space="preserve">Земельные участки в составе зоны сельскохозяйственного использования в населенных пунктах используются в целях ведения сельскохозяйственного производства </w:t>
      </w:r>
    </w:p>
    <w:p w:rsidR="00AC5D02" w:rsidRPr="008034F6" w:rsidRDefault="00AC5D02" w:rsidP="00AC5D02">
      <w:pPr>
        <w:autoSpaceDE w:val="0"/>
        <w:autoSpaceDN w:val="0"/>
        <w:adjustRightInd w:val="0"/>
        <w:ind w:firstLine="540"/>
        <w:jc w:val="both"/>
        <w:rPr>
          <w:rFonts w:ascii="Times New Roman" w:hAnsi="Times New Roman"/>
          <w:bCs/>
          <w:sz w:val="24"/>
          <w:szCs w:val="24"/>
        </w:rPr>
      </w:pPr>
    </w:p>
    <w:p w:rsidR="00AC5D02" w:rsidRPr="008034F6" w:rsidRDefault="00AC5D02" w:rsidP="00AC5D02">
      <w:pPr>
        <w:autoSpaceDE w:val="0"/>
        <w:autoSpaceDN w:val="0"/>
        <w:adjustRightInd w:val="0"/>
        <w:ind w:firstLine="539"/>
        <w:jc w:val="both"/>
        <w:rPr>
          <w:rFonts w:ascii="Times New Roman" w:hAnsi="Times New Roman"/>
          <w:b/>
          <w:sz w:val="24"/>
          <w:szCs w:val="24"/>
        </w:rPr>
      </w:pPr>
      <w:r w:rsidRPr="008034F6">
        <w:rPr>
          <w:rFonts w:ascii="Times New Roman" w:hAnsi="Times New Roman"/>
          <w:b/>
          <w:bCs/>
          <w:noProof/>
          <w:sz w:val="24"/>
          <w:szCs w:val="24"/>
        </w:rPr>
        <w:t xml:space="preserve">Основные </w:t>
      </w:r>
      <w:r w:rsidRPr="008034F6">
        <w:rPr>
          <w:rFonts w:ascii="Times New Roman" w:hAnsi="Times New Roman"/>
          <w:b/>
          <w:bCs/>
          <w:sz w:val="24"/>
          <w:szCs w:val="24"/>
        </w:rPr>
        <w:t>в</w:t>
      </w:r>
      <w:r w:rsidRPr="008034F6">
        <w:rPr>
          <w:rFonts w:ascii="Times New Roman" w:hAnsi="Times New Roman"/>
          <w:b/>
          <w:bCs/>
          <w:noProof/>
          <w:sz w:val="24"/>
          <w:szCs w:val="24"/>
        </w:rPr>
        <w:t xml:space="preserve">иды </w:t>
      </w:r>
      <w:r w:rsidRPr="008034F6">
        <w:rPr>
          <w:rFonts w:ascii="Times New Roman" w:hAnsi="Times New Roman"/>
          <w:b/>
          <w:bCs/>
          <w:sz w:val="24"/>
          <w:szCs w:val="24"/>
        </w:rPr>
        <w:t>р</w:t>
      </w:r>
      <w:r w:rsidRPr="008034F6">
        <w:rPr>
          <w:rFonts w:ascii="Times New Roman" w:hAnsi="Times New Roman"/>
          <w:b/>
          <w:bCs/>
          <w:noProof/>
          <w:sz w:val="24"/>
          <w:szCs w:val="24"/>
        </w:rPr>
        <w:t xml:space="preserve">азрешенного </w:t>
      </w:r>
      <w:r w:rsidRPr="008034F6">
        <w:rPr>
          <w:rFonts w:ascii="Times New Roman" w:hAnsi="Times New Roman"/>
          <w:b/>
          <w:bCs/>
          <w:sz w:val="24"/>
          <w:szCs w:val="24"/>
        </w:rPr>
        <w:t>и</w:t>
      </w:r>
      <w:r w:rsidRPr="008034F6">
        <w:rPr>
          <w:rFonts w:ascii="Times New Roman" w:hAnsi="Times New Roman"/>
          <w:b/>
          <w:bCs/>
          <w:noProof/>
          <w:sz w:val="24"/>
          <w:szCs w:val="24"/>
        </w:rPr>
        <w:t xml:space="preserve">спользования </w:t>
      </w:r>
      <w:r w:rsidRPr="008034F6">
        <w:rPr>
          <w:rFonts w:ascii="Times New Roman" w:hAnsi="Times New Roman"/>
          <w:b/>
          <w:sz w:val="24"/>
          <w:szCs w:val="24"/>
        </w:rPr>
        <w:t>земельных участков и объектов капитального строительства:</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
          <w:bCs/>
          <w:noProof/>
          <w:sz w:val="24"/>
          <w:szCs w:val="24"/>
        </w:rPr>
        <w:t xml:space="preserve">- </w:t>
      </w:r>
      <w:r w:rsidRPr="008034F6">
        <w:rPr>
          <w:rFonts w:ascii="Times New Roman" w:hAnsi="Times New Roman"/>
          <w:bCs/>
          <w:sz w:val="24"/>
          <w:szCs w:val="24"/>
        </w:rPr>
        <w:t>тепличные хозяйства;</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фермы;</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сельскохозяйственные производственные центры;</w:t>
      </w: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Cs/>
          <w:sz w:val="24"/>
          <w:szCs w:val="24"/>
        </w:rPr>
        <w:lastRenderedPageBreak/>
        <w:t>- здания для  производства, хранения и первичной переработки сельскохозяйственной  продукции;</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выращивание сельскохозяйственной продукции;</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объекты животноводства и птицеводства;</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пасеки;</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сенокосы;</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 пастбища;</w:t>
      </w:r>
    </w:p>
    <w:p w:rsidR="00AC5D02" w:rsidRPr="008034F6" w:rsidRDefault="00AC5D02" w:rsidP="00AC5D02">
      <w:pPr>
        <w:tabs>
          <w:tab w:val="left" w:pos="900"/>
          <w:tab w:val="left" w:pos="1080"/>
        </w:tabs>
        <w:suppressAutoHyphens/>
        <w:spacing w:line="200" w:lineRule="atLeast"/>
        <w:jc w:val="both"/>
        <w:rPr>
          <w:rFonts w:ascii="Times New Roman" w:hAnsi="Times New Roman"/>
          <w:sz w:val="24"/>
          <w:szCs w:val="24"/>
        </w:rPr>
      </w:pPr>
      <w:r w:rsidRPr="008034F6">
        <w:rPr>
          <w:rFonts w:ascii="Times New Roman" w:hAnsi="Times New Roman"/>
          <w:sz w:val="24"/>
          <w:szCs w:val="24"/>
        </w:rPr>
        <w:t xml:space="preserve">        - высотные сооружения универсального применения (для размещения разнопланового оборудования);</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bCs/>
          <w:sz w:val="24"/>
          <w:szCs w:val="24"/>
        </w:rPr>
        <w:t>-личные подсобные хозяйства.</w:t>
      </w: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
          <w:bCs/>
          <w:noProof/>
          <w:sz w:val="24"/>
          <w:szCs w:val="24"/>
        </w:rPr>
        <w:t xml:space="preserve">Вспомогательные </w:t>
      </w:r>
      <w:r w:rsidRPr="008034F6">
        <w:rPr>
          <w:rFonts w:ascii="Times New Roman" w:hAnsi="Times New Roman"/>
          <w:b/>
          <w:bCs/>
          <w:sz w:val="24"/>
          <w:szCs w:val="24"/>
        </w:rPr>
        <w:t>в</w:t>
      </w:r>
      <w:r w:rsidRPr="008034F6">
        <w:rPr>
          <w:rFonts w:ascii="Times New Roman" w:hAnsi="Times New Roman"/>
          <w:b/>
          <w:bCs/>
          <w:noProof/>
          <w:sz w:val="24"/>
          <w:szCs w:val="24"/>
        </w:rPr>
        <w:t xml:space="preserve">иды </w:t>
      </w:r>
      <w:r w:rsidRPr="008034F6">
        <w:rPr>
          <w:rFonts w:ascii="Times New Roman" w:hAnsi="Times New Roman"/>
          <w:b/>
          <w:bCs/>
          <w:sz w:val="24"/>
          <w:szCs w:val="24"/>
        </w:rPr>
        <w:t>р</w:t>
      </w:r>
      <w:r w:rsidRPr="008034F6">
        <w:rPr>
          <w:rFonts w:ascii="Times New Roman" w:hAnsi="Times New Roman"/>
          <w:b/>
          <w:bCs/>
          <w:noProof/>
          <w:sz w:val="24"/>
          <w:szCs w:val="24"/>
        </w:rPr>
        <w:t xml:space="preserve">азрешенного </w:t>
      </w:r>
      <w:r w:rsidRPr="008034F6">
        <w:rPr>
          <w:rFonts w:ascii="Times New Roman" w:hAnsi="Times New Roman"/>
          <w:b/>
          <w:bCs/>
          <w:sz w:val="24"/>
          <w:szCs w:val="24"/>
        </w:rPr>
        <w:t>и</w:t>
      </w:r>
      <w:r w:rsidRPr="008034F6">
        <w:rPr>
          <w:rFonts w:ascii="Times New Roman" w:hAnsi="Times New Roman"/>
          <w:b/>
          <w:bCs/>
          <w:noProof/>
          <w:sz w:val="24"/>
          <w:szCs w:val="24"/>
        </w:rPr>
        <w:t xml:space="preserve">спользования </w:t>
      </w:r>
      <w:r w:rsidRPr="008034F6">
        <w:rPr>
          <w:rFonts w:ascii="Times New Roman" w:hAnsi="Times New Roman"/>
          <w:b/>
          <w:bCs/>
          <w:sz w:val="24"/>
          <w:szCs w:val="24"/>
        </w:rPr>
        <w:t>н</w:t>
      </w:r>
      <w:r w:rsidRPr="008034F6">
        <w:rPr>
          <w:rFonts w:ascii="Times New Roman" w:hAnsi="Times New Roman"/>
          <w:b/>
          <w:bCs/>
          <w:noProof/>
          <w:sz w:val="24"/>
          <w:szCs w:val="24"/>
        </w:rPr>
        <w:t>едвижимости:</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t>- лесозащитные полосы;</w:t>
      </w:r>
    </w:p>
    <w:p w:rsidR="00AC5D02" w:rsidRPr="008034F6" w:rsidRDefault="00AC5D02" w:rsidP="00AC5D02">
      <w:pPr>
        <w:tabs>
          <w:tab w:val="left" w:pos="900"/>
          <w:tab w:val="left" w:pos="1080"/>
        </w:tabs>
        <w:suppressAutoHyphens/>
        <w:spacing w:line="200" w:lineRule="atLeast"/>
        <w:ind w:left="540"/>
        <w:jc w:val="both"/>
        <w:rPr>
          <w:rFonts w:ascii="Times New Roman" w:hAnsi="Times New Roman"/>
          <w:sz w:val="24"/>
          <w:szCs w:val="24"/>
        </w:rPr>
      </w:pPr>
      <w:r w:rsidRPr="008034F6">
        <w:rPr>
          <w:rFonts w:ascii="Times New Roman" w:hAnsi="Times New Roman"/>
          <w:sz w:val="24"/>
          <w:szCs w:val="24"/>
        </w:rPr>
        <w:t>- сооружения, коммуникации, объекты инженерной инфраструктуры;</w:t>
      </w:r>
    </w:p>
    <w:p w:rsidR="00AC5D02" w:rsidRPr="008034F6" w:rsidRDefault="00AC5D02" w:rsidP="00AC5D02">
      <w:pPr>
        <w:widowControl w:val="0"/>
        <w:tabs>
          <w:tab w:val="left" w:pos="900"/>
        </w:tabs>
        <w:suppressAutoHyphens/>
        <w:autoSpaceDE w:val="0"/>
        <w:spacing w:line="200" w:lineRule="atLeast"/>
        <w:ind w:left="540"/>
        <w:jc w:val="both"/>
        <w:rPr>
          <w:rFonts w:ascii="Times New Roman" w:hAnsi="Times New Roman"/>
          <w:sz w:val="24"/>
          <w:szCs w:val="24"/>
        </w:rPr>
      </w:pPr>
      <w:r w:rsidRPr="008034F6">
        <w:rPr>
          <w:rFonts w:ascii="Times New Roman" w:hAnsi="Times New Roman"/>
          <w:sz w:val="24"/>
          <w:szCs w:val="24"/>
        </w:rPr>
        <w:t>- антенны сотовой, радиорелейной и спутниковой связи.</w:t>
      </w:r>
    </w:p>
    <w:p w:rsidR="00AC5D02" w:rsidRPr="008034F6" w:rsidRDefault="00AC5D02" w:rsidP="00AC5D02">
      <w:pPr>
        <w:autoSpaceDE w:val="0"/>
        <w:autoSpaceDN w:val="0"/>
        <w:adjustRightInd w:val="0"/>
        <w:jc w:val="both"/>
        <w:rPr>
          <w:rFonts w:ascii="Times New Roman" w:hAnsi="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
          <w:bCs/>
          <w:noProof/>
          <w:sz w:val="24"/>
          <w:szCs w:val="24"/>
        </w:rPr>
        <w:t xml:space="preserve">Статья 62. </w:t>
      </w:r>
      <w:r w:rsidRPr="008034F6">
        <w:rPr>
          <w:rFonts w:ascii="Times New Roman" w:hAnsi="Times New Roman"/>
          <w:b/>
          <w:sz w:val="24"/>
          <w:szCs w:val="24"/>
        </w:rPr>
        <w:t>Градостроительные регламенты для рекреационных зон</w:t>
      </w:r>
      <w:r w:rsidRPr="008034F6">
        <w:rPr>
          <w:rFonts w:ascii="Times New Roman" w:hAnsi="Times New Roman"/>
          <w:b/>
          <w:bCs/>
          <w:noProof/>
          <w:sz w:val="24"/>
          <w:szCs w:val="24"/>
        </w:rPr>
        <w:t xml:space="preserve"> </w:t>
      </w:r>
    </w:p>
    <w:p w:rsidR="00AC5D02" w:rsidRPr="008034F6" w:rsidRDefault="00AC5D02" w:rsidP="00AC5D02">
      <w:pPr>
        <w:pStyle w:val="a5"/>
        <w:ind w:right="76"/>
        <w:jc w:val="both"/>
        <w:rPr>
          <w:i/>
          <w:noProof/>
          <w:sz w:val="24"/>
          <w:szCs w:val="24"/>
        </w:rPr>
      </w:pPr>
      <w:r w:rsidRPr="008034F6">
        <w:rPr>
          <w:b w:val="0"/>
          <w:sz w:val="24"/>
          <w:szCs w:val="24"/>
        </w:rPr>
        <w:t xml:space="preserve">        </w:t>
      </w:r>
      <w:r w:rsidRPr="008034F6">
        <w:rPr>
          <w:i/>
          <w:noProof/>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AC5D02" w:rsidRPr="008034F6" w:rsidRDefault="00AC5D02" w:rsidP="00AC5D02">
      <w:pPr>
        <w:pStyle w:val="a5"/>
        <w:ind w:right="76"/>
        <w:jc w:val="both"/>
        <w:rPr>
          <w:i/>
          <w:noProof/>
          <w:sz w:val="24"/>
          <w:szCs w:val="24"/>
        </w:rPr>
      </w:pPr>
    </w:p>
    <w:p w:rsidR="00AC5D02" w:rsidRPr="008034F6" w:rsidRDefault="00AC5D02" w:rsidP="00AC5D02">
      <w:pPr>
        <w:autoSpaceDE w:val="0"/>
        <w:autoSpaceDN w:val="0"/>
        <w:adjustRightInd w:val="0"/>
        <w:ind w:firstLine="540"/>
        <w:jc w:val="both"/>
        <w:rPr>
          <w:rFonts w:ascii="Times New Roman" w:hAnsi="Times New Roman"/>
          <w:b/>
          <w:bCs/>
          <w:noProof/>
          <w:sz w:val="24"/>
          <w:szCs w:val="24"/>
          <w:u w:val="single"/>
        </w:rPr>
      </w:pPr>
      <w:r w:rsidRPr="008034F6">
        <w:rPr>
          <w:rFonts w:ascii="Times New Roman" w:hAnsi="Times New Roman"/>
          <w:b/>
          <w:bCs/>
          <w:noProof/>
          <w:sz w:val="24"/>
          <w:szCs w:val="24"/>
          <w:u w:val="single"/>
        </w:rPr>
        <w:t xml:space="preserve">Р-1  - </w:t>
      </w:r>
      <w:r w:rsidRPr="008034F6">
        <w:rPr>
          <w:rFonts w:ascii="Times New Roman" w:hAnsi="Times New Roman"/>
          <w:b/>
          <w:bCs/>
          <w:sz w:val="24"/>
          <w:szCs w:val="24"/>
          <w:u w:val="single"/>
        </w:rPr>
        <w:t>з</w:t>
      </w:r>
      <w:r w:rsidRPr="008034F6">
        <w:rPr>
          <w:rFonts w:ascii="Times New Roman" w:hAnsi="Times New Roman"/>
          <w:b/>
          <w:bCs/>
          <w:noProof/>
          <w:sz w:val="24"/>
          <w:szCs w:val="24"/>
          <w:u w:val="single"/>
        </w:rPr>
        <w:t>она садоводств и дачных участков.</w:t>
      </w:r>
    </w:p>
    <w:p w:rsidR="00AC5D02" w:rsidRPr="008034F6" w:rsidRDefault="00AC5D02" w:rsidP="00AC5D02">
      <w:pPr>
        <w:pStyle w:val="ConsPlusNormal"/>
        <w:widowControl/>
        <w:ind w:firstLine="540"/>
        <w:jc w:val="both"/>
        <w:rPr>
          <w:rFonts w:ascii="Times New Roman" w:hAnsi="Times New Roman" w:cs="Times New Roman"/>
          <w:i/>
          <w:sz w:val="24"/>
          <w:szCs w:val="24"/>
        </w:rPr>
      </w:pPr>
      <w:r w:rsidRPr="008034F6">
        <w:rPr>
          <w:rFonts w:ascii="Times New Roman" w:hAnsi="Times New Roman" w:cs="Times New Roman"/>
          <w:i/>
          <w:sz w:val="24"/>
          <w:szCs w:val="24"/>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AC5D02" w:rsidRPr="008034F6" w:rsidRDefault="00AC5D02" w:rsidP="00AC5D02">
      <w:pPr>
        <w:pStyle w:val="ConsPlusNormal"/>
        <w:widowControl/>
        <w:ind w:firstLine="0"/>
        <w:jc w:val="both"/>
        <w:rPr>
          <w:rFonts w:ascii="Times New Roman" w:hAnsi="Times New Roman" w:cs="Times New Roman"/>
          <w:b/>
          <w:sz w:val="24"/>
          <w:szCs w:val="24"/>
        </w:rPr>
      </w:pPr>
    </w:p>
    <w:p w:rsidR="00AC5D02" w:rsidRPr="008034F6" w:rsidRDefault="00AC5D02" w:rsidP="00AC5D02">
      <w:pPr>
        <w:pStyle w:val="ConsPlusNormal"/>
        <w:widowControl/>
        <w:ind w:firstLine="540"/>
        <w:jc w:val="both"/>
        <w:rPr>
          <w:rFonts w:ascii="Times New Roman" w:hAnsi="Times New Roman" w:cs="Times New Roman"/>
          <w:b/>
          <w:sz w:val="24"/>
          <w:szCs w:val="24"/>
        </w:rPr>
      </w:pPr>
      <w:r w:rsidRPr="008034F6">
        <w:rPr>
          <w:rFonts w:ascii="Times New Roman" w:hAnsi="Times New Roman" w:cs="Times New Roman"/>
          <w:b/>
          <w:sz w:val="24"/>
          <w:szCs w:val="24"/>
        </w:rPr>
        <w:t>Основные виды разрешенного использования:</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садовые и дачные дома;</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дворовые постройки (мастерские, сараи, теплицы, бани и пр.);</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постройки для содержания мелких животных;</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сады, огороды, палисадники;</w:t>
      </w:r>
    </w:p>
    <w:p w:rsidR="00AC5D02" w:rsidRPr="008034F6" w:rsidRDefault="00AC5D02" w:rsidP="00AC5D02">
      <w:pPr>
        <w:tabs>
          <w:tab w:val="left" w:pos="900"/>
          <w:tab w:val="left" w:pos="1080"/>
        </w:tabs>
        <w:suppressAutoHyphens/>
        <w:spacing w:line="200" w:lineRule="atLeast"/>
        <w:jc w:val="both"/>
        <w:rPr>
          <w:rFonts w:ascii="Times New Roman" w:hAnsi="Times New Roman"/>
          <w:sz w:val="24"/>
          <w:szCs w:val="24"/>
        </w:rPr>
      </w:pPr>
      <w:r w:rsidRPr="008034F6">
        <w:rPr>
          <w:rFonts w:ascii="Times New Roman" w:hAnsi="Times New Roman"/>
          <w:sz w:val="24"/>
          <w:szCs w:val="24"/>
        </w:rPr>
        <w:t xml:space="preserve">        - высотные сооружения универсального применения (для размещения разнопланового оборудования).</w:t>
      </w:r>
    </w:p>
    <w:p w:rsidR="00AC5D02" w:rsidRPr="008034F6" w:rsidRDefault="00AC5D02" w:rsidP="00AC5D02">
      <w:pPr>
        <w:pStyle w:val="ConsPlusNormal"/>
        <w:widowControl/>
        <w:ind w:firstLine="540"/>
        <w:jc w:val="both"/>
        <w:rPr>
          <w:rFonts w:ascii="Times New Roman" w:hAnsi="Times New Roman" w:cs="Times New Roman"/>
          <w:b/>
          <w:sz w:val="24"/>
          <w:szCs w:val="24"/>
        </w:rPr>
      </w:pPr>
      <w:r w:rsidRPr="008034F6">
        <w:rPr>
          <w:rFonts w:ascii="Times New Roman" w:hAnsi="Times New Roman" w:cs="Times New Roman"/>
          <w:b/>
          <w:sz w:val="24"/>
          <w:szCs w:val="24"/>
        </w:rPr>
        <w:t>Условно разрешенные виды использования:</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отдельно стоящие жилые дома коттеджного типа на одну семью в 1-3 этажа с  придомовыми участками;</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пункты оказания первой медицинской помощи;</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спортивные площадки;</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отделения, участковые пункты полиции;</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амбулаторно-поликлинические учреждения, аптеки;</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сезонные обслуживающие объекты;</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конфессиональные объекты;</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магазины;</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lastRenderedPageBreak/>
        <w:t>-  временные торговые объекты;</w:t>
      </w:r>
    </w:p>
    <w:p w:rsidR="00AC5D02" w:rsidRPr="008034F6" w:rsidRDefault="00AC5D02" w:rsidP="00AC5D02">
      <w:pPr>
        <w:tabs>
          <w:tab w:val="left" w:pos="1080"/>
        </w:tabs>
        <w:jc w:val="both"/>
        <w:rPr>
          <w:rFonts w:ascii="Times New Roman" w:hAnsi="Times New Roman"/>
          <w:sz w:val="24"/>
          <w:szCs w:val="24"/>
        </w:rPr>
      </w:pPr>
      <w:r w:rsidRPr="008034F6">
        <w:rPr>
          <w:rFonts w:ascii="Times New Roman" w:hAnsi="Times New Roman"/>
          <w:sz w:val="24"/>
          <w:szCs w:val="24"/>
        </w:rPr>
        <w:t xml:space="preserve">        -   гостевые парковки из расчета 1 машино-место на 1 участок;</w:t>
      </w:r>
    </w:p>
    <w:p w:rsidR="00AC5D02" w:rsidRPr="008034F6" w:rsidRDefault="00AC5D02" w:rsidP="00AC5D02">
      <w:pPr>
        <w:tabs>
          <w:tab w:val="left" w:pos="900"/>
          <w:tab w:val="left" w:pos="1080"/>
        </w:tabs>
        <w:suppressAutoHyphens/>
        <w:spacing w:line="200" w:lineRule="atLeast"/>
        <w:ind w:left="540"/>
        <w:jc w:val="both"/>
        <w:rPr>
          <w:rFonts w:ascii="Times New Roman" w:hAnsi="Times New Roman"/>
          <w:sz w:val="24"/>
          <w:szCs w:val="24"/>
        </w:rPr>
      </w:pPr>
      <w:r w:rsidRPr="008034F6">
        <w:rPr>
          <w:rFonts w:ascii="Times New Roman" w:hAnsi="Times New Roman"/>
          <w:sz w:val="24"/>
          <w:szCs w:val="24"/>
        </w:rPr>
        <w:t>-   сооружения, коммуникации, объекты инженерной инфраструктуры;</w:t>
      </w:r>
    </w:p>
    <w:p w:rsidR="00AC5D02" w:rsidRPr="008034F6" w:rsidRDefault="00AC5D02" w:rsidP="00AC5D02">
      <w:pPr>
        <w:widowControl w:val="0"/>
        <w:tabs>
          <w:tab w:val="left" w:pos="900"/>
        </w:tabs>
        <w:suppressAutoHyphens/>
        <w:autoSpaceDE w:val="0"/>
        <w:spacing w:line="200" w:lineRule="atLeast"/>
        <w:ind w:left="540"/>
        <w:jc w:val="both"/>
        <w:rPr>
          <w:rFonts w:ascii="Times New Roman" w:hAnsi="Times New Roman"/>
          <w:sz w:val="24"/>
          <w:szCs w:val="24"/>
        </w:rPr>
      </w:pPr>
      <w:r w:rsidRPr="008034F6">
        <w:rPr>
          <w:rFonts w:ascii="Times New Roman" w:hAnsi="Times New Roman"/>
          <w:sz w:val="24"/>
          <w:szCs w:val="24"/>
        </w:rPr>
        <w:t>-   антенны сотовой, радиорелейной и спутниковой связи;</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места для кемпингов, пикников, вспомогательные строения и инфраструктура для   отдыха на природе;</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бани;</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водозаборы;</w:t>
      </w:r>
    </w:p>
    <w:p w:rsidR="00AC5D02" w:rsidRPr="008034F6" w:rsidRDefault="00AC5D02" w:rsidP="00AC5D02">
      <w:pPr>
        <w:widowControl w:val="0"/>
        <w:numPr>
          <w:ilvl w:val="0"/>
          <w:numId w:val="8"/>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магазины;</w:t>
      </w:r>
    </w:p>
    <w:p w:rsidR="00AC5D02" w:rsidRPr="008034F6" w:rsidRDefault="00AC5D02" w:rsidP="00AC5D02">
      <w:pPr>
        <w:pStyle w:val="ConsPlusNormal"/>
        <w:widowControl/>
        <w:ind w:firstLine="540"/>
        <w:jc w:val="both"/>
        <w:rPr>
          <w:rFonts w:ascii="Times New Roman" w:hAnsi="Times New Roman" w:cs="Times New Roman"/>
          <w:b/>
          <w:sz w:val="24"/>
          <w:szCs w:val="24"/>
        </w:rPr>
      </w:pPr>
      <w:r w:rsidRPr="008034F6">
        <w:rPr>
          <w:rFonts w:ascii="Times New Roman" w:hAnsi="Times New Roman" w:cs="Times New Roman"/>
          <w:b/>
          <w:sz w:val="24"/>
          <w:szCs w:val="24"/>
        </w:rPr>
        <w:t>Вспомогательные виды разрешенного использования:</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индивидуальные гаражи на придомовом участке на 1-2 легковых автомобиля;</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встроенный в жилой дом гараж на 1-2 легковых автомобиля;</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    автостоянки;</w:t>
      </w:r>
    </w:p>
    <w:p w:rsidR="00AC5D02" w:rsidRPr="008034F6" w:rsidRDefault="00AC5D02" w:rsidP="00AC5D02">
      <w:pPr>
        <w:widowControl w:val="0"/>
        <w:numPr>
          <w:ilvl w:val="0"/>
          <w:numId w:val="8"/>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индивидуальная трудовая деятельность (без нарушения принципов добрососедства);</w:t>
      </w:r>
    </w:p>
    <w:p w:rsidR="00AC5D02" w:rsidRPr="008034F6" w:rsidRDefault="00AC5D02" w:rsidP="00AC5D02">
      <w:pPr>
        <w:widowControl w:val="0"/>
        <w:numPr>
          <w:ilvl w:val="0"/>
          <w:numId w:val="8"/>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теплицы;</w:t>
      </w:r>
    </w:p>
    <w:p w:rsidR="00AC5D02" w:rsidRPr="008034F6" w:rsidRDefault="00AC5D02" w:rsidP="00AC5D02">
      <w:pPr>
        <w:widowControl w:val="0"/>
        <w:numPr>
          <w:ilvl w:val="0"/>
          <w:numId w:val="8"/>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оранжереи;</w:t>
      </w:r>
    </w:p>
    <w:p w:rsidR="00AC5D02" w:rsidRPr="008034F6" w:rsidRDefault="00AC5D02" w:rsidP="00AC5D02">
      <w:pPr>
        <w:widowControl w:val="0"/>
        <w:numPr>
          <w:ilvl w:val="0"/>
          <w:numId w:val="8"/>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надворные туалеты;</w:t>
      </w:r>
    </w:p>
    <w:p w:rsidR="00AC5D02" w:rsidRPr="008034F6" w:rsidRDefault="00AC5D02" w:rsidP="00AC5D02">
      <w:pPr>
        <w:widowControl w:val="0"/>
        <w:numPr>
          <w:ilvl w:val="0"/>
          <w:numId w:val="8"/>
        </w:numPr>
        <w:tabs>
          <w:tab w:val="left" w:pos="900"/>
        </w:tabs>
        <w:suppressAutoHyphens/>
        <w:autoSpaceDE w:val="0"/>
        <w:spacing w:after="0" w:line="200" w:lineRule="atLeast"/>
        <w:ind w:left="900"/>
        <w:jc w:val="both"/>
        <w:rPr>
          <w:rFonts w:ascii="Times New Roman" w:hAnsi="Times New Roman"/>
          <w:sz w:val="24"/>
          <w:szCs w:val="24"/>
        </w:rPr>
      </w:pPr>
      <w:r w:rsidRPr="008034F6">
        <w:rPr>
          <w:rFonts w:ascii="Times New Roman" w:hAnsi="Times New Roman"/>
          <w:sz w:val="24"/>
          <w:szCs w:val="24"/>
        </w:rPr>
        <w:t>резервуар для хранения воды.</w:t>
      </w:r>
    </w:p>
    <w:p w:rsidR="00AC5D02" w:rsidRPr="008034F6" w:rsidRDefault="00AC5D02" w:rsidP="00AC5D02">
      <w:pPr>
        <w:spacing w:line="200" w:lineRule="atLeast"/>
        <w:ind w:left="567"/>
        <w:rPr>
          <w:rFonts w:ascii="Times New Roman" w:hAnsi="Times New Roman"/>
          <w:b/>
          <w:sz w:val="24"/>
          <w:szCs w:val="24"/>
        </w:rPr>
      </w:pPr>
      <w:r w:rsidRPr="008034F6">
        <w:rPr>
          <w:rFonts w:ascii="Times New Roman" w:hAnsi="Times New Roman"/>
          <w:b/>
          <w:sz w:val="24"/>
          <w:szCs w:val="24"/>
        </w:rPr>
        <w:t xml:space="preserve">Параметры: </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1. Минимальная площадь участка отдельно стоящего дома, дачи - 600 м2.</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2. Расстояние между фронтальной границей участка и основным строением - в соответствии со сложившейся или проектируемой линией застройки.</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3. Минимальное расстояние от границ землевладения до строений, а также между строениями:</w:t>
      </w:r>
    </w:p>
    <w:p w:rsidR="00AC5D02" w:rsidRPr="008034F6" w:rsidRDefault="00AC5D02" w:rsidP="00AC5D02">
      <w:pPr>
        <w:tabs>
          <w:tab w:val="left" w:pos="540"/>
        </w:tabs>
        <w:spacing w:line="200" w:lineRule="atLeast"/>
        <w:ind w:left="540"/>
        <w:jc w:val="both"/>
        <w:rPr>
          <w:rFonts w:ascii="Times New Roman" w:hAnsi="Times New Roman"/>
          <w:sz w:val="24"/>
          <w:szCs w:val="24"/>
        </w:rPr>
      </w:pPr>
      <w:r w:rsidRPr="008034F6">
        <w:rPr>
          <w:rFonts w:ascii="Times New Roman" w:hAnsi="Times New Roman"/>
          <w:sz w:val="24"/>
          <w:szCs w:val="24"/>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AC5D02" w:rsidRPr="008034F6" w:rsidRDefault="00AC5D02" w:rsidP="00AC5D02">
      <w:pPr>
        <w:tabs>
          <w:tab w:val="left" w:pos="540"/>
        </w:tabs>
        <w:spacing w:line="200" w:lineRule="atLeast"/>
        <w:ind w:left="540"/>
        <w:jc w:val="both"/>
        <w:rPr>
          <w:rFonts w:ascii="Times New Roman" w:hAnsi="Times New Roman"/>
          <w:sz w:val="24"/>
          <w:szCs w:val="24"/>
        </w:rPr>
      </w:pPr>
      <w:r w:rsidRPr="008034F6">
        <w:rPr>
          <w:rFonts w:ascii="Times New Roman" w:hAnsi="Times New Roman"/>
          <w:sz w:val="24"/>
          <w:szCs w:val="24"/>
        </w:rPr>
        <w:t>3.2. От основных строений до отдельно стоящих хозяйственных и прочих строений - в соответствии с требованиями СНиП 2.07.01-89*.</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4. Коэффициент использования территории - не более 0,67.</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5. Высота зданий:</w:t>
      </w:r>
    </w:p>
    <w:p w:rsidR="00AC5D02" w:rsidRPr="008034F6" w:rsidRDefault="00AC5D02" w:rsidP="00AC5D02">
      <w:pPr>
        <w:spacing w:line="200" w:lineRule="atLeast"/>
        <w:ind w:left="540"/>
        <w:jc w:val="both"/>
        <w:rPr>
          <w:rFonts w:ascii="Times New Roman" w:hAnsi="Times New Roman"/>
          <w:sz w:val="24"/>
          <w:szCs w:val="24"/>
        </w:rPr>
      </w:pPr>
      <w:r w:rsidRPr="008034F6">
        <w:rPr>
          <w:rFonts w:ascii="Times New Roman" w:hAnsi="Times New Roman"/>
          <w:sz w:val="24"/>
          <w:szCs w:val="24"/>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13,6 м2.</w:t>
      </w:r>
    </w:p>
    <w:p w:rsidR="00AC5D02" w:rsidRPr="008034F6" w:rsidRDefault="00AC5D02" w:rsidP="00AC5D02">
      <w:pPr>
        <w:spacing w:line="200" w:lineRule="atLeast"/>
        <w:ind w:left="540"/>
        <w:jc w:val="both"/>
        <w:rPr>
          <w:rFonts w:ascii="Times New Roman" w:hAnsi="Times New Roman"/>
          <w:sz w:val="24"/>
          <w:szCs w:val="24"/>
        </w:rPr>
      </w:pPr>
      <w:r w:rsidRPr="008034F6">
        <w:rPr>
          <w:rFonts w:ascii="Times New Roman" w:hAnsi="Times New Roman"/>
          <w:sz w:val="24"/>
          <w:szCs w:val="24"/>
        </w:rPr>
        <w:t>5.2. Для всех вспомогательных строений высота от уровня земли до верха конька скатной кровли – не более 7 м.</w:t>
      </w:r>
    </w:p>
    <w:p w:rsidR="00AC5D02" w:rsidRPr="008034F6" w:rsidRDefault="00AC5D02" w:rsidP="00AC5D02">
      <w:pPr>
        <w:spacing w:line="200" w:lineRule="atLeast"/>
        <w:ind w:left="540"/>
        <w:jc w:val="both"/>
        <w:rPr>
          <w:rFonts w:ascii="Times New Roman" w:hAnsi="Times New Roman"/>
          <w:sz w:val="24"/>
          <w:szCs w:val="24"/>
        </w:rPr>
      </w:pPr>
      <w:r w:rsidRPr="008034F6">
        <w:rPr>
          <w:rFonts w:ascii="Times New Roman" w:hAnsi="Times New Roman"/>
          <w:sz w:val="24"/>
          <w:szCs w:val="24"/>
        </w:rPr>
        <w:t>5.3. Как исключение: шпили, башни, флагштоки - без ограничения.</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6. Вспомогательные строения, за исключением гаража, размещать перед основными строениями со стороны улиц не допускается.</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lastRenderedPageBreak/>
        <w:t>8.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AC5D02" w:rsidRPr="008034F6" w:rsidRDefault="00AC5D02" w:rsidP="00AC5D02">
      <w:pPr>
        <w:spacing w:line="200" w:lineRule="atLeast"/>
        <w:rPr>
          <w:rFonts w:ascii="Times New Roman" w:hAnsi="Times New Roman"/>
          <w:sz w:val="24"/>
          <w:szCs w:val="24"/>
        </w:rPr>
      </w:pPr>
    </w:p>
    <w:p w:rsidR="00AC5D02" w:rsidRPr="008034F6" w:rsidRDefault="00AC5D02" w:rsidP="00AC5D02">
      <w:pPr>
        <w:spacing w:line="200" w:lineRule="atLeast"/>
        <w:rPr>
          <w:rFonts w:ascii="Times New Roman" w:hAnsi="Times New Roman"/>
          <w:b/>
          <w:sz w:val="24"/>
          <w:szCs w:val="24"/>
          <w:u w:val="single"/>
        </w:rPr>
      </w:pPr>
      <w:r w:rsidRPr="008034F6">
        <w:rPr>
          <w:rFonts w:ascii="Times New Roman" w:hAnsi="Times New Roman"/>
          <w:b/>
          <w:sz w:val="24"/>
          <w:szCs w:val="24"/>
          <w:u w:val="single"/>
        </w:rPr>
        <w:t>Р -2 - Зона активного отдыха в парках.</w:t>
      </w:r>
    </w:p>
    <w:p w:rsidR="00AC5D02" w:rsidRPr="008034F6" w:rsidRDefault="00AC5D02" w:rsidP="00AC5D02">
      <w:pPr>
        <w:pStyle w:val="ConsPlusNormal"/>
        <w:widowControl/>
        <w:spacing w:line="200" w:lineRule="atLeast"/>
        <w:ind w:firstLine="0"/>
        <w:jc w:val="both"/>
        <w:rPr>
          <w:rFonts w:ascii="Times New Roman" w:hAnsi="Times New Roman" w:cs="Times New Roman"/>
          <w:i/>
          <w:sz w:val="24"/>
          <w:szCs w:val="24"/>
        </w:rPr>
      </w:pPr>
      <w:r w:rsidRPr="008034F6">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p>
    <w:p w:rsidR="00AC5D02" w:rsidRPr="008034F6" w:rsidRDefault="00AC5D02" w:rsidP="00AC5D02">
      <w:pPr>
        <w:pStyle w:val="ConsPlusNormal"/>
        <w:widowControl/>
        <w:spacing w:line="200" w:lineRule="atLeast"/>
        <w:ind w:firstLine="0"/>
        <w:jc w:val="both"/>
        <w:rPr>
          <w:rFonts w:ascii="Times New Roman" w:hAnsi="Times New Roman" w:cs="Times New Roman"/>
          <w:i/>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p>
    <w:p w:rsidR="00AC5D02" w:rsidRPr="008034F6" w:rsidRDefault="00AC5D02" w:rsidP="00AC5D02">
      <w:pPr>
        <w:pStyle w:val="Iauiue"/>
        <w:spacing w:line="200" w:lineRule="atLeast"/>
        <w:ind w:firstLine="567"/>
        <w:jc w:val="both"/>
        <w:rPr>
          <w:b/>
          <w:sz w:val="24"/>
          <w:szCs w:val="24"/>
        </w:rPr>
      </w:pPr>
      <w:r w:rsidRPr="008034F6">
        <w:rPr>
          <w:b/>
          <w:sz w:val="24"/>
          <w:szCs w:val="24"/>
        </w:rPr>
        <w:t>Основные виды разрешенного использования недвижимости:</w:t>
      </w:r>
    </w:p>
    <w:p w:rsidR="00AC5D02" w:rsidRPr="008034F6" w:rsidRDefault="00AC5D02" w:rsidP="00AC5D02">
      <w:pPr>
        <w:widowControl w:val="0"/>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парки, скверы, бульвары;</w:t>
      </w:r>
    </w:p>
    <w:p w:rsidR="00AC5D02" w:rsidRPr="008034F6" w:rsidRDefault="00AC5D02" w:rsidP="00AC5D02">
      <w:pPr>
        <w:tabs>
          <w:tab w:val="left" w:pos="900"/>
          <w:tab w:val="left" w:pos="1080"/>
        </w:tabs>
        <w:suppressAutoHyphens/>
        <w:spacing w:line="200" w:lineRule="atLeast"/>
        <w:jc w:val="both"/>
        <w:rPr>
          <w:rFonts w:ascii="Times New Roman" w:hAnsi="Times New Roman"/>
          <w:sz w:val="24"/>
          <w:szCs w:val="24"/>
        </w:rPr>
      </w:pPr>
      <w:r w:rsidRPr="008034F6">
        <w:rPr>
          <w:rFonts w:ascii="Times New Roman" w:hAnsi="Times New Roman"/>
          <w:sz w:val="24"/>
          <w:szCs w:val="24"/>
        </w:rPr>
        <w:t>- высотные сооружения универсального применения (для размещения разнопланового оборудования).</w:t>
      </w:r>
    </w:p>
    <w:p w:rsidR="00AC5D02" w:rsidRPr="008034F6" w:rsidRDefault="00AC5D02" w:rsidP="00AC5D02">
      <w:pPr>
        <w:pStyle w:val="Iauiue"/>
        <w:spacing w:line="200" w:lineRule="atLeast"/>
        <w:ind w:firstLine="567"/>
        <w:jc w:val="both"/>
        <w:rPr>
          <w:b/>
          <w:sz w:val="24"/>
          <w:szCs w:val="24"/>
        </w:rPr>
      </w:pPr>
      <w:r w:rsidRPr="008034F6">
        <w:rPr>
          <w:b/>
          <w:sz w:val="24"/>
          <w:szCs w:val="24"/>
        </w:rPr>
        <w:t>Условно разрешенные виды использования:</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регулируемая рубка деревьев;</w:t>
      </w:r>
    </w:p>
    <w:p w:rsidR="00AC5D02" w:rsidRPr="008034F6" w:rsidRDefault="00AC5D02" w:rsidP="00AC5D02">
      <w:pPr>
        <w:widowControl w:val="0"/>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места для пикников, вспомогательные строения и инфраструктура для отдыха;</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пляжи;</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зоопарки, зооуголки;</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спортплощадки;</w:t>
      </w:r>
    </w:p>
    <w:p w:rsidR="00AC5D02" w:rsidRPr="008034F6" w:rsidRDefault="00AC5D02" w:rsidP="00AC5D02">
      <w:pPr>
        <w:widowControl w:val="0"/>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киоски, лоточная торговля, временные павильоны розничной торговли и обслуживания;</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общественные туалеты;</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не капитальные строения для кафе и закусочных;</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водозаборы;</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сооружения, коммуникации, объекты инженерной инфраструктуры; </w:t>
      </w:r>
    </w:p>
    <w:p w:rsidR="00AC5D02" w:rsidRPr="008034F6" w:rsidRDefault="00AC5D02" w:rsidP="00AC5D02">
      <w:pPr>
        <w:widowControl w:val="0"/>
        <w:tabs>
          <w:tab w:val="left" w:pos="900"/>
          <w:tab w:val="num" w:pos="144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антенны сотовой, радиорелейной и спутниковой связи.</w:t>
      </w:r>
    </w:p>
    <w:p w:rsidR="00AC5D02" w:rsidRPr="008034F6" w:rsidRDefault="00AC5D02" w:rsidP="00AC5D02">
      <w:pPr>
        <w:pStyle w:val="Iauiue"/>
        <w:spacing w:line="200" w:lineRule="atLeast"/>
        <w:ind w:firstLine="567"/>
        <w:jc w:val="both"/>
        <w:rPr>
          <w:b/>
          <w:sz w:val="24"/>
          <w:szCs w:val="24"/>
        </w:rPr>
      </w:pPr>
      <w:r w:rsidRPr="008034F6">
        <w:rPr>
          <w:b/>
          <w:sz w:val="24"/>
          <w:szCs w:val="24"/>
        </w:rPr>
        <w:t>Вспомогательные виды разрешенного использования:</w:t>
      </w:r>
    </w:p>
    <w:p w:rsidR="00AC5D02" w:rsidRPr="008034F6" w:rsidRDefault="00AC5D02" w:rsidP="00AC5D02">
      <w:pPr>
        <w:widowControl w:val="0"/>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- 1 место парковки легковых автомобилей на 0.5 га территории парка;</w:t>
      </w:r>
    </w:p>
    <w:p w:rsidR="00AC5D02" w:rsidRPr="008034F6" w:rsidRDefault="00AC5D02" w:rsidP="00AC5D02">
      <w:pPr>
        <w:widowControl w:val="0"/>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универсальные спортивные и развлекательные комплексы.</w:t>
      </w:r>
    </w:p>
    <w:p w:rsidR="00AC5D02" w:rsidRPr="008034F6" w:rsidRDefault="00AC5D02" w:rsidP="00AC5D02">
      <w:pPr>
        <w:spacing w:line="200" w:lineRule="atLeast"/>
        <w:rPr>
          <w:rFonts w:ascii="Times New Roman" w:hAnsi="Times New Roman"/>
          <w:b/>
          <w:sz w:val="24"/>
          <w:szCs w:val="24"/>
        </w:rPr>
      </w:pPr>
      <w:r w:rsidRPr="008034F6">
        <w:rPr>
          <w:rFonts w:ascii="Times New Roman" w:hAnsi="Times New Roman"/>
          <w:b/>
          <w:sz w:val="24"/>
          <w:szCs w:val="24"/>
        </w:rPr>
        <w:t>Параметры:</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Баланс территории (от общей площади): зеленые насаждения - 65 -75%, аллеи и дороги - 10 -15%, площадки - 8 - 12%, сооружения - 5 - 7%.</w:t>
      </w:r>
    </w:p>
    <w:p w:rsidR="0017277E" w:rsidRDefault="0017277E" w:rsidP="00AC5D02">
      <w:pPr>
        <w:spacing w:line="200" w:lineRule="atLeast"/>
        <w:jc w:val="both"/>
        <w:rPr>
          <w:rFonts w:ascii="Times New Roman" w:hAnsi="Times New Roman"/>
          <w:b/>
          <w:sz w:val="24"/>
          <w:szCs w:val="24"/>
          <w:u w:val="single"/>
        </w:rPr>
      </w:pPr>
    </w:p>
    <w:p w:rsidR="0017277E" w:rsidRDefault="0017277E" w:rsidP="00AC5D02">
      <w:pPr>
        <w:spacing w:line="200" w:lineRule="atLeast"/>
        <w:jc w:val="both"/>
        <w:rPr>
          <w:rFonts w:ascii="Times New Roman" w:hAnsi="Times New Roman"/>
          <w:b/>
          <w:sz w:val="24"/>
          <w:szCs w:val="24"/>
          <w:u w:val="single"/>
        </w:rPr>
      </w:pPr>
    </w:p>
    <w:p w:rsidR="00AC5D02" w:rsidRPr="008034F6" w:rsidRDefault="00AC5D02" w:rsidP="00AC5D02">
      <w:pPr>
        <w:spacing w:line="200" w:lineRule="atLeast"/>
        <w:jc w:val="both"/>
        <w:rPr>
          <w:rFonts w:ascii="Times New Roman" w:hAnsi="Times New Roman"/>
          <w:b/>
          <w:sz w:val="24"/>
          <w:szCs w:val="24"/>
          <w:u w:val="single"/>
        </w:rPr>
      </w:pPr>
      <w:r w:rsidRPr="008034F6">
        <w:rPr>
          <w:rFonts w:ascii="Times New Roman" w:hAnsi="Times New Roman"/>
          <w:b/>
          <w:sz w:val="24"/>
          <w:szCs w:val="24"/>
          <w:u w:val="single"/>
        </w:rPr>
        <w:lastRenderedPageBreak/>
        <w:t>Р-3  - Зона природных ландшафтов.</w:t>
      </w:r>
    </w:p>
    <w:p w:rsidR="00AC5D02" w:rsidRPr="008034F6" w:rsidRDefault="00AC5D02" w:rsidP="00AC5D02">
      <w:pPr>
        <w:pStyle w:val="ConsPlusNormal"/>
        <w:widowControl/>
        <w:spacing w:line="200" w:lineRule="atLeast"/>
        <w:ind w:firstLine="0"/>
        <w:jc w:val="both"/>
        <w:rPr>
          <w:rFonts w:ascii="Times New Roman" w:hAnsi="Times New Roman" w:cs="Times New Roman"/>
          <w:i/>
          <w:sz w:val="24"/>
          <w:szCs w:val="24"/>
        </w:rPr>
      </w:pPr>
      <w:r w:rsidRPr="008034F6">
        <w:rPr>
          <w:rFonts w:ascii="Times New Roman" w:hAnsi="Times New Roman" w:cs="Times New Roman"/>
          <w:i/>
          <w:sz w:val="24"/>
          <w:szCs w:val="24"/>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и водоохранных зон, на основе водного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p>
    <w:p w:rsidR="00AC5D02" w:rsidRPr="008034F6" w:rsidRDefault="00AC5D02" w:rsidP="00AC5D02">
      <w:pPr>
        <w:pStyle w:val="Iauiue"/>
        <w:spacing w:line="200" w:lineRule="atLeast"/>
        <w:jc w:val="both"/>
        <w:rPr>
          <w:b/>
          <w:sz w:val="24"/>
          <w:szCs w:val="24"/>
        </w:rPr>
      </w:pPr>
      <w:r w:rsidRPr="008034F6">
        <w:rPr>
          <w:b/>
          <w:sz w:val="24"/>
          <w:szCs w:val="24"/>
        </w:rPr>
        <w:t>Основные виды разрешенного использования недвижимости:</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 лесопарки, лугопарки;</w:t>
      </w:r>
    </w:p>
    <w:p w:rsidR="00AC5D02" w:rsidRPr="008034F6" w:rsidRDefault="00AC5D02" w:rsidP="00AC5D02">
      <w:pPr>
        <w:tabs>
          <w:tab w:val="left" w:pos="900"/>
          <w:tab w:val="left" w:pos="1080"/>
        </w:tabs>
        <w:suppressAutoHyphens/>
        <w:spacing w:line="200" w:lineRule="atLeast"/>
        <w:jc w:val="both"/>
        <w:rPr>
          <w:rFonts w:ascii="Times New Roman" w:hAnsi="Times New Roman"/>
          <w:sz w:val="24"/>
          <w:szCs w:val="24"/>
        </w:rPr>
      </w:pPr>
      <w:r w:rsidRPr="008034F6">
        <w:rPr>
          <w:rFonts w:ascii="Times New Roman" w:hAnsi="Times New Roman"/>
          <w:sz w:val="24"/>
          <w:szCs w:val="24"/>
        </w:rPr>
        <w:t xml:space="preserve">       - высотные сооружения универсального применения (для размещения разнопланового оборудования).</w:t>
      </w:r>
    </w:p>
    <w:p w:rsidR="00AC5D02" w:rsidRPr="008034F6" w:rsidRDefault="00AC5D02" w:rsidP="00AC5D02">
      <w:pPr>
        <w:pStyle w:val="Iauiue"/>
        <w:spacing w:line="200" w:lineRule="atLeast"/>
        <w:jc w:val="both"/>
        <w:rPr>
          <w:b/>
          <w:sz w:val="24"/>
          <w:szCs w:val="24"/>
        </w:rPr>
      </w:pPr>
      <w:r w:rsidRPr="008034F6">
        <w:rPr>
          <w:b/>
          <w:sz w:val="24"/>
          <w:szCs w:val="24"/>
        </w:rPr>
        <w:t>Условно разрешенные виды использования:</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парки, скверы, бульвары;</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регулируемая рубка леса;</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пляжи;</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тренировочные базы;</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водозаборы;</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речные пассажирские павильоны, причалы, пристани;</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лодочные и спасательные станции;</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водоотведение в водные объекты;</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xml:space="preserve">- сооружения, коммуникации, объекты инженерной инфраструктуры; </w:t>
      </w:r>
    </w:p>
    <w:p w:rsidR="00AC5D02" w:rsidRPr="008034F6" w:rsidRDefault="00AC5D02" w:rsidP="00AC5D02">
      <w:pPr>
        <w:pStyle w:val="Iauiue"/>
        <w:spacing w:line="200" w:lineRule="atLeast"/>
        <w:jc w:val="both"/>
        <w:rPr>
          <w:b/>
          <w:sz w:val="24"/>
          <w:szCs w:val="24"/>
        </w:rPr>
      </w:pPr>
      <w:r w:rsidRPr="008034F6">
        <w:rPr>
          <w:b/>
          <w:sz w:val="24"/>
          <w:szCs w:val="24"/>
        </w:rPr>
        <w:t>Вспомогательные виды разрешенного использования:</w:t>
      </w:r>
    </w:p>
    <w:p w:rsidR="00AC5D02" w:rsidRPr="008034F6" w:rsidRDefault="00AC5D02" w:rsidP="00AC5D02">
      <w:pPr>
        <w:widowControl w:val="0"/>
        <w:tabs>
          <w:tab w:val="left" w:pos="900"/>
        </w:tabs>
        <w:suppressAutoHyphens/>
        <w:autoSpaceDE w:val="0"/>
        <w:spacing w:line="200" w:lineRule="atLeast"/>
        <w:jc w:val="both"/>
        <w:rPr>
          <w:rFonts w:ascii="Times New Roman" w:hAnsi="Times New Roman"/>
          <w:sz w:val="24"/>
          <w:szCs w:val="24"/>
        </w:rPr>
      </w:pPr>
      <w:r w:rsidRPr="008034F6">
        <w:rPr>
          <w:rFonts w:ascii="Times New Roman" w:hAnsi="Times New Roman"/>
          <w:sz w:val="24"/>
          <w:szCs w:val="24"/>
        </w:rPr>
        <w:t>- 1 место парковки легковых автомобилей на 1 га территории парка и на 5 га территории леса или охраняемого ландшафта.</w:t>
      </w:r>
    </w:p>
    <w:p w:rsidR="00AC5D02" w:rsidRPr="008034F6" w:rsidRDefault="00AC5D02" w:rsidP="00AC5D02">
      <w:pPr>
        <w:spacing w:line="200" w:lineRule="atLeast"/>
        <w:rPr>
          <w:rFonts w:ascii="Times New Roman" w:hAnsi="Times New Roman"/>
          <w:b/>
          <w:sz w:val="24"/>
          <w:szCs w:val="24"/>
        </w:rPr>
      </w:pPr>
      <w:r w:rsidRPr="008034F6">
        <w:rPr>
          <w:rFonts w:ascii="Times New Roman" w:hAnsi="Times New Roman"/>
          <w:b/>
          <w:sz w:val="24"/>
          <w:szCs w:val="24"/>
        </w:rPr>
        <w:t>Параметры:</w:t>
      </w:r>
    </w:p>
    <w:p w:rsidR="00AC5D02" w:rsidRPr="008034F6" w:rsidRDefault="00AC5D02" w:rsidP="00AC5D02">
      <w:pPr>
        <w:spacing w:line="200" w:lineRule="atLeast"/>
        <w:jc w:val="both"/>
        <w:rPr>
          <w:rFonts w:ascii="Times New Roman" w:hAnsi="Times New Roman"/>
          <w:sz w:val="24"/>
          <w:szCs w:val="24"/>
        </w:rPr>
      </w:pPr>
      <w:r w:rsidRPr="008034F6">
        <w:rPr>
          <w:rFonts w:ascii="Times New Roman" w:hAnsi="Times New Roman"/>
          <w:sz w:val="24"/>
          <w:szCs w:val="24"/>
        </w:rPr>
        <w:t>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СН  -  Зона специального назначения.</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Назначение территорий:</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xml:space="preserve">- действующие кладбища; </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кладбища, закрытые на период консервации;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мемориальные парки;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объекты, связанные с отправлением культа;</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lastRenderedPageBreak/>
        <w:t>- мастерские по изготовлению ритуальных принадлежностей;</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полигоны твёрдых бытовых отходов;</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полигоны твёрдых бытовых отходов, закрытые на период консервации;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аптеки;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отделения, участковые пункты полиции;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киоски, временные павильоны розничной торговли;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оранжереи;</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хозяйственные корпуса;</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объекты пожарной охраны;</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общественные туалеты;</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стоянки автомобилей;</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аллеи, скверы;</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аэропорты, аэродромы;</w:t>
      </w:r>
    </w:p>
    <w:p w:rsidR="00AC5D02" w:rsidRPr="008034F6" w:rsidRDefault="00AC5D02" w:rsidP="00AC5D02">
      <w:pPr>
        <w:pStyle w:val="ConsPlusNormal"/>
        <w:widowControl/>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военные части.</w:t>
      </w:r>
    </w:p>
    <w:p w:rsidR="00AC5D02" w:rsidRPr="008034F6" w:rsidRDefault="00AC5D02" w:rsidP="00AC5D02">
      <w:pPr>
        <w:autoSpaceDE w:val="0"/>
        <w:autoSpaceDN w:val="0"/>
        <w:adjustRightInd w:val="0"/>
        <w:jc w:val="both"/>
        <w:rPr>
          <w:rFonts w:ascii="Times New Roman" w:hAnsi="Times New Roman"/>
          <w:sz w:val="24"/>
          <w:szCs w:val="24"/>
        </w:rPr>
      </w:pPr>
    </w:p>
    <w:p w:rsidR="00AC5D02" w:rsidRPr="008034F6" w:rsidRDefault="00AC5D02" w:rsidP="00AC5D02">
      <w:pPr>
        <w:autoSpaceDE w:val="0"/>
        <w:autoSpaceDN w:val="0"/>
        <w:adjustRightInd w:val="0"/>
        <w:jc w:val="both"/>
        <w:rPr>
          <w:rFonts w:ascii="Times New Roman" w:hAnsi="Times New Roman"/>
          <w:b/>
          <w:sz w:val="24"/>
          <w:szCs w:val="24"/>
          <w:u w:val="single"/>
        </w:rPr>
      </w:pPr>
      <w:r w:rsidRPr="008034F6">
        <w:rPr>
          <w:rFonts w:ascii="Times New Roman" w:hAnsi="Times New Roman"/>
          <w:b/>
          <w:sz w:val="24"/>
          <w:szCs w:val="24"/>
          <w:u w:val="single"/>
        </w:rPr>
        <w:t>ОР-1 – Зона охраняемых территорий историко-культурных, археологических и природных комплексов.</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i/>
          <w:sz w:val="24"/>
          <w:szCs w:val="24"/>
        </w:rPr>
        <w:t>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историко-культурных заповедников устанавливаются в индивидуальном порядке (применительно к каждому земельному участку, объекту) органами охраны памятников в порядке, установленном законодательством об охране и использовании памятников истории и культуры</w:t>
      </w:r>
      <w:r w:rsidRPr="008034F6">
        <w:rPr>
          <w:rFonts w:ascii="Times New Roman" w:hAnsi="Times New Roman"/>
          <w:bCs/>
          <w:sz w:val="24"/>
          <w:szCs w:val="24"/>
        </w:rPr>
        <w:t>.</w:t>
      </w:r>
    </w:p>
    <w:p w:rsidR="00AC5D02" w:rsidRPr="008034F6" w:rsidRDefault="00AC5D02" w:rsidP="00AC5D02">
      <w:pPr>
        <w:autoSpaceDE w:val="0"/>
        <w:autoSpaceDN w:val="0"/>
        <w:adjustRightInd w:val="0"/>
        <w:ind w:firstLine="540"/>
        <w:jc w:val="both"/>
        <w:rPr>
          <w:rFonts w:ascii="Times New Roman" w:hAnsi="Times New Roman"/>
          <w:b/>
          <w:bCs/>
          <w:sz w:val="24"/>
          <w:szCs w:val="24"/>
          <w:u w:val="single"/>
        </w:rPr>
      </w:pPr>
      <w:r w:rsidRPr="008034F6">
        <w:rPr>
          <w:rFonts w:ascii="Times New Roman" w:hAnsi="Times New Roman"/>
          <w:b/>
          <w:sz w:val="24"/>
          <w:szCs w:val="24"/>
          <w:u w:val="single"/>
        </w:rPr>
        <w:t>ЛФ - Зона лесного фонда.</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i/>
          <w:sz w:val="24"/>
          <w:szCs w:val="24"/>
        </w:rPr>
        <w:t xml:space="preserve">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 </w:t>
      </w:r>
    </w:p>
    <w:p w:rsidR="00AC5D02" w:rsidRPr="008034F6" w:rsidRDefault="00AC5D02" w:rsidP="00AC5D02">
      <w:pPr>
        <w:autoSpaceDE w:val="0"/>
        <w:autoSpaceDN w:val="0"/>
        <w:adjustRightInd w:val="0"/>
        <w:ind w:firstLine="540"/>
        <w:jc w:val="both"/>
        <w:rPr>
          <w:rFonts w:ascii="Times New Roman" w:hAnsi="Times New Roman"/>
          <w:b/>
          <w:bCs/>
          <w:sz w:val="24"/>
          <w:szCs w:val="24"/>
          <w:u w:val="single"/>
        </w:rPr>
      </w:pPr>
      <w:r w:rsidRPr="008034F6">
        <w:rPr>
          <w:rFonts w:ascii="Times New Roman" w:hAnsi="Times New Roman"/>
          <w:b/>
          <w:sz w:val="24"/>
          <w:szCs w:val="24"/>
          <w:u w:val="single"/>
        </w:rPr>
        <w:t>ВФ - Зона водного фонда.</w:t>
      </w: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i/>
          <w:sz w:val="24"/>
          <w:szCs w:val="24"/>
        </w:rPr>
        <w:t xml:space="preserve">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водного фонда (ВФ), устанавливаются в индивидуальном порядке (применительно к каждому земельному участку, объекту) Водным кодексом РФ, порядок об охране и использовании земель водного фонда регулируется Водным кодексом РФ, Земельным кодексом РФ. </w:t>
      </w:r>
    </w:p>
    <w:p w:rsidR="00AC5D02" w:rsidRPr="008034F6" w:rsidRDefault="00AC5D02" w:rsidP="00AC5D02">
      <w:pPr>
        <w:autoSpaceDE w:val="0"/>
        <w:autoSpaceDN w:val="0"/>
        <w:adjustRightInd w:val="0"/>
        <w:ind w:firstLine="540"/>
        <w:jc w:val="center"/>
        <w:rPr>
          <w:rFonts w:ascii="Times New Roman" w:hAnsi="Times New Roman"/>
          <w:b/>
          <w:bCs/>
          <w:noProof/>
          <w:sz w:val="24"/>
          <w:szCs w:val="24"/>
        </w:rPr>
      </w:pPr>
      <w:r w:rsidRPr="008034F6">
        <w:rPr>
          <w:rFonts w:ascii="Times New Roman" w:hAnsi="Times New Roman"/>
          <w:b/>
          <w:bCs/>
          <w:noProof/>
          <w:sz w:val="24"/>
          <w:szCs w:val="24"/>
        </w:rPr>
        <w:t>Статья 63. Ограничения использования земельных участков и объектов капитального строительства на территории зон охраны объектов</w:t>
      </w:r>
    </w:p>
    <w:p w:rsidR="00AC5D02" w:rsidRPr="008034F6" w:rsidRDefault="00AC5D02" w:rsidP="00AC5D02">
      <w:pPr>
        <w:autoSpaceDE w:val="0"/>
        <w:autoSpaceDN w:val="0"/>
        <w:adjustRightInd w:val="0"/>
        <w:ind w:firstLine="540"/>
        <w:jc w:val="center"/>
        <w:rPr>
          <w:rFonts w:ascii="Times New Roman" w:hAnsi="Times New Roman"/>
          <w:b/>
          <w:bCs/>
          <w:noProof/>
          <w:sz w:val="24"/>
          <w:szCs w:val="24"/>
        </w:rPr>
      </w:pPr>
      <w:r w:rsidRPr="008034F6">
        <w:rPr>
          <w:rFonts w:ascii="Times New Roman" w:hAnsi="Times New Roman"/>
          <w:b/>
          <w:bCs/>
          <w:noProof/>
          <w:sz w:val="24"/>
          <w:szCs w:val="24"/>
        </w:rPr>
        <w:t xml:space="preserve"> культурного наследия.</w:t>
      </w:r>
    </w:p>
    <w:p w:rsidR="00AC5D02" w:rsidRPr="008034F6" w:rsidRDefault="00AC5D02" w:rsidP="00AC5D02">
      <w:pPr>
        <w:spacing w:line="200" w:lineRule="atLeast"/>
        <w:ind w:firstLine="709"/>
        <w:jc w:val="both"/>
        <w:rPr>
          <w:rFonts w:ascii="Times New Roman" w:hAnsi="Times New Roman"/>
          <w:sz w:val="24"/>
          <w:szCs w:val="24"/>
        </w:rPr>
      </w:pPr>
      <w:r w:rsidRPr="008034F6">
        <w:rPr>
          <w:rFonts w:ascii="Times New Roman" w:hAnsi="Times New Roman"/>
          <w:sz w:val="24"/>
          <w:szCs w:val="24"/>
        </w:rPr>
        <w:t>1. 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археологических и природных комплексов (ОР-1) и определенные на карте зон с особыми условиями ограничений использования территорий и объектов капитального строительства по условиям охраны объектов культурного наследия (Приложение 3) распространяются ограничения.</w:t>
      </w:r>
    </w:p>
    <w:p w:rsidR="00AC5D02" w:rsidRPr="008034F6" w:rsidRDefault="00AC5D02" w:rsidP="00AC5D02">
      <w:pPr>
        <w:spacing w:line="200" w:lineRule="atLeast"/>
        <w:ind w:firstLine="709"/>
        <w:jc w:val="both"/>
        <w:rPr>
          <w:rFonts w:ascii="Times New Roman" w:hAnsi="Times New Roman"/>
          <w:b/>
          <w:sz w:val="24"/>
          <w:szCs w:val="24"/>
          <w:highlight w:val="yellow"/>
        </w:rPr>
      </w:pPr>
      <w:r w:rsidRPr="008034F6">
        <w:rPr>
          <w:rFonts w:ascii="Times New Roman" w:hAnsi="Times New Roman"/>
          <w:sz w:val="24"/>
          <w:szCs w:val="24"/>
        </w:rPr>
        <w:lastRenderedPageBreak/>
        <w:t>2. Указанные в части 1 настоящей статьи ограничения  определяются в соответствии с законодательством об охране объектов культурного наследия, Областным законом «Об объектах культурного наследия (памятниках истории и культуры) на территории Новгородской области» от 5 января 2004 года N 226-ОЗ, принятым Постановлением Новгородской областной Думы от 17.12.2003 N 589-III ОД,  и применяются к:</w:t>
      </w:r>
    </w:p>
    <w:p w:rsidR="00AC5D02" w:rsidRPr="008034F6" w:rsidRDefault="00AC5D02" w:rsidP="00AC5D02">
      <w:pPr>
        <w:spacing w:line="200" w:lineRule="atLeast"/>
        <w:ind w:left="1069"/>
        <w:jc w:val="both"/>
        <w:rPr>
          <w:rFonts w:ascii="Times New Roman" w:hAnsi="Times New Roman"/>
          <w:sz w:val="24"/>
          <w:szCs w:val="24"/>
        </w:rPr>
      </w:pPr>
      <w:r w:rsidRPr="008034F6">
        <w:rPr>
          <w:rFonts w:ascii="Times New Roman" w:hAnsi="Times New Roman"/>
          <w:sz w:val="24"/>
          <w:szCs w:val="24"/>
        </w:rPr>
        <w:t>а) зонам охраны объектов культурного наследия– земельным участкам или их частям, на которых расположены объекты недвижимости, включенные в реестр объектов культурного наследия;</w:t>
      </w:r>
    </w:p>
    <w:p w:rsidR="00AC5D02" w:rsidRPr="008034F6" w:rsidRDefault="00AC5D02" w:rsidP="00AC5D02">
      <w:pPr>
        <w:spacing w:line="200" w:lineRule="atLeast"/>
        <w:ind w:left="1069"/>
        <w:jc w:val="both"/>
        <w:rPr>
          <w:rFonts w:ascii="Times New Roman" w:hAnsi="Times New Roman"/>
          <w:sz w:val="24"/>
          <w:szCs w:val="24"/>
        </w:rPr>
      </w:pPr>
      <w:r w:rsidRPr="008034F6">
        <w:rPr>
          <w:rFonts w:ascii="Times New Roman" w:hAnsi="Times New Roman"/>
          <w:sz w:val="24"/>
          <w:szCs w:val="24"/>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AC5D02" w:rsidRPr="008034F6" w:rsidRDefault="00AC5D02" w:rsidP="00AC5D02">
      <w:pPr>
        <w:spacing w:line="200" w:lineRule="atLeast"/>
        <w:ind w:firstLine="709"/>
        <w:jc w:val="both"/>
        <w:rPr>
          <w:rFonts w:ascii="Times New Roman" w:hAnsi="Times New Roman"/>
          <w:sz w:val="24"/>
          <w:szCs w:val="24"/>
        </w:rPr>
      </w:pPr>
      <w:r w:rsidRPr="008034F6">
        <w:rPr>
          <w:rFonts w:ascii="Times New Roman" w:hAnsi="Times New Roman"/>
          <w:sz w:val="24"/>
          <w:szCs w:val="24"/>
        </w:rPr>
        <w:t>3. Объекты культурного наследия в соответствии с настоящим Федеральным законом подразделяются на следующие виды:</w:t>
      </w:r>
    </w:p>
    <w:p w:rsidR="00AC5D02" w:rsidRPr="008034F6" w:rsidRDefault="00AC5D02" w:rsidP="00AC5D02">
      <w:pPr>
        <w:numPr>
          <w:ilvl w:val="0"/>
          <w:numId w:val="13"/>
        </w:numPr>
        <w:tabs>
          <w:tab w:val="left" w:pos="1068"/>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C5D02" w:rsidRPr="008034F6" w:rsidRDefault="00AC5D02" w:rsidP="00AC5D02">
      <w:pPr>
        <w:numPr>
          <w:ilvl w:val="0"/>
          <w:numId w:val="13"/>
        </w:numPr>
        <w:tabs>
          <w:tab w:val="left" w:pos="1068"/>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AC5D02" w:rsidRPr="008034F6" w:rsidRDefault="00AC5D02" w:rsidP="00AC5D02">
      <w:pPr>
        <w:numPr>
          <w:ilvl w:val="0"/>
          <w:numId w:val="13"/>
        </w:numPr>
        <w:tabs>
          <w:tab w:val="left" w:pos="1068"/>
        </w:tabs>
        <w:suppressAutoHyphens/>
        <w:spacing w:after="0" w:line="200" w:lineRule="atLeast"/>
        <w:jc w:val="both"/>
        <w:rPr>
          <w:rFonts w:ascii="Times New Roman" w:hAnsi="Times New Roman"/>
          <w:sz w:val="24"/>
          <w:szCs w:val="24"/>
        </w:rPr>
      </w:pPr>
      <w:r w:rsidRPr="008034F6">
        <w:rPr>
          <w:rFonts w:ascii="Times New Roman" w:hAnsi="Times New Roman"/>
          <w:sz w:val="24"/>
          <w:szCs w:val="24"/>
        </w:rP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AC5D02" w:rsidRPr="008034F6" w:rsidRDefault="00AC5D02" w:rsidP="00AC5D02">
      <w:pPr>
        <w:pStyle w:val="ConsPlusNormal"/>
        <w:widowControl/>
        <w:ind w:firstLine="540"/>
        <w:jc w:val="both"/>
        <w:rPr>
          <w:rFonts w:ascii="Times New Roman" w:hAnsi="Times New Roman" w:cs="Times New Roman"/>
          <w:sz w:val="24"/>
          <w:szCs w:val="24"/>
        </w:rPr>
      </w:pPr>
      <w:r w:rsidRPr="008034F6">
        <w:rPr>
          <w:rFonts w:ascii="Times New Roman" w:hAnsi="Times New Roman" w:cs="Times New Roman"/>
          <w:sz w:val="24"/>
          <w:szCs w:val="24"/>
        </w:rPr>
        <w:t>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подзоны – строгого регулирования и умеренного регулирования) и зону охраняемого природного ландшафта (далее - зоны охраны).</w:t>
      </w:r>
    </w:p>
    <w:p w:rsidR="00AC5D02" w:rsidRPr="008034F6" w:rsidRDefault="00AC5D02" w:rsidP="00AC5D02">
      <w:pPr>
        <w:spacing w:line="200" w:lineRule="atLeast"/>
        <w:ind w:firstLine="709"/>
        <w:jc w:val="both"/>
        <w:rPr>
          <w:rFonts w:ascii="Times New Roman" w:hAnsi="Times New Roman"/>
          <w:noProof/>
          <w:sz w:val="24"/>
          <w:szCs w:val="24"/>
        </w:rPr>
      </w:pPr>
      <w:r w:rsidRPr="008034F6">
        <w:rPr>
          <w:rFonts w:ascii="Times New Roman" w:hAnsi="Times New Roman"/>
          <w:sz w:val="24"/>
          <w:szCs w:val="24"/>
        </w:rPr>
        <w:t>К</w:t>
      </w:r>
      <w:r w:rsidRPr="008034F6">
        <w:rPr>
          <w:rFonts w:ascii="Times New Roman" w:hAnsi="Times New Roman"/>
          <w:noProof/>
          <w:sz w:val="24"/>
          <w:szCs w:val="24"/>
        </w:rPr>
        <w:t xml:space="preserve">ак </w:t>
      </w:r>
      <w:r w:rsidRPr="008034F6">
        <w:rPr>
          <w:rFonts w:ascii="Times New Roman" w:hAnsi="Times New Roman"/>
          <w:sz w:val="24"/>
          <w:szCs w:val="24"/>
        </w:rPr>
        <w:t>п</w:t>
      </w:r>
      <w:r w:rsidRPr="008034F6">
        <w:rPr>
          <w:rFonts w:ascii="Times New Roman" w:hAnsi="Times New Roman"/>
          <w:noProof/>
          <w:sz w:val="24"/>
          <w:szCs w:val="24"/>
        </w:rPr>
        <w:t xml:space="preserve">редупредительная </w:t>
      </w:r>
      <w:r w:rsidRPr="008034F6">
        <w:rPr>
          <w:rFonts w:ascii="Times New Roman" w:hAnsi="Times New Roman"/>
          <w:sz w:val="24"/>
          <w:szCs w:val="24"/>
        </w:rPr>
        <w:t>м</w:t>
      </w:r>
      <w:r w:rsidRPr="008034F6">
        <w:rPr>
          <w:rFonts w:ascii="Times New Roman" w:hAnsi="Times New Roman"/>
          <w:noProof/>
          <w:sz w:val="24"/>
          <w:szCs w:val="24"/>
        </w:rPr>
        <w:t xml:space="preserve">ера </w:t>
      </w:r>
      <w:r w:rsidRPr="008034F6">
        <w:rPr>
          <w:rFonts w:ascii="Times New Roman" w:hAnsi="Times New Roman"/>
          <w:sz w:val="24"/>
          <w:szCs w:val="24"/>
        </w:rPr>
        <w:t>п</w:t>
      </w:r>
      <w:r w:rsidRPr="008034F6">
        <w:rPr>
          <w:rFonts w:ascii="Times New Roman" w:hAnsi="Times New Roman"/>
          <w:noProof/>
          <w:sz w:val="24"/>
          <w:szCs w:val="24"/>
        </w:rPr>
        <w:t xml:space="preserve">о обеспечению </w:t>
      </w:r>
      <w:r w:rsidRPr="008034F6">
        <w:rPr>
          <w:rFonts w:ascii="Times New Roman" w:hAnsi="Times New Roman"/>
          <w:sz w:val="24"/>
          <w:szCs w:val="24"/>
        </w:rPr>
        <w:t>с</w:t>
      </w:r>
      <w:r w:rsidRPr="008034F6">
        <w:rPr>
          <w:rFonts w:ascii="Times New Roman" w:hAnsi="Times New Roman"/>
          <w:noProof/>
          <w:sz w:val="24"/>
          <w:szCs w:val="24"/>
        </w:rPr>
        <w:t xml:space="preserve">охранности </w:t>
      </w:r>
      <w:r w:rsidRPr="008034F6">
        <w:rPr>
          <w:rFonts w:ascii="Times New Roman" w:hAnsi="Times New Roman"/>
          <w:sz w:val="24"/>
          <w:szCs w:val="24"/>
        </w:rPr>
        <w:t>о</w:t>
      </w:r>
      <w:r w:rsidRPr="008034F6">
        <w:rPr>
          <w:rFonts w:ascii="Times New Roman" w:hAnsi="Times New Roman"/>
          <w:noProof/>
          <w:sz w:val="24"/>
          <w:szCs w:val="24"/>
        </w:rPr>
        <w:t xml:space="preserve">бъектов </w:t>
      </w:r>
      <w:r w:rsidRPr="008034F6">
        <w:rPr>
          <w:rFonts w:ascii="Times New Roman" w:hAnsi="Times New Roman"/>
          <w:sz w:val="24"/>
          <w:szCs w:val="24"/>
        </w:rPr>
        <w:t>к</w:t>
      </w:r>
      <w:r w:rsidRPr="008034F6">
        <w:rPr>
          <w:rFonts w:ascii="Times New Roman" w:hAnsi="Times New Roman"/>
          <w:noProof/>
          <w:sz w:val="24"/>
          <w:szCs w:val="24"/>
        </w:rPr>
        <w:t xml:space="preserve">ультурного наследия, настоящими Правилами,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р</w:t>
      </w:r>
      <w:r w:rsidRPr="008034F6">
        <w:rPr>
          <w:rFonts w:ascii="Times New Roman" w:hAnsi="Times New Roman"/>
          <w:noProof/>
          <w:sz w:val="24"/>
          <w:szCs w:val="24"/>
        </w:rPr>
        <w:t xml:space="preserve">азработки </w:t>
      </w:r>
      <w:r w:rsidRPr="008034F6">
        <w:rPr>
          <w:rFonts w:ascii="Times New Roman" w:hAnsi="Times New Roman"/>
          <w:sz w:val="24"/>
          <w:szCs w:val="24"/>
        </w:rPr>
        <w:t>п</w:t>
      </w:r>
      <w:r w:rsidRPr="008034F6">
        <w:rPr>
          <w:rFonts w:ascii="Times New Roman" w:hAnsi="Times New Roman"/>
          <w:noProof/>
          <w:sz w:val="24"/>
          <w:szCs w:val="24"/>
        </w:rPr>
        <w:t xml:space="preserve">роекта границ </w:t>
      </w:r>
      <w:r w:rsidRPr="008034F6">
        <w:rPr>
          <w:rFonts w:ascii="Times New Roman" w:hAnsi="Times New Roman"/>
          <w:sz w:val="24"/>
          <w:szCs w:val="24"/>
        </w:rPr>
        <w:t>з</w:t>
      </w:r>
      <w:r w:rsidRPr="008034F6">
        <w:rPr>
          <w:rFonts w:ascii="Times New Roman" w:hAnsi="Times New Roman"/>
          <w:noProof/>
          <w:sz w:val="24"/>
          <w:szCs w:val="24"/>
        </w:rPr>
        <w:t xml:space="preserve">он </w:t>
      </w:r>
      <w:r w:rsidRPr="008034F6">
        <w:rPr>
          <w:rFonts w:ascii="Times New Roman" w:hAnsi="Times New Roman"/>
          <w:sz w:val="24"/>
          <w:szCs w:val="24"/>
        </w:rPr>
        <w:t>о</w:t>
      </w:r>
      <w:r w:rsidRPr="008034F6">
        <w:rPr>
          <w:rFonts w:ascii="Times New Roman" w:hAnsi="Times New Roman"/>
          <w:noProof/>
          <w:sz w:val="24"/>
          <w:szCs w:val="24"/>
        </w:rPr>
        <w:t xml:space="preserve">храны таких </w:t>
      </w:r>
      <w:r w:rsidRPr="008034F6">
        <w:rPr>
          <w:rFonts w:ascii="Times New Roman" w:hAnsi="Times New Roman"/>
          <w:sz w:val="24"/>
          <w:szCs w:val="24"/>
        </w:rPr>
        <w:t>о</w:t>
      </w:r>
      <w:r w:rsidRPr="008034F6">
        <w:rPr>
          <w:rFonts w:ascii="Times New Roman" w:hAnsi="Times New Roman"/>
          <w:noProof/>
          <w:sz w:val="24"/>
          <w:szCs w:val="24"/>
        </w:rPr>
        <w:t>бъектов, на</w:t>
      </w:r>
      <w:r w:rsidRPr="008034F6">
        <w:rPr>
          <w:rFonts w:ascii="Times New Roman" w:hAnsi="Times New Roman"/>
          <w:sz w:val="24"/>
          <w:szCs w:val="24"/>
        </w:rPr>
        <w:t xml:space="preserve"> карте зон территорий общего пользования, на которые не распространяются градостроительные регламенты (Приложение 4) выделена </w:t>
      </w:r>
      <w:r w:rsidRPr="008034F6">
        <w:rPr>
          <w:rFonts w:ascii="Times New Roman" w:hAnsi="Times New Roman"/>
          <w:noProof/>
          <w:sz w:val="24"/>
          <w:szCs w:val="24"/>
        </w:rPr>
        <w:t xml:space="preserve">зона </w:t>
      </w:r>
      <w:r w:rsidRPr="008034F6">
        <w:rPr>
          <w:rFonts w:ascii="Times New Roman" w:hAnsi="Times New Roman"/>
          <w:sz w:val="24"/>
          <w:szCs w:val="24"/>
        </w:rPr>
        <w:t>охраняемых территорий историко-культурных археологических и природных комплексов (ОР-1).</w:t>
      </w:r>
      <w:r w:rsidRPr="008034F6">
        <w:rPr>
          <w:rFonts w:ascii="Times New Roman" w:hAnsi="Times New Roman"/>
          <w:noProof/>
          <w:sz w:val="24"/>
          <w:szCs w:val="24"/>
        </w:rPr>
        <w:t xml:space="preserve">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lastRenderedPageBreak/>
        <w:t xml:space="preserve">В границах зоны </w:t>
      </w:r>
      <w:r w:rsidRPr="008034F6">
        <w:rPr>
          <w:rFonts w:ascii="Times New Roman" w:hAnsi="Times New Roman"/>
          <w:sz w:val="24"/>
          <w:szCs w:val="24"/>
        </w:rPr>
        <w:t>охраняемых территорий историко-культурных археологических и природных комплексов (ОР-1)</w:t>
      </w:r>
      <w:r w:rsidRPr="008034F6">
        <w:rPr>
          <w:rFonts w:ascii="Times New Roman" w:hAnsi="Times New Roman"/>
          <w:noProof/>
          <w:sz w:val="24"/>
          <w:szCs w:val="24"/>
        </w:rPr>
        <w:t xml:space="preserve">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AC5D02" w:rsidRPr="008034F6" w:rsidRDefault="00AC5D02" w:rsidP="00AC5D02">
      <w:pPr>
        <w:autoSpaceDE w:val="0"/>
        <w:autoSpaceDN w:val="0"/>
        <w:adjustRightInd w:val="0"/>
        <w:ind w:firstLine="540"/>
        <w:jc w:val="center"/>
        <w:rPr>
          <w:rFonts w:ascii="Times New Roman" w:hAnsi="Times New Roman"/>
          <w:b/>
          <w:bCs/>
          <w:noProof/>
          <w:sz w:val="24"/>
          <w:szCs w:val="24"/>
        </w:rPr>
      </w:pPr>
      <w:r w:rsidRPr="008034F6">
        <w:rPr>
          <w:rFonts w:ascii="Times New Roman" w:hAnsi="Times New Roman"/>
          <w:b/>
          <w:bCs/>
          <w:noProof/>
          <w:sz w:val="24"/>
          <w:szCs w:val="24"/>
        </w:rPr>
        <w:t>Статья 64.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 обозначенных на карте</w:t>
      </w:r>
      <w:r w:rsidRPr="008034F6">
        <w:rPr>
          <w:rFonts w:ascii="Times New Roman" w:hAnsi="Times New Roman" w:cs="Times New Roman"/>
          <w:bCs/>
          <w:noProof/>
          <w:sz w:val="24"/>
          <w:szCs w:val="24"/>
        </w:rPr>
        <w:t xml:space="preserve"> зон с особыми условиями использования территорий с нанесением требуемых зон, в связи с размещением объектов федерального, регионального и местного значения</w:t>
      </w:r>
      <w:r w:rsidRPr="008034F6">
        <w:rPr>
          <w:rFonts w:ascii="Times New Roman" w:hAnsi="Times New Roman" w:cs="Times New Roman"/>
          <w:sz w:val="24"/>
          <w:szCs w:val="24"/>
        </w:rPr>
        <w:t xml:space="preserve"> (Приложение 2), определяется:</w:t>
      </w:r>
    </w:p>
    <w:p w:rsidR="00AC5D02" w:rsidRPr="008034F6" w:rsidRDefault="00AC5D02" w:rsidP="00AC5D02">
      <w:pPr>
        <w:pStyle w:val="ConsPlusNormal"/>
        <w:widowControl/>
        <w:numPr>
          <w:ilvl w:val="0"/>
          <w:numId w:val="12"/>
        </w:numPr>
        <w:tabs>
          <w:tab w:val="clear" w:pos="1440"/>
        </w:tabs>
        <w:suppressAutoHyphens/>
        <w:autoSpaceDN/>
        <w:adjustRightInd/>
        <w:spacing w:line="200" w:lineRule="atLeast"/>
        <w:ind w:left="540" w:hanging="540"/>
        <w:jc w:val="both"/>
        <w:rPr>
          <w:rFonts w:ascii="Times New Roman" w:hAnsi="Times New Roman" w:cs="Times New Roman"/>
          <w:sz w:val="24"/>
          <w:szCs w:val="24"/>
        </w:rPr>
      </w:pPr>
      <w:r w:rsidRPr="008034F6">
        <w:rPr>
          <w:rFonts w:ascii="Times New Roman" w:hAnsi="Times New Roman" w:cs="Times New Roman"/>
          <w:sz w:val="24"/>
          <w:szCs w:val="24"/>
        </w:rPr>
        <w:t>градостроительными регламентами, определенными в главе 9 настоящих Правил применительно к соответствующим территориальным зонам, обозначенным на карте градостроительного зонирования Борковского сельского поселения, с учетом ограничений, определенных настоящей статьей;</w:t>
      </w:r>
    </w:p>
    <w:p w:rsidR="00AC5D02" w:rsidRPr="008034F6" w:rsidRDefault="00AC5D02" w:rsidP="00AC5D02">
      <w:pPr>
        <w:pStyle w:val="ConsPlusNormal"/>
        <w:widowControl/>
        <w:numPr>
          <w:ilvl w:val="0"/>
          <w:numId w:val="12"/>
        </w:numPr>
        <w:tabs>
          <w:tab w:val="clear" w:pos="1440"/>
        </w:tabs>
        <w:suppressAutoHyphens/>
        <w:autoSpaceDN/>
        <w:adjustRightInd/>
        <w:spacing w:line="200" w:lineRule="atLeast"/>
        <w:ind w:left="540" w:hanging="540"/>
        <w:jc w:val="both"/>
        <w:rPr>
          <w:rFonts w:ascii="Times New Roman" w:hAnsi="Times New Roman" w:cs="Times New Roman"/>
          <w:sz w:val="24"/>
          <w:szCs w:val="24"/>
        </w:rPr>
      </w:pPr>
      <w:r w:rsidRPr="008034F6">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C5D02" w:rsidRPr="008034F6" w:rsidRDefault="00AC5D02" w:rsidP="00AC5D02">
      <w:pPr>
        <w:pStyle w:val="ConsPlusNormal"/>
        <w:widowControl/>
        <w:suppressAutoHyphens/>
        <w:autoSpaceDN/>
        <w:adjustRightInd/>
        <w:spacing w:line="200" w:lineRule="atLeast"/>
        <w:ind w:left="540" w:firstLine="0"/>
        <w:jc w:val="both"/>
        <w:rPr>
          <w:rFonts w:ascii="Times New Roman" w:hAnsi="Times New Roman" w:cs="Times New Roman"/>
          <w:sz w:val="24"/>
          <w:szCs w:val="24"/>
        </w:rPr>
      </w:pPr>
    </w:p>
    <w:p w:rsidR="00AC5D02" w:rsidRPr="008034F6" w:rsidRDefault="00AC5D02" w:rsidP="00AC5D02">
      <w:pPr>
        <w:pStyle w:val="ConsPlusNormal"/>
        <w:widowControl/>
        <w:suppressAutoHyphens/>
        <w:autoSpaceDN/>
        <w:adjustRightInd/>
        <w:spacing w:line="200" w:lineRule="atLeast"/>
        <w:ind w:firstLine="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Санитарно-защитные зоны промышленных, коммунальных, линейных и других  объектов.</w:t>
      </w:r>
    </w:p>
    <w:p w:rsidR="00AC5D02" w:rsidRPr="008034F6" w:rsidRDefault="00AC5D02" w:rsidP="00AC5D02">
      <w:pPr>
        <w:pStyle w:val="ConsPlusNormal"/>
        <w:widowControl/>
        <w:suppressAutoHyphens/>
        <w:autoSpaceDN/>
        <w:adjustRightInd/>
        <w:spacing w:line="200" w:lineRule="atLeast"/>
        <w:ind w:firstLine="0"/>
        <w:jc w:val="both"/>
        <w:rPr>
          <w:rFonts w:ascii="Times New Roman" w:hAnsi="Times New Roman" w:cs="Times New Roman"/>
          <w:b/>
          <w:sz w:val="24"/>
          <w:szCs w:val="24"/>
          <w:u w:val="single"/>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AC5D02" w:rsidRPr="008034F6" w:rsidRDefault="00AC5D02" w:rsidP="00AC5D02">
      <w:pPr>
        <w:ind w:firstLine="540"/>
        <w:jc w:val="both"/>
        <w:rPr>
          <w:rFonts w:ascii="Times New Roman" w:hAnsi="Times New Roman"/>
          <w:b/>
          <w:bCs/>
          <w:noProof/>
          <w:sz w:val="24"/>
          <w:szCs w:val="24"/>
        </w:rPr>
      </w:pPr>
      <w:r w:rsidRPr="008034F6">
        <w:rPr>
          <w:rFonts w:ascii="Times New Roman" w:hAnsi="Times New Roman"/>
          <w:sz w:val="24"/>
          <w:szCs w:val="24"/>
        </w:rPr>
        <w:t>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p>
    <w:p w:rsidR="00AC5D02" w:rsidRPr="008034F6" w:rsidRDefault="00AC5D02" w:rsidP="00AC5D02">
      <w:pPr>
        <w:ind w:firstLine="540"/>
        <w:jc w:val="both"/>
        <w:rPr>
          <w:rFonts w:ascii="Times New Roman" w:hAnsi="Times New Roman"/>
          <w:bCs/>
          <w:noProof/>
          <w:sz w:val="24"/>
          <w:szCs w:val="24"/>
        </w:rPr>
      </w:pPr>
      <w:r w:rsidRPr="008034F6">
        <w:rPr>
          <w:rFonts w:ascii="Times New Roman" w:hAnsi="Times New Roman"/>
          <w:bCs/>
          <w:noProof/>
          <w:sz w:val="24"/>
          <w:szCs w:val="24"/>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noProof/>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lastRenderedPageBreak/>
        <w:t>Виды объектов, запрещенных к размещению на земельных участках, расположенных в границах санитарно-защитных зон:</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объекты для проживания людей;</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коллективные или индивидуальные дачные и садово-огородные участки;</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предприятия пищевых отраслей промышленности;</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оптовые склады продовольственного сырья и пищевых продуктов;</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комплексы водопроводных сооружений для подготовки и хранения питьевой воды;</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спортивные сооружения;</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парки;</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образовательные и детские учреждения;</w:t>
      </w:r>
    </w:p>
    <w:p w:rsidR="00AC5D02" w:rsidRPr="008034F6" w:rsidRDefault="00AC5D02" w:rsidP="00AC5D02">
      <w:pPr>
        <w:pStyle w:val="ConsPlusNormal"/>
        <w:widowControl/>
        <w:numPr>
          <w:ilvl w:val="0"/>
          <w:numId w:val="17"/>
        </w:numPr>
        <w:tabs>
          <w:tab w:val="left" w:pos="900"/>
        </w:tabs>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лечебно-профилактические и оздоровительные учреждения общего пользования.</w:t>
      </w:r>
    </w:p>
    <w:p w:rsidR="00AC5D02" w:rsidRPr="008034F6" w:rsidRDefault="00AC5D02" w:rsidP="00AC5D02">
      <w:pPr>
        <w:pStyle w:val="ConsPlusNormal"/>
        <w:widowControl/>
        <w:tabs>
          <w:tab w:val="left" w:pos="900"/>
        </w:tabs>
        <w:suppressAutoHyphens/>
        <w:autoSpaceDN/>
        <w:adjustRightInd/>
        <w:spacing w:line="200" w:lineRule="atLeast"/>
        <w:ind w:left="1080"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Виды объектов, разрешенных к размещению на земельных участках, расположенных в границах санитарно-защитных зон:</w:t>
      </w:r>
    </w:p>
    <w:p w:rsidR="00AC5D02" w:rsidRPr="008034F6" w:rsidRDefault="00AC5D02" w:rsidP="00AC5D02">
      <w:pPr>
        <w:numPr>
          <w:ilvl w:val="0"/>
          <w:numId w:val="14"/>
        </w:numPr>
        <w:tabs>
          <w:tab w:val="clear" w:pos="1069"/>
          <w:tab w:val="num" w:pos="1440"/>
        </w:tabs>
        <w:autoSpaceDE w:val="0"/>
        <w:autoSpaceDN w:val="0"/>
        <w:adjustRightInd w:val="0"/>
        <w:spacing w:after="0" w:line="240" w:lineRule="auto"/>
        <w:ind w:left="1440"/>
        <w:jc w:val="both"/>
        <w:rPr>
          <w:rFonts w:ascii="Times New Roman" w:hAnsi="Times New Roman"/>
          <w:bCs/>
          <w:noProof/>
          <w:sz w:val="24"/>
          <w:szCs w:val="24"/>
        </w:rPr>
      </w:pPr>
      <w:r w:rsidRPr="008034F6">
        <w:rPr>
          <w:rFonts w:ascii="Times New Roman" w:hAnsi="Times New Roman"/>
          <w:bCs/>
          <w:noProof/>
          <w:sz w:val="24"/>
          <w:szCs w:val="24"/>
        </w:rPr>
        <w:t>нежилые помещения для дежурного аварийного персонала, помещения для пребывания работающих по вахтовому методу (не более двух недель);</w:t>
      </w:r>
    </w:p>
    <w:p w:rsidR="00AC5D02" w:rsidRPr="008034F6" w:rsidRDefault="00AC5D02" w:rsidP="00AC5D02">
      <w:pPr>
        <w:numPr>
          <w:ilvl w:val="0"/>
          <w:numId w:val="14"/>
        </w:numPr>
        <w:tabs>
          <w:tab w:val="clear" w:pos="1069"/>
          <w:tab w:val="num" w:pos="1440"/>
        </w:tabs>
        <w:autoSpaceDE w:val="0"/>
        <w:autoSpaceDN w:val="0"/>
        <w:adjustRightInd w:val="0"/>
        <w:spacing w:after="0" w:line="240" w:lineRule="auto"/>
        <w:ind w:left="1440"/>
        <w:jc w:val="both"/>
        <w:rPr>
          <w:rFonts w:ascii="Times New Roman" w:hAnsi="Times New Roman"/>
          <w:bCs/>
          <w:noProof/>
          <w:sz w:val="24"/>
          <w:szCs w:val="24"/>
        </w:rPr>
      </w:pPr>
      <w:r w:rsidRPr="008034F6">
        <w:rPr>
          <w:rFonts w:ascii="Times New Roman" w:hAnsi="Times New Roman"/>
          <w:bCs/>
          <w:noProof/>
          <w:sz w:val="24"/>
          <w:szCs w:val="24"/>
        </w:rPr>
        <w:t>здания управления, конструкторские бюро, здания административного назначения, научно-исследовательские лаборатории;</w:t>
      </w:r>
    </w:p>
    <w:p w:rsidR="00AC5D02" w:rsidRPr="008034F6" w:rsidRDefault="00AC5D02" w:rsidP="00AC5D02">
      <w:pPr>
        <w:numPr>
          <w:ilvl w:val="0"/>
          <w:numId w:val="14"/>
        </w:numPr>
        <w:tabs>
          <w:tab w:val="clear" w:pos="1069"/>
          <w:tab w:val="num" w:pos="1440"/>
        </w:tabs>
        <w:autoSpaceDE w:val="0"/>
        <w:autoSpaceDN w:val="0"/>
        <w:adjustRightInd w:val="0"/>
        <w:spacing w:after="0" w:line="240" w:lineRule="auto"/>
        <w:ind w:left="1440"/>
        <w:jc w:val="both"/>
        <w:rPr>
          <w:rFonts w:ascii="Times New Roman" w:hAnsi="Times New Roman"/>
          <w:bCs/>
          <w:noProof/>
          <w:sz w:val="24"/>
          <w:szCs w:val="24"/>
        </w:rPr>
      </w:pPr>
      <w:r w:rsidRPr="008034F6">
        <w:rPr>
          <w:rFonts w:ascii="Times New Roman" w:hAnsi="Times New Roman"/>
          <w:bCs/>
          <w:noProof/>
          <w:sz w:val="24"/>
          <w:szCs w:val="24"/>
        </w:rPr>
        <w:t>гаражи, пожарные депо, площадки и сооружения для хранения общественного и индивидуального транспорта;</w:t>
      </w:r>
    </w:p>
    <w:p w:rsidR="00AC5D02" w:rsidRPr="008034F6" w:rsidRDefault="00AC5D02" w:rsidP="00AC5D02">
      <w:pPr>
        <w:numPr>
          <w:ilvl w:val="0"/>
          <w:numId w:val="14"/>
        </w:numPr>
        <w:tabs>
          <w:tab w:val="clear" w:pos="1069"/>
          <w:tab w:val="num" w:pos="1440"/>
        </w:tabs>
        <w:autoSpaceDE w:val="0"/>
        <w:autoSpaceDN w:val="0"/>
        <w:adjustRightInd w:val="0"/>
        <w:spacing w:after="0" w:line="240" w:lineRule="auto"/>
        <w:ind w:left="1440"/>
        <w:jc w:val="both"/>
        <w:rPr>
          <w:rFonts w:ascii="Times New Roman" w:hAnsi="Times New Roman"/>
          <w:bCs/>
          <w:noProof/>
          <w:sz w:val="24"/>
          <w:szCs w:val="24"/>
        </w:rPr>
      </w:pPr>
      <w:r w:rsidRPr="008034F6">
        <w:rPr>
          <w:rFonts w:ascii="Times New Roman" w:hAnsi="Times New Roman"/>
          <w:bCs/>
          <w:noProof/>
          <w:sz w:val="24"/>
          <w:szCs w:val="24"/>
        </w:rPr>
        <w:t>электроподстанции, объекты и сети инженерно-технической инфра-структуры;</w:t>
      </w:r>
    </w:p>
    <w:p w:rsidR="00AC5D02" w:rsidRPr="008034F6" w:rsidRDefault="00AC5D02" w:rsidP="00AC5D02">
      <w:pPr>
        <w:numPr>
          <w:ilvl w:val="0"/>
          <w:numId w:val="14"/>
        </w:numPr>
        <w:tabs>
          <w:tab w:val="clear" w:pos="1069"/>
          <w:tab w:val="num" w:pos="1440"/>
        </w:tabs>
        <w:autoSpaceDE w:val="0"/>
        <w:autoSpaceDN w:val="0"/>
        <w:adjustRightInd w:val="0"/>
        <w:spacing w:after="0" w:line="240" w:lineRule="auto"/>
        <w:ind w:left="1440"/>
        <w:jc w:val="both"/>
        <w:rPr>
          <w:rFonts w:ascii="Times New Roman" w:hAnsi="Times New Roman"/>
          <w:bCs/>
          <w:noProof/>
          <w:sz w:val="24"/>
          <w:szCs w:val="24"/>
        </w:rPr>
      </w:pPr>
      <w:r w:rsidRPr="008034F6">
        <w:rPr>
          <w:rFonts w:ascii="Times New Roman" w:hAnsi="Times New Roman"/>
          <w:bCs/>
          <w:noProof/>
          <w:sz w:val="24"/>
          <w:szCs w:val="24"/>
        </w:rPr>
        <w:t>сооружения водоснабжения и канализации;</w:t>
      </w:r>
    </w:p>
    <w:p w:rsidR="00AC5D02" w:rsidRPr="008034F6" w:rsidRDefault="00AC5D02" w:rsidP="00AC5D02">
      <w:pPr>
        <w:numPr>
          <w:ilvl w:val="0"/>
          <w:numId w:val="14"/>
        </w:numPr>
        <w:tabs>
          <w:tab w:val="clear" w:pos="1069"/>
          <w:tab w:val="num" w:pos="1440"/>
        </w:tabs>
        <w:autoSpaceDE w:val="0"/>
        <w:autoSpaceDN w:val="0"/>
        <w:adjustRightInd w:val="0"/>
        <w:spacing w:after="0" w:line="240" w:lineRule="auto"/>
        <w:ind w:left="1440"/>
        <w:jc w:val="both"/>
        <w:rPr>
          <w:rFonts w:ascii="Times New Roman" w:hAnsi="Times New Roman"/>
          <w:bCs/>
          <w:noProof/>
          <w:sz w:val="24"/>
          <w:szCs w:val="24"/>
        </w:rPr>
      </w:pPr>
      <w:r w:rsidRPr="008034F6">
        <w:rPr>
          <w:rFonts w:ascii="Times New Roman" w:hAnsi="Times New Roman"/>
          <w:bCs/>
          <w:noProof/>
          <w:sz w:val="24"/>
          <w:szCs w:val="24"/>
        </w:rPr>
        <w:t>автозаправочные станции и станции технического обслуживания авто-мобилей;</w:t>
      </w:r>
    </w:p>
    <w:p w:rsidR="00AC5D02" w:rsidRPr="008034F6" w:rsidRDefault="00AC5D02" w:rsidP="00AC5D02">
      <w:pPr>
        <w:numPr>
          <w:ilvl w:val="0"/>
          <w:numId w:val="14"/>
        </w:numPr>
        <w:tabs>
          <w:tab w:val="clear" w:pos="1069"/>
          <w:tab w:val="num" w:pos="1440"/>
        </w:tabs>
        <w:spacing w:after="0" w:line="240" w:lineRule="auto"/>
        <w:ind w:left="1440"/>
        <w:jc w:val="both"/>
        <w:rPr>
          <w:rFonts w:ascii="Times New Roman" w:hAnsi="Times New Roman"/>
          <w:sz w:val="24"/>
          <w:szCs w:val="24"/>
        </w:rPr>
      </w:pPr>
      <w:r w:rsidRPr="008034F6">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AC5D02" w:rsidRPr="008034F6" w:rsidRDefault="00AC5D02" w:rsidP="00AC5D02">
      <w:pPr>
        <w:numPr>
          <w:ilvl w:val="0"/>
          <w:numId w:val="14"/>
        </w:numPr>
        <w:tabs>
          <w:tab w:val="clear" w:pos="1069"/>
          <w:tab w:val="num" w:pos="1440"/>
        </w:tabs>
        <w:spacing w:after="0" w:line="240" w:lineRule="auto"/>
        <w:ind w:left="1440"/>
        <w:jc w:val="both"/>
        <w:rPr>
          <w:rFonts w:ascii="Times New Roman" w:hAnsi="Times New Roman"/>
          <w:sz w:val="24"/>
          <w:szCs w:val="24"/>
        </w:rPr>
      </w:pPr>
      <w:r w:rsidRPr="008034F6">
        <w:rPr>
          <w:rFonts w:ascii="Times New Roman" w:hAnsi="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AC5D02" w:rsidRPr="008034F6" w:rsidRDefault="00AC5D02" w:rsidP="00AC5D02">
      <w:pPr>
        <w:pStyle w:val="ConsPlusNormal"/>
        <w:widowControl/>
        <w:tabs>
          <w:tab w:val="left" w:pos="900"/>
        </w:tabs>
        <w:suppressAutoHyphens/>
        <w:autoSpaceDN/>
        <w:adjustRightInd/>
        <w:spacing w:line="200" w:lineRule="atLeast"/>
        <w:jc w:val="both"/>
        <w:rPr>
          <w:rFonts w:ascii="Times New Roman" w:hAnsi="Times New Roman" w:cs="Times New Roman"/>
          <w:sz w:val="24"/>
          <w:szCs w:val="24"/>
        </w:rPr>
      </w:pPr>
    </w:p>
    <w:p w:rsidR="00AC5D02" w:rsidRPr="008034F6" w:rsidRDefault="00AC5D02" w:rsidP="00AC5D02">
      <w:pPr>
        <w:pStyle w:val="ConsPlusNormal"/>
        <w:widowControl/>
        <w:tabs>
          <w:tab w:val="left" w:pos="900"/>
        </w:tabs>
        <w:suppressAutoHyphens/>
        <w:autoSpaceDN/>
        <w:adjustRightInd/>
        <w:spacing w:line="200" w:lineRule="atLeast"/>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Водоохранные зоны.</w:t>
      </w:r>
    </w:p>
    <w:p w:rsidR="00AC5D02" w:rsidRPr="008034F6" w:rsidRDefault="00AC5D02" w:rsidP="00AC5D02">
      <w:pPr>
        <w:pStyle w:val="ConsPlusNormal"/>
        <w:widowControl/>
        <w:tabs>
          <w:tab w:val="left" w:pos="900"/>
        </w:tabs>
        <w:suppressAutoHyphens/>
        <w:autoSpaceDN/>
        <w:adjustRightInd/>
        <w:spacing w:line="200" w:lineRule="atLeast"/>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360"/>
        <w:jc w:val="both"/>
        <w:rPr>
          <w:rFonts w:ascii="Times New Roman" w:hAnsi="Times New Roman" w:cs="Times New Roman"/>
          <w:sz w:val="24"/>
          <w:szCs w:val="24"/>
        </w:rPr>
      </w:pPr>
      <w:r w:rsidRPr="008034F6">
        <w:rPr>
          <w:rFonts w:ascii="Times New Roman" w:hAnsi="Times New Roman" w:cs="Times New Roman"/>
          <w:sz w:val="24"/>
          <w:szCs w:val="24"/>
        </w:rPr>
        <w:t>Водоохранные зоны выделяются в целях:</w:t>
      </w:r>
    </w:p>
    <w:p w:rsidR="00AC5D02" w:rsidRPr="008034F6" w:rsidRDefault="00AC5D02" w:rsidP="00AC5D02">
      <w:pPr>
        <w:pStyle w:val="ConsPlusNormal"/>
        <w:widowControl/>
        <w:numPr>
          <w:ilvl w:val="0"/>
          <w:numId w:val="18"/>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AC5D02" w:rsidRPr="008034F6" w:rsidRDefault="00AC5D02" w:rsidP="00AC5D02">
      <w:pPr>
        <w:pStyle w:val="ConsPlusNormal"/>
        <w:widowControl/>
        <w:numPr>
          <w:ilvl w:val="0"/>
          <w:numId w:val="18"/>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предотвращения загрязнения, засорения, заиления и истощения водных объектов;</w:t>
      </w:r>
    </w:p>
    <w:p w:rsidR="00AC5D02" w:rsidRPr="008034F6" w:rsidRDefault="00AC5D02" w:rsidP="00AC5D02">
      <w:pPr>
        <w:pStyle w:val="ConsPlusNormal"/>
        <w:widowControl/>
        <w:numPr>
          <w:ilvl w:val="0"/>
          <w:numId w:val="18"/>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сохранения среды обитания объектов водного, животного и растительного мира.</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AC5D02" w:rsidRPr="008034F6" w:rsidRDefault="00AC5D02" w:rsidP="00AC5D02">
      <w:pPr>
        <w:pStyle w:val="ConsPlusNormal"/>
        <w:widowControl/>
        <w:numPr>
          <w:ilvl w:val="0"/>
          <w:numId w:val="19"/>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lastRenderedPageBreak/>
        <w:t>виды запрещенного использования;</w:t>
      </w:r>
    </w:p>
    <w:p w:rsidR="00AC5D02" w:rsidRPr="008034F6" w:rsidRDefault="00AC5D02" w:rsidP="00AC5D02">
      <w:pPr>
        <w:pStyle w:val="ConsPlusNormal"/>
        <w:widowControl/>
        <w:numPr>
          <w:ilvl w:val="0"/>
          <w:numId w:val="19"/>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частью 1, статьёй 4 настоящих Правил.</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Виды запрещенного использования земельных участков, расположенных в границах водоохранных зон рек, других водных объектов:</w:t>
      </w:r>
    </w:p>
    <w:p w:rsidR="00AC5D02" w:rsidRPr="008034F6" w:rsidRDefault="00AC5D02" w:rsidP="00AC5D02">
      <w:pPr>
        <w:pStyle w:val="ConsPlusNormal"/>
        <w:widowControl/>
        <w:numPr>
          <w:ilvl w:val="2"/>
          <w:numId w:val="20"/>
        </w:numPr>
        <w:tabs>
          <w:tab w:val="clear" w:pos="216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использование сточных вод для удобрения почв;</w:t>
      </w:r>
    </w:p>
    <w:p w:rsidR="00AC5D02" w:rsidRPr="008034F6" w:rsidRDefault="00AC5D02" w:rsidP="00AC5D02">
      <w:pPr>
        <w:pStyle w:val="ConsPlusNormal"/>
        <w:widowControl/>
        <w:numPr>
          <w:ilvl w:val="2"/>
          <w:numId w:val="20"/>
        </w:numPr>
        <w:tabs>
          <w:tab w:val="clear" w:pos="216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AC5D02" w:rsidRPr="008034F6" w:rsidRDefault="00AC5D02" w:rsidP="00AC5D02">
      <w:pPr>
        <w:pStyle w:val="ConsPlusNormal"/>
        <w:widowControl/>
        <w:numPr>
          <w:ilvl w:val="2"/>
          <w:numId w:val="20"/>
        </w:numPr>
        <w:tabs>
          <w:tab w:val="clear" w:pos="216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осуществление авиационных мер по борьбе с вредителями и болезнями растений;</w:t>
      </w:r>
    </w:p>
    <w:p w:rsidR="00AC5D02" w:rsidRPr="008034F6" w:rsidRDefault="00AC5D02" w:rsidP="00AC5D02">
      <w:pPr>
        <w:pStyle w:val="ConsPlusNormal"/>
        <w:widowControl/>
        <w:numPr>
          <w:ilvl w:val="2"/>
          <w:numId w:val="20"/>
        </w:numPr>
        <w:tabs>
          <w:tab w:val="clear" w:pos="216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В границах прибрежных защитных полос наряду с вышеуказанными ограничениями запрещаются:</w:t>
      </w:r>
    </w:p>
    <w:p w:rsidR="00AC5D02" w:rsidRPr="008034F6" w:rsidRDefault="00AC5D02" w:rsidP="00AC5D02">
      <w:pPr>
        <w:numPr>
          <w:ilvl w:val="0"/>
          <w:numId w:val="15"/>
        </w:numPr>
        <w:tabs>
          <w:tab w:val="clear" w:pos="1980"/>
          <w:tab w:val="num" w:pos="1080"/>
        </w:tabs>
        <w:autoSpaceDE w:val="0"/>
        <w:autoSpaceDN w:val="0"/>
        <w:adjustRightInd w:val="0"/>
        <w:spacing w:after="0" w:line="240" w:lineRule="auto"/>
        <w:ind w:left="1080"/>
        <w:jc w:val="both"/>
        <w:rPr>
          <w:rFonts w:ascii="Times New Roman" w:hAnsi="Times New Roman"/>
          <w:bCs/>
          <w:noProof/>
          <w:sz w:val="24"/>
          <w:szCs w:val="24"/>
        </w:rPr>
      </w:pPr>
      <w:r w:rsidRPr="008034F6">
        <w:rPr>
          <w:rFonts w:ascii="Times New Roman" w:hAnsi="Times New Roman"/>
          <w:bCs/>
          <w:noProof/>
          <w:sz w:val="24"/>
          <w:szCs w:val="24"/>
        </w:rPr>
        <w:t>распашка земель и применение удобрений;</w:t>
      </w:r>
    </w:p>
    <w:p w:rsidR="00AC5D02" w:rsidRPr="008034F6" w:rsidRDefault="00AC5D02" w:rsidP="00AC5D02">
      <w:pPr>
        <w:numPr>
          <w:ilvl w:val="0"/>
          <w:numId w:val="15"/>
        </w:numPr>
        <w:tabs>
          <w:tab w:val="clear" w:pos="1980"/>
          <w:tab w:val="num" w:pos="1080"/>
        </w:tabs>
        <w:autoSpaceDE w:val="0"/>
        <w:autoSpaceDN w:val="0"/>
        <w:adjustRightInd w:val="0"/>
        <w:spacing w:after="0" w:line="240" w:lineRule="auto"/>
        <w:ind w:left="1080"/>
        <w:jc w:val="both"/>
        <w:rPr>
          <w:rFonts w:ascii="Times New Roman" w:hAnsi="Times New Roman"/>
          <w:bCs/>
          <w:noProof/>
          <w:sz w:val="24"/>
          <w:szCs w:val="24"/>
        </w:rPr>
      </w:pPr>
      <w:r w:rsidRPr="008034F6">
        <w:rPr>
          <w:rFonts w:ascii="Times New Roman" w:hAnsi="Times New Roman"/>
          <w:bCs/>
          <w:noProof/>
          <w:sz w:val="24"/>
          <w:szCs w:val="24"/>
        </w:rPr>
        <w:t>складирование строительных материалов;</w:t>
      </w:r>
    </w:p>
    <w:p w:rsidR="00AC5D02" w:rsidRPr="008034F6" w:rsidRDefault="00AC5D02" w:rsidP="00AC5D02">
      <w:pPr>
        <w:numPr>
          <w:ilvl w:val="0"/>
          <w:numId w:val="15"/>
        </w:numPr>
        <w:tabs>
          <w:tab w:val="clear" w:pos="1980"/>
          <w:tab w:val="num" w:pos="1080"/>
        </w:tabs>
        <w:autoSpaceDE w:val="0"/>
        <w:autoSpaceDN w:val="0"/>
        <w:adjustRightInd w:val="0"/>
        <w:spacing w:after="0" w:line="240" w:lineRule="auto"/>
        <w:ind w:left="1080"/>
        <w:jc w:val="both"/>
        <w:rPr>
          <w:rFonts w:ascii="Times New Roman" w:hAnsi="Times New Roman"/>
          <w:bCs/>
          <w:noProof/>
          <w:sz w:val="24"/>
          <w:szCs w:val="24"/>
        </w:rPr>
      </w:pPr>
      <w:r w:rsidRPr="008034F6">
        <w:rPr>
          <w:rFonts w:ascii="Times New Roman" w:hAnsi="Times New Roman"/>
          <w:bCs/>
          <w:noProof/>
          <w:sz w:val="24"/>
          <w:szCs w:val="24"/>
        </w:rPr>
        <w:t>выпас и устройство летних лагерей скота;</w:t>
      </w:r>
    </w:p>
    <w:p w:rsidR="00AC5D02" w:rsidRPr="008034F6" w:rsidRDefault="00AC5D02" w:rsidP="00AC5D02">
      <w:pPr>
        <w:numPr>
          <w:ilvl w:val="0"/>
          <w:numId w:val="15"/>
        </w:numPr>
        <w:tabs>
          <w:tab w:val="clear" w:pos="1980"/>
        </w:tabs>
        <w:autoSpaceDE w:val="0"/>
        <w:autoSpaceDN w:val="0"/>
        <w:adjustRightInd w:val="0"/>
        <w:spacing w:after="0" w:line="240" w:lineRule="auto"/>
        <w:ind w:left="1080"/>
        <w:jc w:val="both"/>
        <w:rPr>
          <w:rFonts w:ascii="Times New Roman" w:hAnsi="Times New Roman"/>
          <w:bCs/>
          <w:noProof/>
          <w:sz w:val="24"/>
          <w:szCs w:val="24"/>
        </w:rPr>
      </w:pPr>
      <w:r w:rsidRPr="008034F6">
        <w:rPr>
          <w:rFonts w:ascii="Times New Roman" w:hAnsi="Times New Roman"/>
          <w:bCs/>
          <w:noProof/>
          <w:sz w:val="24"/>
          <w:szCs w:val="24"/>
        </w:rPr>
        <w:t>размещение дачных и садово-огородных участков под индивидуальное жилищное строительство;</w:t>
      </w:r>
    </w:p>
    <w:p w:rsidR="00AC5D02" w:rsidRPr="008034F6" w:rsidRDefault="00AC5D02" w:rsidP="00AC5D02">
      <w:pPr>
        <w:numPr>
          <w:ilvl w:val="0"/>
          <w:numId w:val="15"/>
        </w:numPr>
        <w:tabs>
          <w:tab w:val="clear" w:pos="1980"/>
        </w:tabs>
        <w:autoSpaceDE w:val="0"/>
        <w:autoSpaceDN w:val="0"/>
        <w:adjustRightInd w:val="0"/>
        <w:spacing w:after="0" w:line="240" w:lineRule="auto"/>
        <w:ind w:left="1080"/>
        <w:jc w:val="both"/>
        <w:rPr>
          <w:rFonts w:ascii="Times New Roman" w:hAnsi="Times New Roman"/>
          <w:bCs/>
          <w:noProof/>
          <w:sz w:val="24"/>
          <w:szCs w:val="24"/>
        </w:rPr>
      </w:pPr>
      <w:r w:rsidRPr="008034F6">
        <w:rPr>
          <w:rFonts w:ascii="Times New Roman" w:hAnsi="Times New Roman"/>
          <w:bCs/>
          <w:noProof/>
          <w:sz w:val="24"/>
          <w:szCs w:val="24"/>
        </w:rPr>
        <w:t>движение автомобилей и тракторов, кроме автомобилей специального назначения.</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В границах водоохранных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t>При условии дополнительных согласований возможно размещение:</w:t>
      </w:r>
    </w:p>
    <w:p w:rsidR="00AC5D02" w:rsidRPr="008034F6" w:rsidRDefault="00AC5D02" w:rsidP="00AC5D02">
      <w:pPr>
        <w:numPr>
          <w:ilvl w:val="0"/>
          <w:numId w:val="16"/>
        </w:numPr>
        <w:tabs>
          <w:tab w:val="clear" w:pos="1980"/>
        </w:tabs>
        <w:autoSpaceDE w:val="0"/>
        <w:autoSpaceDN w:val="0"/>
        <w:adjustRightInd w:val="0"/>
        <w:spacing w:after="0" w:line="240" w:lineRule="auto"/>
        <w:ind w:left="1440" w:hanging="540"/>
        <w:jc w:val="both"/>
        <w:rPr>
          <w:rFonts w:ascii="Times New Roman" w:hAnsi="Times New Roman"/>
          <w:bCs/>
          <w:noProof/>
          <w:sz w:val="24"/>
          <w:szCs w:val="24"/>
        </w:rPr>
      </w:pPr>
      <w:r w:rsidRPr="008034F6">
        <w:rPr>
          <w:rFonts w:ascii="Times New Roman" w:hAnsi="Times New Roman"/>
          <w:bCs/>
          <w:noProof/>
          <w:sz w:val="24"/>
          <w:szCs w:val="24"/>
        </w:rPr>
        <w:t>малых архитектурных форм и элементов благоустройства;</w:t>
      </w:r>
    </w:p>
    <w:p w:rsidR="00AC5D02" w:rsidRPr="008034F6" w:rsidRDefault="00AC5D02" w:rsidP="00AC5D02">
      <w:pPr>
        <w:numPr>
          <w:ilvl w:val="0"/>
          <w:numId w:val="16"/>
        </w:numPr>
        <w:tabs>
          <w:tab w:val="clear" w:pos="1980"/>
        </w:tabs>
        <w:autoSpaceDE w:val="0"/>
        <w:autoSpaceDN w:val="0"/>
        <w:adjustRightInd w:val="0"/>
        <w:spacing w:after="0" w:line="240" w:lineRule="auto"/>
        <w:ind w:left="1440" w:hanging="540"/>
        <w:jc w:val="both"/>
        <w:rPr>
          <w:rFonts w:ascii="Times New Roman" w:hAnsi="Times New Roman"/>
          <w:sz w:val="24"/>
          <w:szCs w:val="24"/>
        </w:rPr>
      </w:pPr>
      <w:r w:rsidRPr="008034F6">
        <w:rPr>
          <w:rFonts w:ascii="Times New Roman" w:hAnsi="Times New Roman"/>
          <w:noProof/>
          <w:sz w:val="24"/>
          <w:szCs w:val="24"/>
        </w:rPr>
        <w:t>объектов водоснабжения, водозаборных сооружений (при наличии лицензии на водопользование).</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до десяти километров - в размере пятидесяти метров;</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от десяти до пятидесяти километров - в размере ста метров;</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от пятидесяти километров и более - в размере двухсот метров.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Радиус водоохранной зоны для истоков реки, ручья устанавливается в размере пятидесяти метров.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C5D02" w:rsidRPr="008034F6" w:rsidRDefault="00AC5D02" w:rsidP="00AC5D02">
      <w:pPr>
        <w:autoSpaceDE w:val="0"/>
        <w:autoSpaceDN w:val="0"/>
        <w:adjustRightInd w:val="0"/>
        <w:ind w:firstLine="540"/>
        <w:jc w:val="both"/>
        <w:rPr>
          <w:rFonts w:ascii="Times New Roman" w:hAnsi="Times New Roman"/>
          <w:sz w:val="24"/>
          <w:szCs w:val="24"/>
        </w:rPr>
      </w:pPr>
    </w:p>
    <w:p w:rsidR="00AC5D02" w:rsidRPr="008034F6" w:rsidRDefault="00AC5D02" w:rsidP="00AC5D02">
      <w:pPr>
        <w:autoSpaceDE w:val="0"/>
        <w:autoSpaceDN w:val="0"/>
        <w:adjustRightInd w:val="0"/>
        <w:ind w:firstLine="720"/>
        <w:jc w:val="both"/>
        <w:rPr>
          <w:rFonts w:ascii="Times New Roman" w:hAnsi="Times New Roman"/>
          <w:b/>
          <w:bCs/>
          <w:noProof/>
          <w:sz w:val="24"/>
          <w:szCs w:val="24"/>
          <w:u w:val="single"/>
        </w:rPr>
      </w:pPr>
      <w:r w:rsidRPr="008034F6">
        <w:rPr>
          <w:rFonts w:ascii="Times New Roman" w:hAnsi="Times New Roman"/>
          <w:b/>
          <w:bCs/>
          <w:noProof/>
          <w:sz w:val="24"/>
          <w:szCs w:val="24"/>
          <w:u w:val="single"/>
        </w:rPr>
        <w:lastRenderedPageBreak/>
        <w:t xml:space="preserve"> Зоны санитарной охраны источников  водоснабжения.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Граница первого пояса устанавливается на расстоянии не менее 30 метров от водозабора - при использовании защищенных подземных вод и на расстоянии не менее 50 метров - при использовании недостаточно защищенных подземных вод.</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Санитарная охрана водоводов обеспечивается санитарно-защитной полосой.</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Мероприятия на территории зоны санитарной охраны подземных источников водоснабжения определены в СанПиН 2.1.4.1110-02.</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охранных зон водозаборных, иных технических сооружений:</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проведение авиационно-химических работ;</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применение химических средств борьбы с вредителями, болезнями растений и сорняками,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складирование навоза и мусора;</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размещение стоянок транспортных средств;</w:t>
      </w:r>
    </w:p>
    <w:p w:rsidR="00AC5D02" w:rsidRPr="008034F6" w:rsidRDefault="00AC5D02" w:rsidP="00AC5D02">
      <w:pPr>
        <w:pStyle w:val="ConsPlusNormal"/>
        <w:widowControl/>
        <w:numPr>
          <w:ilvl w:val="0"/>
          <w:numId w:val="21"/>
        </w:numPr>
        <w:tabs>
          <w:tab w:val="clear" w:pos="2880"/>
          <w:tab w:val="num" w:pos="10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проведение рубок лесных насаждений.</w:t>
      </w:r>
    </w:p>
    <w:p w:rsidR="00AC5D02" w:rsidRPr="008034F6" w:rsidRDefault="00AC5D02" w:rsidP="00AC5D02">
      <w:pPr>
        <w:pStyle w:val="ConsPlusNormal"/>
        <w:widowControl/>
        <w:suppressAutoHyphens/>
        <w:autoSpaceDN/>
        <w:adjustRightInd/>
        <w:spacing w:line="200" w:lineRule="atLeast"/>
        <w:ind w:left="1080" w:firstLine="0"/>
        <w:jc w:val="both"/>
        <w:rPr>
          <w:rFonts w:ascii="Times New Roman" w:hAnsi="Times New Roman" w:cs="Times New Roman"/>
          <w:sz w:val="24"/>
          <w:szCs w:val="24"/>
        </w:rPr>
      </w:pPr>
    </w:p>
    <w:p w:rsidR="00AC5D02" w:rsidRPr="008034F6" w:rsidRDefault="00AC5D02" w:rsidP="00AC5D02">
      <w:pPr>
        <w:autoSpaceDE w:val="0"/>
        <w:autoSpaceDN w:val="0"/>
        <w:adjustRightInd w:val="0"/>
        <w:ind w:firstLine="540"/>
        <w:jc w:val="center"/>
        <w:rPr>
          <w:rFonts w:ascii="Times New Roman" w:hAnsi="Times New Roman"/>
          <w:b/>
          <w:bCs/>
          <w:noProof/>
          <w:sz w:val="24"/>
          <w:szCs w:val="24"/>
        </w:rPr>
      </w:pPr>
      <w:r w:rsidRPr="008034F6">
        <w:rPr>
          <w:rFonts w:ascii="Times New Roman" w:hAnsi="Times New Roman"/>
          <w:b/>
          <w:bCs/>
          <w:noProof/>
          <w:sz w:val="24"/>
          <w:szCs w:val="24"/>
        </w:rPr>
        <w:t xml:space="preserve">Статья 65. </w:t>
      </w:r>
      <w:r w:rsidRPr="008034F6">
        <w:rPr>
          <w:rFonts w:ascii="Times New Roman" w:hAnsi="Times New Roman"/>
          <w:b/>
          <w:bCs/>
          <w:sz w:val="24"/>
          <w:szCs w:val="24"/>
        </w:rPr>
        <w:t>П</w:t>
      </w:r>
      <w:r w:rsidRPr="008034F6">
        <w:rPr>
          <w:rFonts w:ascii="Times New Roman" w:hAnsi="Times New Roman"/>
          <w:b/>
          <w:bCs/>
          <w:noProof/>
          <w:sz w:val="24"/>
          <w:szCs w:val="24"/>
        </w:rPr>
        <w:t xml:space="preserve">редельные </w:t>
      </w:r>
      <w:r w:rsidRPr="008034F6">
        <w:rPr>
          <w:rFonts w:ascii="Times New Roman" w:hAnsi="Times New Roman"/>
          <w:b/>
          <w:bCs/>
          <w:sz w:val="24"/>
          <w:szCs w:val="24"/>
        </w:rPr>
        <w:t>п</w:t>
      </w:r>
      <w:r w:rsidRPr="008034F6">
        <w:rPr>
          <w:rFonts w:ascii="Times New Roman" w:hAnsi="Times New Roman"/>
          <w:b/>
          <w:bCs/>
          <w:noProof/>
          <w:sz w:val="24"/>
          <w:szCs w:val="24"/>
        </w:rPr>
        <w:t xml:space="preserve">араметры </w:t>
      </w:r>
      <w:r w:rsidRPr="008034F6">
        <w:rPr>
          <w:rFonts w:ascii="Times New Roman" w:hAnsi="Times New Roman"/>
          <w:b/>
          <w:bCs/>
          <w:sz w:val="24"/>
          <w:szCs w:val="24"/>
        </w:rPr>
        <w:t>з</w:t>
      </w:r>
      <w:r w:rsidRPr="008034F6">
        <w:rPr>
          <w:rFonts w:ascii="Times New Roman" w:hAnsi="Times New Roman"/>
          <w:b/>
          <w:bCs/>
          <w:noProof/>
          <w:sz w:val="24"/>
          <w:szCs w:val="24"/>
        </w:rPr>
        <w:t xml:space="preserve">емельных </w:t>
      </w:r>
      <w:r w:rsidRPr="008034F6">
        <w:rPr>
          <w:rFonts w:ascii="Times New Roman" w:hAnsi="Times New Roman"/>
          <w:b/>
          <w:bCs/>
          <w:sz w:val="24"/>
          <w:szCs w:val="24"/>
        </w:rPr>
        <w:t>у</w:t>
      </w:r>
      <w:r w:rsidRPr="008034F6">
        <w:rPr>
          <w:rFonts w:ascii="Times New Roman" w:hAnsi="Times New Roman"/>
          <w:b/>
          <w:bCs/>
          <w:noProof/>
          <w:sz w:val="24"/>
          <w:szCs w:val="24"/>
        </w:rPr>
        <w:t xml:space="preserve">частков </w:t>
      </w:r>
      <w:r w:rsidRPr="008034F6">
        <w:rPr>
          <w:rFonts w:ascii="Times New Roman" w:hAnsi="Times New Roman"/>
          <w:b/>
          <w:bCs/>
          <w:sz w:val="24"/>
          <w:szCs w:val="24"/>
        </w:rPr>
        <w:t>и</w:t>
      </w:r>
      <w:r w:rsidRPr="008034F6">
        <w:rPr>
          <w:rFonts w:ascii="Times New Roman" w:hAnsi="Times New Roman"/>
          <w:b/>
          <w:bCs/>
          <w:noProof/>
          <w:sz w:val="24"/>
          <w:szCs w:val="24"/>
        </w:rPr>
        <w:t xml:space="preserve"> </w:t>
      </w:r>
      <w:r w:rsidRPr="008034F6">
        <w:rPr>
          <w:rFonts w:ascii="Times New Roman" w:hAnsi="Times New Roman"/>
          <w:b/>
          <w:bCs/>
          <w:sz w:val="24"/>
          <w:szCs w:val="24"/>
        </w:rPr>
        <w:t>о</w:t>
      </w:r>
      <w:r w:rsidRPr="008034F6">
        <w:rPr>
          <w:rFonts w:ascii="Times New Roman" w:hAnsi="Times New Roman"/>
          <w:b/>
          <w:bCs/>
          <w:noProof/>
          <w:sz w:val="24"/>
          <w:szCs w:val="24"/>
        </w:rPr>
        <w:t>бъектов</w:t>
      </w:r>
    </w:p>
    <w:p w:rsidR="00AC5D02" w:rsidRPr="008034F6" w:rsidRDefault="00AC5D02" w:rsidP="00AC5D02">
      <w:pPr>
        <w:autoSpaceDE w:val="0"/>
        <w:autoSpaceDN w:val="0"/>
        <w:adjustRightInd w:val="0"/>
        <w:ind w:firstLine="540"/>
        <w:jc w:val="center"/>
        <w:rPr>
          <w:rFonts w:ascii="Times New Roman" w:hAnsi="Times New Roman"/>
          <w:b/>
          <w:bCs/>
          <w:sz w:val="24"/>
          <w:szCs w:val="24"/>
        </w:rPr>
      </w:pPr>
      <w:r w:rsidRPr="008034F6">
        <w:rPr>
          <w:rFonts w:ascii="Times New Roman" w:hAnsi="Times New Roman"/>
          <w:b/>
          <w:bCs/>
          <w:noProof/>
          <w:sz w:val="24"/>
          <w:szCs w:val="24"/>
        </w:rPr>
        <w:t xml:space="preserve"> капитального </w:t>
      </w:r>
      <w:r w:rsidRPr="008034F6">
        <w:rPr>
          <w:rFonts w:ascii="Times New Roman" w:hAnsi="Times New Roman"/>
          <w:b/>
          <w:bCs/>
          <w:sz w:val="24"/>
          <w:szCs w:val="24"/>
        </w:rPr>
        <w:t>с</w:t>
      </w:r>
      <w:r w:rsidRPr="008034F6">
        <w:rPr>
          <w:rFonts w:ascii="Times New Roman" w:hAnsi="Times New Roman"/>
          <w:b/>
          <w:bCs/>
          <w:noProof/>
          <w:sz w:val="24"/>
          <w:szCs w:val="24"/>
        </w:rPr>
        <w:t>троительства.</w:t>
      </w:r>
    </w:p>
    <w:p w:rsidR="00AC5D02" w:rsidRPr="008034F6" w:rsidRDefault="00AC5D02" w:rsidP="00AC5D02">
      <w:pPr>
        <w:autoSpaceDE w:val="0"/>
        <w:autoSpaceDN w:val="0"/>
        <w:adjustRightInd w:val="0"/>
        <w:ind w:right="-231" w:firstLine="540"/>
        <w:jc w:val="both"/>
        <w:rPr>
          <w:rFonts w:ascii="Times New Roman" w:hAnsi="Times New Roman"/>
          <w:noProof/>
          <w:sz w:val="24"/>
          <w:szCs w:val="24"/>
        </w:rPr>
      </w:pPr>
    </w:p>
    <w:p w:rsidR="00AC5D02" w:rsidRPr="008034F6" w:rsidRDefault="00AC5D02" w:rsidP="00AC5D02">
      <w:pPr>
        <w:autoSpaceDE w:val="0"/>
        <w:autoSpaceDN w:val="0"/>
        <w:adjustRightInd w:val="0"/>
        <w:ind w:right="-231"/>
        <w:jc w:val="both"/>
        <w:rPr>
          <w:rFonts w:ascii="Times New Roman" w:hAnsi="Times New Roman"/>
          <w:bCs/>
          <w:noProof/>
          <w:sz w:val="24"/>
          <w:szCs w:val="24"/>
        </w:rPr>
      </w:pPr>
      <w:r w:rsidRPr="008034F6">
        <w:rPr>
          <w:rFonts w:ascii="Times New Roman" w:hAnsi="Times New Roman"/>
          <w:bCs/>
          <w:noProof/>
          <w:sz w:val="24"/>
          <w:szCs w:val="24"/>
        </w:rPr>
        <w:t xml:space="preserve">Градостроительный </w:t>
      </w:r>
      <w:r w:rsidRPr="008034F6">
        <w:rPr>
          <w:rFonts w:ascii="Times New Roman" w:hAnsi="Times New Roman"/>
          <w:bCs/>
          <w:sz w:val="24"/>
          <w:szCs w:val="24"/>
        </w:rPr>
        <w:t>р</w:t>
      </w:r>
      <w:r w:rsidRPr="008034F6">
        <w:rPr>
          <w:rFonts w:ascii="Times New Roman" w:hAnsi="Times New Roman"/>
          <w:bCs/>
          <w:noProof/>
          <w:sz w:val="24"/>
          <w:szCs w:val="24"/>
        </w:rPr>
        <w:t xml:space="preserve">егламент </w:t>
      </w:r>
      <w:r w:rsidRPr="008034F6">
        <w:rPr>
          <w:rFonts w:ascii="Times New Roman" w:hAnsi="Times New Roman"/>
          <w:bCs/>
          <w:sz w:val="24"/>
          <w:szCs w:val="24"/>
        </w:rPr>
        <w:t>п</w:t>
      </w:r>
      <w:r w:rsidRPr="008034F6">
        <w:rPr>
          <w:rFonts w:ascii="Times New Roman" w:hAnsi="Times New Roman"/>
          <w:bCs/>
          <w:noProof/>
          <w:sz w:val="24"/>
          <w:szCs w:val="24"/>
        </w:rPr>
        <w:t xml:space="preserve">о </w:t>
      </w:r>
      <w:r w:rsidRPr="008034F6">
        <w:rPr>
          <w:rFonts w:ascii="Times New Roman" w:hAnsi="Times New Roman"/>
          <w:bCs/>
          <w:sz w:val="24"/>
          <w:szCs w:val="24"/>
        </w:rPr>
        <w:t>п</w:t>
      </w:r>
      <w:r w:rsidRPr="008034F6">
        <w:rPr>
          <w:rFonts w:ascii="Times New Roman" w:hAnsi="Times New Roman"/>
          <w:bCs/>
          <w:noProof/>
          <w:sz w:val="24"/>
          <w:szCs w:val="24"/>
        </w:rPr>
        <w:t xml:space="preserve">араметрам </w:t>
      </w:r>
      <w:r w:rsidRPr="008034F6">
        <w:rPr>
          <w:rFonts w:ascii="Times New Roman" w:hAnsi="Times New Roman"/>
          <w:bCs/>
          <w:sz w:val="24"/>
          <w:szCs w:val="24"/>
        </w:rPr>
        <w:t>з</w:t>
      </w:r>
      <w:r w:rsidRPr="008034F6">
        <w:rPr>
          <w:rFonts w:ascii="Times New Roman" w:hAnsi="Times New Roman"/>
          <w:bCs/>
          <w:noProof/>
          <w:sz w:val="24"/>
          <w:szCs w:val="24"/>
        </w:rPr>
        <w:t xml:space="preserve">астройки </w:t>
      </w:r>
      <w:r w:rsidRPr="008034F6">
        <w:rPr>
          <w:rFonts w:ascii="Times New Roman" w:hAnsi="Times New Roman"/>
          <w:bCs/>
          <w:sz w:val="24"/>
          <w:szCs w:val="24"/>
        </w:rPr>
        <w:t>с</w:t>
      </w:r>
      <w:r w:rsidRPr="008034F6">
        <w:rPr>
          <w:rFonts w:ascii="Times New Roman" w:hAnsi="Times New Roman"/>
          <w:bCs/>
          <w:noProof/>
          <w:sz w:val="24"/>
          <w:szCs w:val="24"/>
        </w:rPr>
        <w:t xml:space="preserve">одержит: </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noProof/>
          <w:sz w:val="24"/>
          <w:szCs w:val="24"/>
        </w:rPr>
        <w:t xml:space="preserve">процент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у</w:t>
      </w:r>
      <w:r w:rsidRPr="008034F6">
        <w:rPr>
          <w:rFonts w:ascii="Times New Roman" w:hAnsi="Times New Roman"/>
          <w:noProof/>
          <w:sz w:val="24"/>
          <w:szCs w:val="24"/>
        </w:rPr>
        <w:t xml:space="preserve">частков - </w:t>
      </w:r>
      <w:r w:rsidRPr="008034F6">
        <w:rPr>
          <w:rFonts w:ascii="Times New Roman" w:hAnsi="Times New Roman"/>
          <w:sz w:val="24"/>
          <w:szCs w:val="24"/>
        </w:rPr>
        <w:t>о</w:t>
      </w:r>
      <w:r w:rsidRPr="008034F6">
        <w:rPr>
          <w:rFonts w:ascii="Times New Roman" w:hAnsi="Times New Roman"/>
          <w:noProof/>
          <w:sz w:val="24"/>
          <w:szCs w:val="24"/>
        </w:rPr>
        <w:t xml:space="preserve">тношение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п</w:t>
      </w:r>
      <w:r w:rsidRPr="008034F6">
        <w:rPr>
          <w:rFonts w:ascii="Times New Roman" w:hAnsi="Times New Roman"/>
          <w:noProof/>
          <w:sz w:val="24"/>
          <w:szCs w:val="24"/>
        </w:rPr>
        <w:t xml:space="preserve">оверхности </w:t>
      </w:r>
      <w:r w:rsidRPr="008034F6">
        <w:rPr>
          <w:rFonts w:ascii="Times New Roman" w:hAnsi="Times New Roman"/>
          <w:sz w:val="24"/>
          <w:szCs w:val="24"/>
        </w:rPr>
        <w:t>у</w:t>
      </w:r>
      <w:r w:rsidRPr="008034F6">
        <w:rPr>
          <w:rFonts w:ascii="Times New Roman" w:hAnsi="Times New Roman"/>
          <w:noProof/>
          <w:sz w:val="24"/>
          <w:szCs w:val="24"/>
        </w:rPr>
        <w:t xml:space="preserve">частка, </w:t>
      </w:r>
      <w:r w:rsidRPr="008034F6">
        <w:rPr>
          <w:rFonts w:ascii="Times New Roman" w:hAnsi="Times New Roman"/>
          <w:sz w:val="24"/>
          <w:szCs w:val="24"/>
        </w:rPr>
        <w:t>з</w:t>
      </w:r>
      <w:r w:rsidRPr="008034F6">
        <w:rPr>
          <w:rFonts w:ascii="Times New Roman" w:hAnsi="Times New Roman"/>
          <w:noProof/>
          <w:sz w:val="24"/>
          <w:szCs w:val="24"/>
        </w:rPr>
        <w:t xml:space="preserve">анятой </w:t>
      </w:r>
      <w:r w:rsidRPr="008034F6">
        <w:rPr>
          <w:rFonts w:ascii="Times New Roman" w:hAnsi="Times New Roman"/>
          <w:noProof/>
          <w:sz w:val="24"/>
          <w:szCs w:val="24"/>
        </w:rPr>
        <w:br/>
        <w:t xml:space="preserve">строениями, </w:t>
      </w:r>
      <w:r w:rsidRPr="008034F6">
        <w:rPr>
          <w:rFonts w:ascii="Times New Roman" w:hAnsi="Times New Roman"/>
          <w:sz w:val="24"/>
          <w:szCs w:val="24"/>
        </w:rPr>
        <w:t>к</w:t>
      </w:r>
      <w:r w:rsidRPr="008034F6">
        <w:rPr>
          <w:rFonts w:ascii="Times New Roman" w:hAnsi="Times New Roman"/>
          <w:noProof/>
          <w:sz w:val="24"/>
          <w:szCs w:val="24"/>
        </w:rPr>
        <w:t xml:space="preserve">о </w:t>
      </w:r>
      <w:r w:rsidRPr="008034F6">
        <w:rPr>
          <w:rFonts w:ascii="Times New Roman" w:hAnsi="Times New Roman"/>
          <w:sz w:val="24"/>
          <w:szCs w:val="24"/>
        </w:rPr>
        <w:t>в</w:t>
      </w:r>
      <w:r w:rsidRPr="008034F6">
        <w:rPr>
          <w:rFonts w:ascii="Times New Roman" w:hAnsi="Times New Roman"/>
          <w:noProof/>
          <w:sz w:val="24"/>
          <w:szCs w:val="24"/>
        </w:rPr>
        <w:t xml:space="preserve">сей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з</w:t>
      </w:r>
      <w:r w:rsidRPr="008034F6">
        <w:rPr>
          <w:rFonts w:ascii="Times New Roman" w:hAnsi="Times New Roman"/>
          <w:noProof/>
          <w:sz w:val="24"/>
          <w:szCs w:val="24"/>
        </w:rPr>
        <w:t xml:space="preserve">емельного </w:t>
      </w:r>
      <w:r w:rsidRPr="008034F6">
        <w:rPr>
          <w:rFonts w:ascii="Times New Roman" w:hAnsi="Times New Roman"/>
          <w:sz w:val="24"/>
          <w:szCs w:val="24"/>
        </w:rPr>
        <w:t>у</w:t>
      </w:r>
      <w:r w:rsidRPr="008034F6">
        <w:rPr>
          <w:rFonts w:ascii="Times New Roman" w:hAnsi="Times New Roman"/>
          <w:noProof/>
          <w:sz w:val="24"/>
          <w:szCs w:val="24"/>
        </w:rPr>
        <w:t>частка;</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noProof/>
          <w:sz w:val="24"/>
          <w:szCs w:val="24"/>
        </w:rPr>
        <w:t xml:space="preserve">процент </w:t>
      </w:r>
      <w:r w:rsidRPr="008034F6">
        <w:rPr>
          <w:rFonts w:ascii="Times New Roman" w:hAnsi="Times New Roman"/>
          <w:sz w:val="24"/>
          <w:szCs w:val="24"/>
        </w:rPr>
        <w:t>и</w:t>
      </w:r>
      <w:r w:rsidRPr="008034F6">
        <w:rPr>
          <w:rFonts w:ascii="Times New Roman" w:hAnsi="Times New Roman"/>
          <w:noProof/>
          <w:sz w:val="24"/>
          <w:szCs w:val="24"/>
        </w:rPr>
        <w:t xml:space="preserve">спользования </w:t>
      </w:r>
      <w:r w:rsidRPr="008034F6">
        <w:rPr>
          <w:rFonts w:ascii="Times New Roman" w:hAnsi="Times New Roman"/>
          <w:sz w:val="24"/>
          <w:szCs w:val="24"/>
        </w:rPr>
        <w:t>з</w:t>
      </w:r>
      <w:r w:rsidRPr="008034F6">
        <w:rPr>
          <w:rFonts w:ascii="Times New Roman" w:hAnsi="Times New Roman"/>
          <w:noProof/>
          <w:sz w:val="24"/>
          <w:szCs w:val="24"/>
        </w:rPr>
        <w:t xml:space="preserve">емельных </w:t>
      </w:r>
      <w:r w:rsidRPr="008034F6">
        <w:rPr>
          <w:rFonts w:ascii="Times New Roman" w:hAnsi="Times New Roman"/>
          <w:sz w:val="24"/>
          <w:szCs w:val="24"/>
        </w:rPr>
        <w:t>у</w:t>
      </w:r>
      <w:r w:rsidRPr="008034F6">
        <w:rPr>
          <w:rFonts w:ascii="Times New Roman" w:hAnsi="Times New Roman"/>
          <w:noProof/>
          <w:sz w:val="24"/>
          <w:szCs w:val="24"/>
        </w:rPr>
        <w:t xml:space="preserve">частков - отношение </w:t>
      </w:r>
      <w:r w:rsidRPr="008034F6">
        <w:rPr>
          <w:rFonts w:ascii="Times New Roman" w:hAnsi="Times New Roman"/>
          <w:sz w:val="24"/>
          <w:szCs w:val="24"/>
        </w:rPr>
        <w:t>с</w:t>
      </w:r>
      <w:r w:rsidRPr="008034F6">
        <w:rPr>
          <w:rFonts w:ascii="Times New Roman" w:hAnsi="Times New Roman"/>
          <w:noProof/>
          <w:sz w:val="24"/>
          <w:szCs w:val="24"/>
        </w:rPr>
        <w:t xml:space="preserve">уммарной полезной/рабочей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п</w:t>
      </w:r>
      <w:r w:rsidRPr="008034F6">
        <w:rPr>
          <w:rFonts w:ascii="Times New Roman" w:hAnsi="Times New Roman"/>
          <w:noProof/>
          <w:sz w:val="24"/>
          <w:szCs w:val="24"/>
        </w:rPr>
        <w:t xml:space="preserve">ола </w:t>
      </w:r>
      <w:r w:rsidRPr="008034F6">
        <w:rPr>
          <w:rFonts w:ascii="Times New Roman" w:hAnsi="Times New Roman"/>
          <w:sz w:val="24"/>
          <w:szCs w:val="24"/>
        </w:rPr>
        <w:t>в</w:t>
      </w:r>
      <w:r w:rsidRPr="008034F6">
        <w:rPr>
          <w:rFonts w:ascii="Times New Roman" w:hAnsi="Times New Roman"/>
          <w:noProof/>
          <w:sz w:val="24"/>
          <w:szCs w:val="24"/>
        </w:rPr>
        <w:t xml:space="preserve">сех </w:t>
      </w:r>
      <w:r w:rsidRPr="008034F6">
        <w:rPr>
          <w:rFonts w:ascii="Times New Roman" w:hAnsi="Times New Roman"/>
          <w:sz w:val="24"/>
          <w:szCs w:val="24"/>
        </w:rPr>
        <w:t>с</w:t>
      </w:r>
      <w:r w:rsidRPr="008034F6">
        <w:rPr>
          <w:rFonts w:ascii="Times New Roman" w:hAnsi="Times New Roman"/>
          <w:noProof/>
          <w:sz w:val="24"/>
          <w:szCs w:val="24"/>
        </w:rPr>
        <w:t xml:space="preserve">троений, </w:t>
      </w:r>
      <w:r w:rsidRPr="008034F6">
        <w:rPr>
          <w:rFonts w:ascii="Times New Roman" w:hAnsi="Times New Roman"/>
          <w:sz w:val="24"/>
          <w:szCs w:val="24"/>
        </w:rPr>
        <w:t>с</w:t>
      </w:r>
      <w:r w:rsidRPr="008034F6">
        <w:rPr>
          <w:rFonts w:ascii="Times New Roman" w:hAnsi="Times New Roman"/>
          <w:noProof/>
          <w:sz w:val="24"/>
          <w:szCs w:val="24"/>
        </w:rPr>
        <w:t xml:space="preserve">уществующих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ех, </w:t>
      </w:r>
      <w:r w:rsidRPr="008034F6">
        <w:rPr>
          <w:rFonts w:ascii="Times New Roman" w:hAnsi="Times New Roman"/>
          <w:sz w:val="24"/>
          <w:szCs w:val="24"/>
        </w:rPr>
        <w:t>к</w:t>
      </w:r>
      <w:r w:rsidRPr="008034F6">
        <w:rPr>
          <w:rFonts w:ascii="Times New Roman" w:hAnsi="Times New Roman"/>
          <w:noProof/>
          <w:sz w:val="24"/>
          <w:szCs w:val="24"/>
        </w:rPr>
        <w:t xml:space="preserve">оторые могут </w:t>
      </w:r>
      <w:r w:rsidRPr="008034F6">
        <w:rPr>
          <w:rFonts w:ascii="Times New Roman" w:hAnsi="Times New Roman"/>
          <w:sz w:val="24"/>
          <w:szCs w:val="24"/>
        </w:rPr>
        <w:t>б</w:t>
      </w:r>
      <w:r w:rsidRPr="008034F6">
        <w:rPr>
          <w:rFonts w:ascii="Times New Roman" w:hAnsi="Times New Roman"/>
          <w:noProof/>
          <w:sz w:val="24"/>
          <w:szCs w:val="24"/>
        </w:rPr>
        <w:t xml:space="preserve">ыть </w:t>
      </w:r>
      <w:r w:rsidRPr="008034F6">
        <w:rPr>
          <w:rFonts w:ascii="Times New Roman" w:hAnsi="Times New Roman"/>
          <w:sz w:val="24"/>
          <w:szCs w:val="24"/>
        </w:rPr>
        <w:t>п</w:t>
      </w:r>
      <w:r w:rsidRPr="008034F6">
        <w:rPr>
          <w:rFonts w:ascii="Times New Roman" w:hAnsi="Times New Roman"/>
          <w:noProof/>
          <w:sz w:val="24"/>
          <w:szCs w:val="24"/>
        </w:rPr>
        <w:t xml:space="preserve">остроены </w:t>
      </w:r>
      <w:r w:rsidRPr="008034F6">
        <w:rPr>
          <w:rFonts w:ascii="Times New Roman" w:hAnsi="Times New Roman"/>
          <w:sz w:val="24"/>
          <w:szCs w:val="24"/>
        </w:rPr>
        <w:t>д</w:t>
      </w:r>
      <w:r w:rsidRPr="008034F6">
        <w:rPr>
          <w:rFonts w:ascii="Times New Roman" w:hAnsi="Times New Roman"/>
          <w:noProof/>
          <w:sz w:val="24"/>
          <w:szCs w:val="24"/>
        </w:rPr>
        <w:t xml:space="preserve">ополнительно, </w:t>
      </w:r>
      <w:r w:rsidRPr="008034F6">
        <w:rPr>
          <w:rFonts w:ascii="Times New Roman" w:hAnsi="Times New Roman"/>
          <w:sz w:val="24"/>
          <w:szCs w:val="24"/>
        </w:rPr>
        <w:t>к</w:t>
      </w:r>
      <w:r w:rsidRPr="008034F6">
        <w:rPr>
          <w:rFonts w:ascii="Times New Roman" w:hAnsi="Times New Roman"/>
          <w:noProof/>
          <w:sz w:val="24"/>
          <w:szCs w:val="24"/>
        </w:rPr>
        <w:t xml:space="preserve">о </w:t>
      </w:r>
      <w:r w:rsidRPr="008034F6">
        <w:rPr>
          <w:rFonts w:ascii="Times New Roman" w:hAnsi="Times New Roman"/>
          <w:sz w:val="24"/>
          <w:szCs w:val="24"/>
        </w:rPr>
        <w:t>в</w:t>
      </w:r>
      <w:r w:rsidRPr="008034F6">
        <w:rPr>
          <w:rFonts w:ascii="Times New Roman" w:hAnsi="Times New Roman"/>
          <w:noProof/>
          <w:sz w:val="24"/>
          <w:szCs w:val="24"/>
        </w:rPr>
        <w:t xml:space="preserve">сей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з</w:t>
      </w:r>
      <w:r w:rsidRPr="008034F6">
        <w:rPr>
          <w:rFonts w:ascii="Times New Roman" w:hAnsi="Times New Roman"/>
          <w:noProof/>
          <w:sz w:val="24"/>
          <w:szCs w:val="24"/>
        </w:rPr>
        <w:t xml:space="preserve">емельного </w:t>
      </w:r>
      <w:r w:rsidRPr="008034F6">
        <w:rPr>
          <w:rFonts w:ascii="Times New Roman" w:hAnsi="Times New Roman"/>
          <w:sz w:val="24"/>
          <w:szCs w:val="24"/>
        </w:rPr>
        <w:t>у</w:t>
      </w:r>
      <w:r w:rsidRPr="008034F6">
        <w:rPr>
          <w:rFonts w:ascii="Times New Roman" w:hAnsi="Times New Roman"/>
          <w:noProof/>
          <w:sz w:val="24"/>
          <w:szCs w:val="24"/>
        </w:rPr>
        <w:t>частка;</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noProof/>
          <w:sz w:val="24"/>
          <w:szCs w:val="24"/>
        </w:rPr>
        <w:t xml:space="preserve">плотность </w:t>
      </w:r>
      <w:r w:rsidRPr="008034F6">
        <w:rPr>
          <w:rFonts w:ascii="Times New Roman" w:hAnsi="Times New Roman"/>
          <w:sz w:val="24"/>
          <w:szCs w:val="24"/>
        </w:rPr>
        <w:t>ж</w:t>
      </w:r>
      <w:r w:rsidRPr="008034F6">
        <w:rPr>
          <w:rFonts w:ascii="Times New Roman" w:hAnsi="Times New Roman"/>
          <w:noProof/>
          <w:sz w:val="24"/>
          <w:szCs w:val="24"/>
        </w:rPr>
        <w:t xml:space="preserve">илого </w:t>
      </w:r>
      <w:r w:rsidRPr="008034F6">
        <w:rPr>
          <w:rFonts w:ascii="Times New Roman" w:hAnsi="Times New Roman"/>
          <w:sz w:val="24"/>
          <w:szCs w:val="24"/>
        </w:rPr>
        <w:t>ф</w:t>
      </w:r>
      <w:r w:rsidRPr="008034F6">
        <w:rPr>
          <w:rFonts w:ascii="Times New Roman" w:hAnsi="Times New Roman"/>
          <w:noProof/>
          <w:sz w:val="24"/>
          <w:szCs w:val="24"/>
        </w:rPr>
        <w:t xml:space="preserve">онда </w:t>
      </w:r>
      <w:r w:rsidRPr="008034F6">
        <w:rPr>
          <w:rFonts w:ascii="Times New Roman" w:hAnsi="Times New Roman"/>
          <w:sz w:val="24"/>
          <w:szCs w:val="24"/>
        </w:rPr>
        <w:t>-</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тношение </w:t>
      </w:r>
      <w:r w:rsidRPr="008034F6">
        <w:rPr>
          <w:rFonts w:ascii="Times New Roman" w:hAnsi="Times New Roman"/>
          <w:sz w:val="24"/>
          <w:szCs w:val="24"/>
        </w:rPr>
        <w:t>с</w:t>
      </w:r>
      <w:r w:rsidRPr="008034F6">
        <w:rPr>
          <w:rFonts w:ascii="Times New Roman" w:hAnsi="Times New Roman"/>
          <w:noProof/>
          <w:sz w:val="24"/>
          <w:szCs w:val="24"/>
        </w:rPr>
        <w:t xml:space="preserve">уммарной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ж</w:t>
      </w:r>
      <w:r w:rsidRPr="008034F6">
        <w:rPr>
          <w:rFonts w:ascii="Times New Roman" w:hAnsi="Times New Roman"/>
          <w:noProof/>
          <w:sz w:val="24"/>
          <w:szCs w:val="24"/>
        </w:rPr>
        <w:t xml:space="preserve">илого </w:t>
      </w:r>
      <w:r w:rsidRPr="008034F6">
        <w:rPr>
          <w:rFonts w:ascii="Times New Roman" w:hAnsi="Times New Roman"/>
          <w:sz w:val="24"/>
          <w:szCs w:val="24"/>
        </w:rPr>
        <w:t>ф</w:t>
      </w:r>
      <w:r w:rsidRPr="008034F6">
        <w:rPr>
          <w:rFonts w:ascii="Times New Roman" w:hAnsi="Times New Roman"/>
          <w:noProof/>
          <w:sz w:val="24"/>
          <w:szCs w:val="24"/>
        </w:rPr>
        <w:t xml:space="preserve">онда </w:t>
      </w:r>
      <w:r w:rsidRPr="008034F6">
        <w:rPr>
          <w:rFonts w:ascii="Times New Roman" w:hAnsi="Times New Roman"/>
          <w:sz w:val="24"/>
          <w:szCs w:val="24"/>
        </w:rPr>
        <w:t>к</w:t>
      </w:r>
      <w:r w:rsidRPr="008034F6">
        <w:rPr>
          <w:rFonts w:ascii="Times New Roman" w:hAnsi="Times New Roman"/>
          <w:noProof/>
          <w:sz w:val="24"/>
          <w:szCs w:val="24"/>
        </w:rPr>
        <w:t xml:space="preserve"> площади микрорайона </w:t>
      </w:r>
      <w:r w:rsidRPr="008034F6">
        <w:rPr>
          <w:rFonts w:ascii="Times New Roman" w:hAnsi="Times New Roman"/>
          <w:sz w:val="24"/>
          <w:szCs w:val="24"/>
        </w:rPr>
        <w:t>(</w:t>
      </w:r>
      <w:r w:rsidRPr="008034F6">
        <w:rPr>
          <w:rFonts w:ascii="Times New Roman" w:hAnsi="Times New Roman"/>
          <w:noProof/>
          <w:sz w:val="24"/>
          <w:szCs w:val="24"/>
        </w:rPr>
        <w:t xml:space="preserve">квартала) - </w:t>
      </w:r>
      <w:r w:rsidRPr="008034F6">
        <w:rPr>
          <w:rFonts w:ascii="Times New Roman" w:hAnsi="Times New Roman"/>
          <w:sz w:val="24"/>
          <w:szCs w:val="24"/>
        </w:rPr>
        <w:t>т</w:t>
      </w:r>
      <w:r w:rsidRPr="008034F6">
        <w:rPr>
          <w:rFonts w:ascii="Times New Roman" w:hAnsi="Times New Roman"/>
          <w:noProof/>
          <w:sz w:val="24"/>
          <w:szCs w:val="24"/>
        </w:rPr>
        <w:t xml:space="preserve">ыс.кв.м. </w:t>
      </w:r>
      <w:r w:rsidRPr="008034F6">
        <w:rPr>
          <w:rFonts w:ascii="Times New Roman" w:hAnsi="Times New Roman"/>
          <w:sz w:val="24"/>
          <w:szCs w:val="24"/>
        </w:rPr>
        <w:t>/</w:t>
      </w:r>
      <w:r w:rsidRPr="008034F6">
        <w:rPr>
          <w:rFonts w:ascii="Times New Roman" w:hAnsi="Times New Roman"/>
          <w:noProof/>
          <w:sz w:val="24"/>
          <w:szCs w:val="24"/>
        </w:rPr>
        <w:t xml:space="preserve"> </w:t>
      </w:r>
      <w:r w:rsidRPr="008034F6">
        <w:rPr>
          <w:rFonts w:ascii="Times New Roman" w:hAnsi="Times New Roman"/>
          <w:sz w:val="24"/>
          <w:szCs w:val="24"/>
        </w:rPr>
        <w:t>г</w:t>
      </w:r>
      <w:r w:rsidRPr="008034F6">
        <w:rPr>
          <w:rFonts w:ascii="Times New Roman" w:hAnsi="Times New Roman"/>
          <w:noProof/>
          <w:sz w:val="24"/>
          <w:szCs w:val="24"/>
        </w:rPr>
        <w:t>а;</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noProof/>
          <w:sz w:val="24"/>
          <w:szCs w:val="24"/>
        </w:rPr>
        <w:t xml:space="preserve">минимальные </w:t>
      </w:r>
      <w:r w:rsidRPr="008034F6">
        <w:rPr>
          <w:rFonts w:ascii="Times New Roman" w:hAnsi="Times New Roman"/>
          <w:sz w:val="24"/>
          <w:szCs w:val="24"/>
        </w:rPr>
        <w:t>о</w:t>
      </w:r>
      <w:r w:rsidRPr="008034F6">
        <w:rPr>
          <w:rFonts w:ascii="Times New Roman" w:hAnsi="Times New Roman"/>
          <w:noProof/>
          <w:sz w:val="24"/>
          <w:szCs w:val="24"/>
        </w:rPr>
        <w:t xml:space="preserve">тступы </w:t>
      </w:r>
      <w:r w:rsidRPr="008034F6">
        <w:rPr>
          <w:rFonts w:ascii="Times New Roman" w:hAnsi="Times New Roman"/>
          <w:sz w:val="24"/>
          <w:szCs w:val="24"/>
        </w:rPr>
        <w:t>п</w:t>
      </w:r>
      <w:r w:rsidRPr="008034F6">
        <w:rPr>
          <w:rFonts w:ascii="Times New Roman" w:hAnsi="Times New Roman"/>
          <w:noProof/>
          <w:sz w:val="24"/>
          <w:szCs w:val="24"/>
        </w:rPr>
        <w:t xml:space="preserve">остроек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г</w:t>
      </w:r>
      <w:r w:rsidRPr="008034F6">
        <w:rPr>
          <w:rFonts w:ascii="Times New Roman" w:hAnsi="Times New Roman"/>
          <w:noProof/>
          <w:sz w:val="24"/>
          <w:szCs w:val="24"/>
        </w:rPr>
        <w:t xml:space="preserve">раниц </w:t>
      </w:r>
      <w:r w:rsidRPr="008034F6">
        <w:rPr>
          <w:rFonts w:ascii="Times New Roman" w:hAnsi="Times New Roman"/>
          <w:sz w:val="24"/>
          <w:szCs w:val="24"/>
        </w:rPr>
        <w:t>з</w:t>
      </w:r>
      <w:r w:rsidRPr="008034F6">
        <w:rPr>
          <w:rFonts w:ascii="Times New Roman" w:hAnsi="Times New Roman"/>
          <w:noProof/>
          <w:sz w:val="24"/>
          <w:szCs w:val="24"/>
        </w:rPr>
        <w:t xml:space="preserve">емельных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w:t>
      </w:r>
      <w:r w:rsidRPr="008034F6">
        <w:rPr>
          <w:rFonts w:ascii="Times New Roman" w:hAnsi="Times New Roman"/>
          <w:noProof/>
          <w:sz w:val="24"/>
          <w:szCs w:val="24"/>
        </w:rPr>
        <w:t xml:space="preserve">отступ </w:t>
      </w:r>
      <w:r w:rsidRPr="008034F6">
        <w:rPr>
          <w:rFonts w:ascii="Times New Roman" w:hAnsi="Times New Roman"/>
          <w:sz w:val="24"/>
          <w:szCs w:val="24"/>
        </w:rPr>
        <w:t>л</w:t>
      </w:r>
      <w:r w:rsidRPr="008034F6">
        <w:rPr>
          <w:rFonts w:ascii="Times New Roman" w:hAnsi="Times New Roman"/>
          <w:noProof/>
          <w:sz w:val="24"/>
          <w:szCs w:val="24"/>
        </w:rPr>
        <w:t xml:space="preserve">инии застройки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к</w:t>
      </w:r>
      <w:r w:rsidRPr="008034F6">
        <w:rPr>
          <w:rFonts w:ascii="Times New Roman" w:hAnsi="Times New Roman"/>
          <w:noProof/>
          <w:sz w:val="24"/>
          <w:szCs w:val="24"/>
        </w:rPr>
        <w:t xml:space="preserve">расной </w:t>
      </w:r>
      <w:r w:rsidRPr="008034F6">
        <w:rPr>
          <w:rFonts w:ascii="Times New Roman" w:hAnsi="Times New Roman"/>
          <w:sz w:val="24"/>
          <w:szCs w:val="24"/>
        </w:rPr>
        <w:t>л</w:t>
      </w:r>
      <w:r w:rsidRPr="008034F6">
        <w:rPr>
          <w:rFonts w:ascii="Times New Roman" w:hAnsi="Times New Roman"/>
          <w:noProof/>
          <w:sz w:val="24"/>
          <w:szCs w:val="24"/>
        </w:rPr>
        <w:t>инии);</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noProof/>
          <w:sz w:val="24"/>
          <w:szCs w:val="24"/>
        </w:rPr>
        <w:t xml:space="preserve">баланс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д</w:t>
      </w:r>
      <w:r w:rsidRPr="008034F6">
        <w:rPr>
          <w:rFonts w:ascii="Times New Roman" w:hAnsi="Times New Roman"/>
          <w:noProof/>
          <w:sz w:val="24"/>
          <w:szCs w:val="24"/>
        </w:rPr>
        <w:t xml:space="preserve">оле </w:t>
      </w:r>
      <w:r w:rsidRPr="008034F6">
        <w:rPr>
          <w:rFonts w:ascii="Times New Roman" w:hAnsi="Times New Roman"/>
          <w:sz w:val="24"/>
          <w:szCs w:val="24"/>
        </w:rPr>
        <w:t>з</w:t>
      </w:r>
      <w:r w:rsidRPr="008034F6">
        <w:rPr>
          <w:rFonts w:ascii="Times New Roman" w:hAnsi="Times New Roman"/>
          <w:noProof/>
          <w:sz w:val="24"/>
          <w:szCs w:val="24"/>
        </w:rPr>
        <w:t xml:space="preserve">астроенных, </w:t>
      </w:r>
      <w:r w:rsidRPr="008034F6">
        <w:rPr>
          <w:rFonts w:ascii="Times New Roman" w:hAnsi="Times New Roman"/>
          <w:sz w:val="24"/>
          <w:szCs w:val="24"/>
        </w:rPr>
        <w:t>о</w:t>
      </w:r>
      <w:r w:rsidRPr="008034F6">
        <w:rPr>
          <w:rFonts w:ascii="Times New Roman" w:hAnsi="Times New Roman"/>
          <w:noProof/>
          <w:sz w:val="24"/>
          <w:szCs w:val="24"/>
        </w:rPr>
        <w:t xml:space="preserve">зелененных, </w:t>
      </w:r>
      <w:r w:rsidRPr="008034F6">
        <w:rPr>
          <w:rFonts w:ascii="Times New Roman" w:hAnsi="Times New Roman"/>
          <w:sz w:val="24"/>
          <w:szCs w:val="24"/>
        </w:rPr>
        <w:t>з</w:t>
      </w:r>
      <w:r w:rsidRPr="008034F6">
        <w:rPr>
          <w:rFonts w:ascii="Times New Roman" w:hAnsi="Times New Roman"/>
          <w:noProof/>
          <w:sz w:val="24"/>
          <w:szCs w:val="24"/>
        </w:rPr>
        <w:t xml:space="preserve">анятых </w:t>
      </w:r>
      <w:r w:rsidRPr="008034F6">
        <w:rPr>
          <w:rFonts w:ascii="Times New Roman" w:hAnsi="Times New Roman"/>
          <w:sz w:val="24"/>
          <w:szCs w:val="24"/>
        </w:rPr>
        <w:t>т</w:t>
      </w:r>
      <w:r w:rsidRPr="008034F6">
        <w:rPr>
          <w:rFonts w:ascii="Times New Roman" w:hAnsi="Times New Roman"/>
          <w:noProof/>
          <w:sz w:val="24"/>
          <w:szCs w:val="24"/>
        </w:rPr>
        <w:t xml:space="preserve">вердым </w:t>
      </w:r>
      <w:r w:rsidRPr="008034F6">
        <w:rPr>
          <w:rFonts w:ascii="Times New Roman" w:hAnsi="Times New Roman"/>
          <w:sz w:val="24"/>
          <w:szCs w:val="24"/>
        </w:rPr>
        <w:t>п</w:t>
      </w:r>
      <w:r w:rsidRPr="008034F6">
        <w:rPr>
          <w:rFonts w:ascii="Times New Roman" w:hAnsi="Times New Roman"/>
          <w:noProof/>
          <w:sz w:val="24"/>
          <w:szCs w:val="24"/>
        </w:rPr>
        <w:t xml:space="preserve">окрытием </w:t>
      </w:r>
      <w:r w:rsidRPr="008034F6">
        <w:rPr>
          <w:rFonts w:ascii="Times New Roman" w:hAnsi="Times New Roman"/>
          <w:sz w:val="24"/>
          <w:szCs w:val="24"/>
        </w:rPr>
        <w:t>т</w:t>
      </w:r>
      <w:r w:rsidRPr="008034F6">
        <w:rPr>
          <w:rFonts w:ascii="Times New Roman" w:hAnsi="Times New Roman"/>
          <w:noProof/>
          <w:sz w:val="24"/>
          <w:szCs w:val="24"/>
        </w:rPr>
        <w:t>ерриторий;</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noProof/>
          <w:sz w:val="24"/>
          <w:szCs w:val="24"/>
        </w:rPr>
        <w:lastRenderedPageBreak/>
        <w:t xml:space="preserve">иные </w:t>
      </w:r>
      <w:r w:rsidRPr="008034F6">
        <w:rPr>
          <w:rFonts w:ascii="Times New Roman" w:hAnsi="Times New Roman"/>
          <w:sz w:val="24"/>
          <w:szCs w:val="24"/>
        </w:rPr>
        <w:t>п</w:t>
      </w:r>
      <w:r w:rsidRPr="008034F6">
        <w:rPr>
          <w:rFonts w:ascii="Times New Roman" w:hAnsi="Times New Roman"/>
          <w:noProof/>
          <w:sz w:val="24"/>
          <w:szCs w:val="24"/>
        </w:rPr>
        <w:t xml:space="preserve">оказатели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араметрам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р</w:t>
      </w:r>
      <w:r w:rsidRPr="008034F6">
        <w:rPr>
          <w:rFonts w:ascii="Times New Roman" w:hAnsi="Times New Roman"/>
          <w:noProof/>
          <w:sz w:val="24"/>
          <w:szCs w:val="24"/>
        </w:rPr>
        <w:t xml:space="preserve">адиусы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у</w:t>
      </w:r>
      <w:r w:rsidRPr="008034F6">
        <w:rPr>
          <w:rFonts w:ascii="Times New Roman" w:hAnsi="Times New Roman"/>
          <w:noProof/>
          <w:sz w:val="24"/>
          <w:szCs w:val="24"/>
        </w:rPr>
        <w:t xml:space="preserve">чреждениями </w:t>
      </w:r>
      <w:r w:rsidRPr="008034F6">
        <w:rPr>
          <w:rFonts w:ascii="Times New Roman" w:hAnsi="Times New Roman"/>
          <w:sz w:val="24"/>
          <w:szCs w:val="24"/>
        </w:rPr>
        <w:t>и</w:t>
      </w:r>
      <w:r w:rsidRPr="008034F6">
        <w:rPr>
          <w:rFonts w:ascii="Times New Roman" w:hAnsi="Times New Roman"/>
          <w:noProof/>
          <w:sz w:val="24"/>
          <w:szCs w:val="24"/>
        </w:rPr>
        <w:t xml:space="preserve"> предприятиями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н</w:t>
      </w:r>
      <w:r w:rsidRPr="008034F6">
        <w:rPr>
          <w:rFonts w:ascii="Times New Roman" w:hAnsi="Times New Roman"/>
          <w:noProof/>
          <w:sz w:val="24"/>
          <w:szCs w:val="24"/>
        </w:rPr>
        <w:t>аселения;</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noProof/>
          <w:sz w:val="24"/>
          <w:szCs w:val="24"/>
        </w:rPr>
      </w:pPr>
      <w:r w:rsidRPr="008034F6">
        <w:rPr>
          <w:rFonts w:ascii="Times New Roman" w:hAnsi="Times New Roman"/>
          <w:sz w:val="24"/>
          <w:szCs w:val="24"/>
        </w:rPr>
        <w:t>т</w:t>
      </w:r>
      <w:r w:rsidRPr="008034F6">
        <w:rPr>
          <w:rFonts w:ascii="Times New Roman" w:hAnsi="Times New Roman"/>
          <w:noProof/>
          <w:sz w:val="24"/>
          <w:szCs w:val="24"/>
        </w:rPr>
        <w:t xml:space="preserve">ребования </w:t>
      </w:r>
      <w:r w:rsidRPr="008034F6">
        <w:rPr>
          <w:rFonts w:ascii="Times New Roman" w:hAnsi="Times New Roman"/>
          <w:sz w:val="24"/>
          <w:szCs w:val="24"/>
        </w:rPr>
        <w:t>и п</w:t>
      </w:r>
      <w:r w:rsidRPr="008034F6">
        <w:rPr>
          <w:rFonts w:ascii="Times New Roman" w:hAnsi="Times New Roman"/>
          <w:noProof/>
          <w:sz w:val="24"/>
          <w:szCs w:val="24"/>
        </w:rPr>
        <w:t xml:space="preserve">араметры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в з</w:t>
      </w:r>
      <w:r w:rsidRPr="008034F6">
        <w:rPr>
          <w:rFonts w:ascii="Times New Roman" w:hAnsi="Times New Roman"/>
          <w:noProof/>
          <w:sz w:val="24"/>
          <w:szCs w:val="24"/>
        </w:rPr>
        <w:t xml:space="preserve">онах коллективных </w:t>
      </w:r>
      <w:r w:rsidRPr="008034F6">
        <w:rPr>
          <w:rFonts w:ascii="Times New Roman" w:hAnsi="Times New Roman"/>
          <w:sz w:val="24"/>
          <w:szCs w:val="24"/>
        </w:rPr>
        <w:t>с</w:t>
      </w:r>
      <w:r w:rsidRPr="008034F6">
        <w:rPr>
          <w:rFonts w:ascii="Times New Roman" w:hAnsi="Times New Roman"/>
          <w:noProof/>
          <w:sz w:val="24"/>
          <w:szCs w:val="24"/>
        </w:rPr>
        <w:t xml:space="preserve">адов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адово-огородных </w:t>
      </w:r>
      <w:r w:rsidRPr="008034F6">
        <w:rPr>
          <w:rFonts w:ascii="Times New Roman" w:hAnsi="Times New Roman"/>
          <w:sz w:val="24"/>
          <w:szCs w:val="24"/>
        </w:rPr>
        <w:t>у</w:t>
      </w:r>
      <w:r w:rsidRPr="008034F6">
        <w:rPr>
          <w:rFonts w:ascii="Times New Roman" w:hAnsi="Times New Roman"/>
          <w:noProof/>
          <w:sz w:val="24"/>
          <w:szCs w:val="24"/>
        </w:rPr>
        <w:t>частков;</w:t>
      </w:r>
    </w:p>
    <w:p w:rsidR="00AC5D02" w:rsidRPr="008034F6" w:rsidRDefault="00AC5D02" w:rsidP="00AC5D02">
      <w:pPr>
        <w:numPr>
          <w:ilvl w:val="0"/>
          <w:numId w:val="22"/>
        </w:numPr>
        <w:tabs>
          <w:tab w:val="clear" w:pos="900"/>
          <w:tab w:val="num" w:pos="360"/>
        </w:tabs>
        <w:autoSpaceDE w:val="0"/>
        <w:autoSpaceDN w:val="0"/>
        <w:adjustRightInd w:val="0"/>
        <w:spacing w:after="0" w:line="240" w:lineRule="auto"/>
        <w:ind w:left="360" w:right="-231"/>
        <w:jc w:val="both"/>
        <w:rPr>
          <w:rFonts w:ascii="Times New Roman" w:hAnsi="Times New Roman"/>
          <w:sz w:val="24"/>
          <w:szCs w:val="24"/>
        </w:rPr>
      </w:pPr>
      <w:r w:rsidRPr="008034F6">
        <w:rPr>
          <w:rFonts w:ascii="Times New Roman" w:hAnsi="Times New Roman"/>
          <w:sz w:val="24"/>
          <w:szCs w:val="24"/>
        </w:rPr>
        <w:t>т</w:t>
      </w:r>
      <w:r w:rsidRPr="008034F6">
        <w:rPr>
          <w:rFonts w:ascii="Times New Roman" w:hAnsi="Times New Roman"/>
          <w:noProof/>
          <w:sz w:val="24"/>
          <w:szCs w:val="24"/>
        </w:rPr>
        <w:t xml:space="preserve">ребования </w:t>
      </w:r>
      <w:r w:rsidRPr="008034F6">
        <w:rPr>
          <w:rFonts w:ascii="Times New Roman" w:hAnsi="Times New Roman"/>
          <w:sz w:val="24"/>
          <w:szCs w:val="24"/>
        </w:rPr>
        <w:t>и п</w:t>
      </w:r>
      <w:r w:rsidRPr="008034F6">
        <w:rPr>
          <w:rFonts w:ascii="Times New Roman" w:hAnsi="Times New Roman"/>
          <w:noProof/>
          <w:sz w:val="24"/>
          <w:szCs w:val="24"/>
        </w:rPr>
        <w:t xml:space="preserve">араметры </w:t>
      </w:r>
      <w:r w:rsidRPr="008034F6">
        <w:rPr>
          <w:rFonts w:ascii="Times New Roman" w:hAnsi="Times New Roman"/>
          <w:sz w:val="24"/>
          <w:szCs w:val="24"/>
        </w:rPr>
        <w:t>п</w:t>
      </w:r>
      <w:r w:rsidRPr="008034F6">
        <w:rPr>
          <w:rFonts w:ascii="Times New Roman" w:hAnsi="Times New Roman"/>
          <w:noProof/>
          <w:sz w:val="24"/>
          <w:szCs w:val="24"/>
        </w:rPr>
        <w:t xml:space="preserve">о временному </w:t>
      </w:r>
      <w:r w:rsidRPr="008034F6">
        <w:rPr>
          <w:rFonts w:ascii="Times New Roman" w:hAnsi="Times New Roman"/>
          <w:sz w:val="24"/>
          <w:szCs w:val="24"/>
        </w:rPr>
        <w:t>х</w:t>
      </w:r>
      <w:r w:rsidRPr="008034F6">
        <w:rPr>
          <w:rFonts w:ascii="Times New Roman" w:hAnsi="Times New Roman"/>
          <w:noProof/>
          <w:sz w:val="24"/>
          <w:szCs w:val="24"/>
        </w:rPr>
        <w:t xml:space="preserve">ранению </w:t>
      </w:r>
      <w:r w:rsidRPr="008034F6">
        <w:rPr>
          <w:rFonts w:ascii="Times New Roman" w:hAnsi="Times New Roman"/>
          <w:sz w:val="24"/>
          <w:szCs w:val="24"/>
        </w:rPr>
        <w:t>и</w:t>
      </w:r>
      <w:r w:rsidRPr="008034F6">
        <w:rPr>
          <w:rFonts w:ascii="Times New Roman" w:hAnsi="Times New Roman"/>
          <w:noProof/>
          <w:sz w:val="24"/>
          <w:szCs w:val="24"/>
        </w:rPr>
        <w:t xml:space="preserve">ндивидуальных </w:t>
      </w:r>
      <w:r w:rsidRPr="008034F6">
        <w:rPr>
          <w:rFonts w:ascii="Times New Roman" w:hAnsi="Times New Roman"/>
          <w:sz w:val="24"/>
          <w:szCs w:val="24"/>
        </w:rPr>
        <w:t>т</w:t>
      </w:r>
      <w:r w:rsidRPr="008034F6">
        <w:rPr>
          <w:rFonts w:ascii="Times New Roman" w:hAnsi="Times New Roman"/>
          <w:noProof/>
          <w:sz w:val="24"/>
          <w:szCs w:val="24"/>
        </w:rPr>
        <w:t xml:space="preserve">ранспортных средств, </w:t>
      </w:r>
      <w:r w:rsidRPr="008034F6">
        <w:rPr>
          <w:rFonts w:ascii="Times New Roman" w:hAnsi="Times New Roman"/>
          <w:sz w:val="24"/>
          <w:szCs w:val="24"/>
        </w:rPr>
        <w:t>р</w:t>
      </w:r>
      <w:r w:rsidRPr="008034F6">
        <w:rPr>
          <w:rFonts w:ascii="Times New Roman" w:hAnsi="Times New Roman"/>
          <w:noProof/>
          <w:sz w:val="24"/>
          <w:szCs w:val="24"/>
        </w:rPr>
        <w:t xml:space="preserve">азмещению </w:t>
      </w:r>
      <w:r w:rsidRPr="008034F6">
        <w:rPr>
          <w:rFonts w:ascii="Times New Roman" w:hAnsi="Times New Roman"/>
          <w:sz w:val="24"/>
          <w:szCs w:val="24"/>
        </w:rPr>
        <w:t>г</w:t>
      </w:r>
      <w:r w:rsidRPr="008034F6">
        <w:rPr>
          <w:rFonts w:ascii="Times New Roman" w:hAnsi="Times New Roman"/>
          <w:noProof/>
          <w:sz w:val="24"/>
          <w:szCs w:val="24"/>
        </w:rPr>
        <w:t xml:space="preserve">аражей и </w:t>
      </w:r>
      <w:r w:rsidRPr="008034F6">
        <w:rPr>
          <w:rFonts w:ascii="Times New Roman" w:hAnsi="Times New Roman"/>
          <w:sz w:val="24"/>
          <w:szCs w:val="24"/>
        </w:rPr>
        <w:t>о</w:t>
      </w:r>
      <w:r w:rsidRPr="008034F6">
        <w:rPr>
          <w:rFonts w:ascii="Times New Roman" w:hAnsi="Times New Roman"/>
          <w:noProof/>
          <w:sz w:val="24"/>
          <w:szCs w:val="24"/>
        </w:rPr>
        <w:t xml:space="preserve">ткрытых </w:t>
      </w:r>
      <w:r w:rsidRPr="008034F6">
        <w:rPr>
          <w:rFonts w:ascii="Times New Roman" w:hAnsi="Times New Roman"/>
          <w:sz w:val="24"/>
          <w:szCs w:val="24"/>
        </w:rPr>
        <w:t>автостоянок.</w:t>
      </w:r>
    </w:p>
    <w:p w:rsidR="00AC5D02" w:rsidRPr="008034F6" w:rsidRDefault="00AC5D02" w:rsidP="00AC5D02">
      <w:pPr>
        <w:autoSpaceDE w:val="0"/>
        <w:autoSpaceDN w:val="0"/>
        <w:adjustRightInd w:val="0"/>
        <w:rPr>
          <w:rFonts w:ascii="Times New Roman" w:hAnsi="Times New Roman"/>
          <w:noProof/>
          <w:sz w:val="24"/>
          <w:szCs w:val="24"/>
        </w:rPr>
      </w:pP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Расчет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н</w:t>
      </w:r>
      <w:r w:rsidRPr="008034F6">
        <w:rPr>
          <w:rFonts w:ascii="Times New Roman" w:hAnsi="Times New Roman"/>
          <w:noProof/>
          <w:sz w:val="24"/>
          <w:szCs w:val="24"/>
        </w:rPr>
        <w:t xml:space="preserve">ормируемых </w:t>
      </w:r>
      <w:r w:rsidRPr="008034F6">
        <w:rPr>
          <w:rFonts w:ascii="Times New Roman" w:hAnsi="Times New Roman"/>
          <w:sz w:val="24"/>
          <w:szCs w:val="24"/>
        </w:rPr>
        <w:t>э</w:t>
      </w:r>
      <w:r w:rsidRPr="008034F6">
        <w:rPr>
          <w:rFonts w:ascii="Times New Roman" w:hAnsi="Times New Roman"/>
          <w:noProof/>
          <w:sz w:val="24"/>
          <w:szCs w:val="24"/>
        </w:rPr>
        <w:t xml:space="preserve">лементов </w:t>
      </w:r>
      <w:r w:rsidRPr="008034F6">
        <w:rPr>
          <w:rFonts w:ascii="Times New Roman" w:hAnsi="Times New Roman"/>
          <w:sz w:val="24"/>
          <w:szCs w:val="24"/>
        </w:rPr>
        <w:t>д</w:t>
      </w:r>
      <w:r w:rsidRPr="008034F6">
        <w:rPr>
          <w:rFonts w:ascii="Times New Roman" w:hAnsi="Times New Roman"/>
          <w:noProof/>
          <w:sz w:val="24"/>
          <w:szCs w:val="24"/>
        </w:rPr>
        <w:t xml:space="preserve">воровой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м</w:t>
      </w:r>
      <w:r w:rsidRPr="008034F6">
        <w:rPr>
          <w:rFonts w:ascii="Times New Roman" w:hAnsi="Times New Roman"/>
          <w:noProof/>
          <w:sz w:val="24"/>
          <w:szCs w:val="24"/>
        </w:rPr>
        <w:t xml:space="preserve">инимально допустимое </w:t>
      </w:r>
      <w:r w:rsidRPr="008034F6">
        <w:rPr>
          <w:rFonts w:ascii="Times New Roman" w:hAnsi="Times New Roman"/>
          <w:sz w:val="24"/>
          <w:szCs w:val="24"/>
        </w:rPr>
        <w:t>р</w:t>
      </w:r>
      <w:r w:rsidRPr="008034F6">
        <w:rPr>
          <w:rFonts w:ascii="Times New Roman" w:hAnsi="Times New Roman"/>
          <w:noProof/>
          <w:sz w:val="24"/>
          <w:szCs w:val="24"/>
        </w:rPr>
        <w:t xml:space="preserve">асстояние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о</w:t>
      </w:r>
      <w:r w:rsidRPr="008034F6">
        <w:rPr>
          <w:rFonts w:ascii="Times New Roman" w:hAnsi="Times New Roman"/>
          <w:noProof/>
          <w:sz w:val="24"/>
          <w:szCs w:val="24"/>
        </w:rPr>
        <w:t xml:space="preserve">кон </w:t>
      </w:r>
      <w:r w:rsidRPr="008034F6">
        <w:rPr>
          <w:rFonts w:ascii="Times New Roman" w:hAnsi="Times New Roman"/>
          <w:sz w:val="24"/>
          <w:szCs w:val="24"/>
        </w:rPr>
        <w:t>ж</w:t>
      </w:r>
      <w:r w:rsidRPr="008034F6">
        <w:rPr>
          <w:rFonts w:ascii="Times New Roman" w:hAnsi="Times New Roman"/>
          <w:noProof/>
          <w:sz w:val="24"/>
          <w:szCs w:val="24"/>
        </w:rPr>
        <w:t xml:space="preserve">илых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бщественных </w:t>
      </w:r>
      <w:r w:rsidRPr="008034F6">
        <w:rPr>
          <w:rFonts w:ascii="Times New Roman" w:hAnsi="Times New Roman"/>
          <w:sz w:val="24"/>
          <w:szCs w:val="24"/>
        </w:rPr>
        <w:t>з</w:t>
      </w:r>
      <w:r w:rsidRPr="008034F6">
        <w:rPr>
          <w:rFonts w:ascii="Times New Roman" w:hAnsi="Times New Roman"/>
          <w:noProof/>
          <w:sz w:val="24"/>
          <w:szCs w:val="24"/>
        </w:rPr>
        <w:t xml:space="preserve">даний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лощадок осуществляется </w:t>
      </w:r>
      <w:r w:rsidRPr="008034F6">
        <w:rPr>
          <w:rFonts w:ascii="Times New Roman" w:hAnsi="Times New Roman"/>
          <w:sz w:val="24"/>
          <w:szCs w:val="24"/>
        </w:rPr>
        <w:t>(</w:t>
      </w:r>
      <w:r w:rsidRPr="008034F6">
        <w:rPr>
          <w:rFonts w:ascii="Times New Roman" w:hAnsi="Times New Roman"/>
          <w:noProof/>
          <w:sz w:val="24"/>
          <w:szCs w:val="24"/>
        </w:rPr>
        <w:t xml:space="preserve">принимается)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оответствии </w:t>
      </w:r>
      <w:r w:rsidRPr="008034F6">
        <w:rPr>
          <w:rFonts w:ascii="Times New Roman" w:hAnsi="Times New Roman"/>
          <w:sz w:val="24"/>
          <w:szCs w:val="24"/>
        </w:rPr>
        <w:t>с</w:t>
      </w:r>
      <w:r w:rsidRPr="008034F6">
        <w:rPr>
          <w:rFonts w:ascii="Times New Roman" w:hAnsi="Times New Roman"/>
          <w:noProof/>
          <w:sz w:val="24"/>
          <w:szCs w:val="24"/>
        </w:rPr>
        <w:t xml:space="preserve">о </w:t>
      </w:r>
      <w:r w:rsidRPr="008034F6">
        <w:rPr>
          <w:rFonts w:ascii="Times New Roman" w:hAnsi="Times New Roman"/>
          <w:sz w:val="24"/>
          <w:szCs w:val="24"/>
        </w:rPr>
        <w:t>с</w:t>
      </w:r>
      <w:r w:rsidRPr="008034F6">
        <w:rPr>
          <w:rFonts w:ascii="Times New Roman" w:hAnsi="Times New Roman"/>
          <w:noProof/>
          <w:sz w:val="24"/>
          <w:szCs w:val="24"/>
        </w:rPr>
        <w:t xml:space="preserve">ледующими </w:t>
      </w:r>
      <w:r w:rsidRPr="008034F6">
        <w:rPr>
          <w:rFonts w:ascii="Times New Roman" w:hAnsi="Times New Roman"/>
          <w:sz w:val="24"/>
          <w:szCs w:val="24"/>
        </w:rPr>
        <w:t>нормами:</w:t>
      </w:r>
    </w:p>
    <w:p w:rsidR="00AC5D02" w:rsidRPr="008034F6" w:rsidRDefault="00AC5D02" w:rsidP="00AC5D02">
      <w:pPr>
        <w:autoSpaceDE w:val="0"/>
        <w:autoSpaceDN w:val="0"/>
        <w:adjustRightInd w:val="0"/>
        <w:ind w:firstLine="713"/>
        <w:jc w:val="center"/>
        <w:rPr>
          <w:rFonts w:ascii="Times New Roman" w:hAnsi="Times New Roman"/>
          <w:sz w:val="24"/>
          <w:szCs w:val="24"/>
        </w:rPr>
      </w:pPr>
      <w:r w:rsidRPr="008034F6">
        <w:rPr>
          <w:rFonts w:ascii="Times New Roman" w:hAnsi="Times New Roman"/>
          <w:sz w:val="24"/>
          <w:szCs w:val="24"/>
        </w:rPr>
        <w:t xml:space="preserve">                                                                                                           Таблица 1</w:t>
      </w:r>
    </w:p>
    <w:tbl>
      <w:tblPr>
        <w:tblW w:w="8820" w:type="dxa"/>
        <w:jc w:val="center"/>
        <w:tblInd w:w="3" w:type="dxa"/>
        <w:tblLayout w:type="fixed"/>
        <w:tblCellMar>
          <w:left w:w="0" w:type="dxa"/>
          <w:right w:w="0" w:type="dxa"/>
        </w:tblCellMar>
        <w:tblLook w:val="0000"/>
      </w:tblPr>
      <w:tblGrid>
        <w:gridCol w:w="4140"/>
        <w:gridCol w:w="2348"/>
        <w:gridCol w:w="2332"/>
      </w:tblGrid>
      <w:tr w:rsidR="00AC5D02" w:rsidRPr="008034F6" w:rsidTr="00A10153">
        <w:trPr>
          <w:trHeight w:val="925"/>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Назначение </w:t>
            </w:r>
            <w:r w:rsidRPr="008034F6">
              <w:rPr>
                <w:rFonts w:ascii="Times New Roman" w:hAnsi="Times New Roman"/>
                <w:sz w:val="24"/>
                <w:szCs w:val="24"/>
              </w:rPr>
              <w:t>площадок</w:t>
            </w:r>
          </w:p>
        </w:tc>
        <w:tc>
          <w:tcPr>
            <w:tcW w:w="2348" w:type="dxa"/>
            <w:tcBorders>
              <w:top w:val="single" w:sz="2" w:space="0" w:color="auto"/>
              <w:left w:val="single" w:sz="2" w:space="0" w:color="auto"/>
              <w:bottom w:val="single" w:sz="2" w:space="0" w:color="auto"/>
              <w:right w:val="single" w:sz="2" w:space="0" w:color="auto"/>
            </w:tcBorders>
          </w:tcPr>
          <w:p w:rsidR="00AC5D02" w:rsidRPr="008034F6" w:rsidRDefault="00AC5D02" w:rsidP="00A10153">
            <w:pPr>
              <w:autoSpaceDE w:val="0"/>
              <w:autoSpaceDN w:val="0"/>
              <w:adjustRightInd w:val="0"/>
              <w:ind w:left="105"/>
              <w:rPr>
                <w:rFonts w:ascii="Times New Roman" w:hAnsi="Times New Roman"/>
                <w:noProof/>
                <w:sz w:val="24"/>
                <w:szCs w:val="24"/>
              </w:rPr>
            </w:pPr>
          </w:p>
          <w:p w:rsidR="00AC5D02" w:rsidRPr="008034F6" w:rsidRDefault="00AC5D02" w:rsidP="00A10153">
            <w:pPr>
              <w:autoSpaceDE w:val="0"/>
              <w:autoSpaceDN w:val="0"/>
              <w:adjustRightInd w:val="0"/>
              <w:ind w:left="105"/>
              <w:rPr>
                <w:rFonts w:ascii="Times New Roman" w:hAnsi="Times New Roman"/>
                <w:sz w:val="24"/>
                <w:szCs w:val="24"/>
              </w:rPr>
            </w:pPr>
            <w:r w:rsidRPr="008034F6">
              <w:rPr>
                <w:rFonts w:ascii="Times New Roman" w:hAnsi="Times New Roman"/>
                <w:noProof/>
                <w:sz w:val="24"/>
                <w:szCs w:val="24"/>
              </w:rPr>
              <w:t xml:space="preserve">Удельные </w:t>
            </w:r>
            <w:r w:rsidRPr="008034F6">
              <w:rPr>
                <w:rFonts w:ascii="Times New Roman" w:hAnsi="Times New Roman"/>
                <w:sz w:val="24"/>
                <w:szCs w:val="24"/>
              </w:rPr>
              <w:t xml:space="preserve">параметры </w:t>
            </w:r>
            <w:r w:rsidRPr="008034F6">
              <w:rPr>
                <w:rFonts w:ascii="Times New Roman" w:hAnsi="Times New Roman"/>
                <w:sz w:val="24"/>
                <w:szCs w:val="24"/>
              </w:rPr>
              <w:br/>
            </w:r>
            <w:r w:rsidRPr="008034F6">
              <w:rPr>
                <w:rFonts w:ascii="Times New Roman" w:hAnsi="Times New Roman"/>
                <w:noProof/>
                <w:sz w:val="24"/>
                <w:szCs w:val="24"/>
              </w:rPr>
              <w:t xml:space="preserve">площадок, </w:t>
            </w:r>
            <w:r w:rsidRPr="008034F6">
              <w:rPr>
                <w:rFonts w:ascii="Times New Roman" w:hAnsi="Times New Roman"/>
                <w:sz w:val="24"/>
                <w:szCs w:val="24"/>
              </w:rPr>
              <w:t>кв.м./чел.</w:t>
            </w:r>
          </w:p>
        </w:tc>
        <w:tc>
          <w:tcPr>
            <w:tcW w:w="233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Расстояние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 xml:space="preserve">окон </w:t>
            </w:r>
            <w:r w:rsidRPr="008034F6">
              <w:rPr>
                <w:rFonts w:ascii="Times New Roman" w:hAnsi="Times New Roman"/>
                <w:sz w:val="24"/>
                <w:szCs w:val="24"/>
              </w:rPr>
              <w:br/>
            </w:r>
            <w:r w:rsidRPr="008034F6">
              <w:rPr>
                <w:rFonts w:ascii="Times New Roman" w:hAnsi="Times New Roman"/>
                <w:noProof/>
                <w:sz w:val="24"/>
                <w:szCs w:val="24"/>
              </w:rPr>
              <w:t xml:space="preserve">жилых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 xml:space="preserve">общественных </w:t>
            </w:r>
            <w:r w:rsidRPr="008034F6">
              <w:rPr>
                <w:rFonts w:ascii="Times New Roman" w:hAnsi="Times New Roman"/>
                <w:sz w:val="24"/>
                <w:szCs w:val="24"/>
              </w:rPr>
              <w:br/>
            </w:r>
            <w:r w:rsidRPr="008034F6">
              <w:rPr>
                <w:rFonts w:ascii="Times New Roman" w:hAnsi="Times New Roman"/>
                <w:noProof/>
                <w:sz w:val="24"/>
                <w:szCs w:val="24"/>
              </w:rPr>
              <w:t xml:space="preserve">зданий, не </w:t>
            </w:r>
            <w:r w:rsidRPr="008034F6">
              <w:rPr>
                <w:rFonts w:ascii="Times New Roman" w:hAnsi="Times New Roman"/>
                <w:sz w:val="24"/>
                <w:szCs w:val="24"/>
              </w:rPr>
              <w:t>менее, м</w:t>
            </w:r>
          </w:p>
        </w:tc>
      </w:tr>
      <w:tr w:rsidR="00AC5D02" w:rsidRPr="008034F6" w:rsidTr="00A10153">
        <w:trPr>
          <w:trHeight w:val="556"/>
          <w:jc w:val="center"/>
        </w:trPr>
        <w:tc>
          <w:tcPr>
            <w:tcW w:w="4140" w:type="dxa"/>
            <w:tcBorders>
              <w:top w:val="single" w:sz="2" w:space="0" w:color="auto"/>
              <w:left w:val="single" w:sz="2" w:space="0" w:color="auto"/>
              <w:right w:val="single" w:sz="2" w:space="0" w:color="auto"/>
            </w:tcBorders>
            <w:vAlign w:val="center"/>
          </w:tcPr>
          <w:p w:rsidR="00AC5D02" w:rsidRPr="008034F6" w:rsidRDefault="00AC5D02" w:rsidP="00A10153">
            <w:pPr>
              <w:autoSpaceDE w:val="0"/>
              <w:autoSpaceDN w:val="0"/>
              <w:adjustRightInd w:val="0"/>
              <w:ind w:left="180"/>
              <w:rPr>
                <w:rFonts w:ascii="Times New Roman" w:hAnsi="Times New Roman"/>
                <w:sz w:val="24"/>
                <w:szCs w:val="24"/>
              </w:rPr>
            </w:pPr>
            <w:r w:rsidRPr="008034F6">
              <w:rPr>
                <w:rFonts w:ascii="Times New Roman" w:hAnsi="Times New Roman"/>
                <w:noProof/>
                <w:sz w:val="24"/>
                <w:szCs w:val="24"/>
              </w:rPr>
              <w:t xml:space="preserve">Для </w:t>
            </w:r>
            <w:r w:rsidRPr="008034F6">
              <w:rPr>
                <w:rFonts w:ascii="Times New Roman" w:hAnsi="Times New Roman"/>
                <w:sz w:val="24"/>
                <w:szCs w:val="24"/>
              </w:rPr>
              <w:t>и</w:t>
            </w:r>
            <w:r w:rsidRPr="008034F6">
              <w:rPr>
                <w:rFonts w:ascii="Times New Roman" w:hAnsi="Times New Roman"/>
                <w:noProof/>
                <w:sz w:val="24"/>
                <w:szCs w:val="24"/>
              </w:rPr>
              <w:t xml:space="preserve">гр </w:t>
            </w:r>
            <w:r w:rsidRPr="008034F6">
              <w:rPr>
                <w:rFonts w:ascii="Times New Roman" w:hAnsi="Times New Roman"/>
                <w:sz w:val="24"/>
                <w:szCs w:val="24"/>
              </w:rPr>
              <w:t>д</w:t>
            </w:r>
            <w:r w:rsidRPr="008034F6">
              <w:rPr>
                <w:rFonts w:ascii="Times New Roman" w:hAnsi="Times New Roman"/>
                <w:noProof/>
                <w:sz w:val="24"/>
                <w:szCs w:val="24"/>
              </w:rPr>
              <w:t xml:space="preserve">етей </w:t>
            </w:r>
            <w:r w:rsidRPr="008034F6">
              <w:rPr>
                <w:rFonts w:ascii="Times New Roman" w:hAnsi="Times New Roman"/>
                <w:sz w:val="24"/>
                <w:szCs w:val="24"/>
              </w:rPr>
              <w:t>д</w:t>
            </w:r>
            <w:r w:rsidRPr="008034F6">
              <w:rPr>
                <w:rFonts w:ascii="Times New Roman" w:hAnsi="Times New Roman"/>
                <w:noProof/>
                <w:sz w:val="24"/>
                <w:szCs w:val="24"/>
              </w:rPr>
              <w:t xml:space="preserve">ошкольного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младшего</w:t>
            </w:r>
          </w:p>
          <w:p w:rsidR="00AC5D02" w:rsidRPr="008034F6" w:rsidRDefault="00AC5D02" w:rsidP="00A10153">
            <w:pPr>
              <w:autoSpaceDE w:val="0"/>
              <w:autoSpaceDN w:val="0"/>
              <w:adjustRightInd w:val="0"/>
              <w:ind w:left="115"/>
              <w:rPr>
                <w:rFonts w:ascii="Times New Roman" w:hAnsi="Times New Roman"/>
                <w:sz w:val="24"/>
                <w:szCs w:val="24"/>
              </w:rPr>
            </w:pPr>
            <w:r w:rsidRPr="008034F6">
              <w:rPr>
                <w:rFonts w:ascii="Times New Roman" w:hAnsi="Times New Roman"/>
                <w:noProof/>
                <w:sz w:val="24"/>
                <w:szCs w:val="24"/>
              </w:rPr>
              <w:t xml:space="preserve">школьного </w:t>
            </w:r>
            <w:r w:rsidRPr="008034F6">
              <w:rPr>
                <w:rFonts w:ascii="Times New Roman" w:hAnsi="Times New Roman"/>
                <w:sz w:val="24"/>
                <w:szCs w:val="24"/>
              </w:rPr>
              <w:t>возраста</w:t>
            </w:r>
          </w:p>
        </w:tc>
        <w:tc>
          <w:tcPr>
            <w:tcW w:w="2348"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0,7</w:t>
            </w:r>
          </w:p>
        </w:tc>
        <w:tc>
          <w:tcPr>
            <w:tcW w:w="233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12</w:t>
            </w:r>
          </w:p>
        </w:tc>
      </w:tr>
      <w:tr w:rsidR="00AC5D02" w:rsidRPr="008034F6" w:rsidTr="00A10153">
        <w:trPr>
          <w:trHeight w:val="282"/>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0"/>
              <w:rPr>
                <w:rFonts w:ascii="Times New Roman" w:hAnsi="Times New Roman"/>
                <w:sz w:val="24"/>
                <w:szCs w:val="24"/>
              </w:rPr>
            </w:pPr>
            <w:r w:rsidRPr="008034F6">
              <w:rPr>
                <w:rFonts w:ascii="Times New Roman" w:hAnsi="Times New Roman"/>
                <w:noProof/>
                <w:sz w:val="24"/>
                <w:szCs w:val="24"/>
              </w:rPr>
              <w:t xml:space="preserve">Для </w:t>
            </w:r>
            <w:r w:rsidRPr="008034F6">
              <w:rPr>
                <w:rFonts w:ascii="Times New Roman" w:hAnsi="Times New Roman"/>
                <w:sz w:val="24"/>
                <w:szCs w:val="24"/>
              </w:rPr>
              <w:t>о</w:t>
            </w:r>
            <w:r w:rsidRPr="008034F6">
              <w:rPr>
                <w:rFonts w:ascii="Times New Roman" w:hAnsi="Times New Roman"/>
                <w:noProof/>
                <w:sz w:val="24"/>
                <w:szCs w:val="24"/>
              </w:rPr>
              <w:t xml:space="preserve">тдыха </w:t>
            </w:r>
            <w:r w:rsidRPr="008034F6">
              <w:rPr>
                <w:rFonts w:ascii="Times New Roman" w:hAnsi="Times New Roman"/>
                <w:sz w:val="24"/>
                <w:szCs w:val="24"/>
              </w:rPr>
              <w:t>в</w:t>
            </w:r>
            <w:r w:rsidRPr="008034F6">
              <w:rPr>
                <w:rFonts w:ascii="Times New Roman" w:hAnsi="Times New Roman"/>
                <w:noProof/>
                <w:sz w:val="24"/>
                <w:szCs w:val="24"/>
              </w:rPr>
              <w:t xml:space="preserve">зрослого </w:t>
            </w:r>
            <w:r w:rsidRPr="008034F6">
              <w:rPr>
                <w:rFonts w:ascii="Times New Roman" w:hAnsi="Times New Roman"/>
                <w:sz w:val="24"/>
                <w:szCs w:val="24"/>
              </w:rPr>
              <w:t>населения</w:t>
            </w:r>
          </w:p>
        </w:tc>
        <w:tc>
          <w:tcPr>
            <w:tcW w:w="2348"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0,1</w:t>
            </w:r>
          </w:p>
        </w:tc>
        <w:tc>
          <w:tcPr>
            <w:tcW w:w="233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306"/>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1"/>
              <w:rPr>
                <w:rFonts w:ascii="Times New Roman" w:hAnsi="Times New Roman"/>
                <w:sz w:val="24"/>
                <w:szCs w:val="24"/>
              </w:rPr>
            </w:pPr>
            <w:r w:rsidRPr="008034F6">
              <w:rPr>
                <w:rFonts w:ascii="Times New Roman" w:hAnsi="Times New Roman"/>
                <w:noProof/>
                <w:sz w:val="24"/>
                <w:szCs w:val="24"/>
              </w:rPr>
              <w:t xml:space="preserve">Для </w:t>
            </w:r>
            <w:r w:rsidRPr="008034F6">
              <w:rPr>
                <w:rFonts w:ascii="Times New Roman" w:hAnsi="Times New Roman"/>
                <w:sz w:val="24"/>
                <w:szCs w:val="24"/>
              </w:rPr>
              <w:t>з</w:t>
            </w:r>
            <w:r w:rsidRPr="008034F6">
              <w:rPr>
                <w:rFonts w:ascii="Times New Roman" w:hAnsi="Times New Roman"/>
                <w:noProof/>
                <w:sz w:val="24"/>
                <w:szCs w:val="24"/>
              </w:rPr>
              <w:t xml:space="preserve">анятий </w:t>
            </w:r>
            <w:r w:rsidRPr="008034F6">
              <w:rPr>
                <w:rFonts w:ascii="Times New Roman" w:hAnsi="Times New Roman"/>
                <w:sz w:val="24"/>
                <w:szCs w:val="24"/>
              </w:rPr>
              <w:t>физкультурой</w:t>
            </w:r>
          </w:p>
        </w:tc>
        <w:tc>
          <w:tcPr>
            <w:tcW w:w="2348"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2,0</w:t>
            </w:r>
          </w:p>
        </w:tc>
        <w:tc>
          <w:tcPr>
            <w:tcW w:w="233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10 - 40</w:t>
            </w:r>
          </w:p>
        </w:tc>
      </w:tr>
      <w:tr w:rsidR="00AC5D02" w:rsidRPr="008034F6" w:rsidTr="00A10153">
        <w:trPr>
          <w:trHeight w:val="525"/>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5"/>
              <w:rPr>
                <w:rFonts w:ascii="Times New Roman" w:hAnsi="Times New Roman"/>
                <w:sz w:val="24"/>
                <w:szCs w:val="24"/>
              </w:rPr>
            </w:pPr>
            <w:r w:rsidRPr="008034F6">
              <w:rPr>
                <w:rFonts w:ascii="Times New Roman" w:hAnsi="Times New Roman"/>
                <w:noProof/>
                <w:sz w:val="24"/>
                <w:szCs w:val="24"/>
              </w:rPr>
              <w:t xml:space="preserve">Для </w:t>
            </w:r>
            <w:r w:rsidRPr="008034F6">
              <w:rPr>
                <w:rFonts w:ascii="Times New Roman" w:hAnsi="Times New Roman"/>
                <w:sz w:val="24"/>
                <w:szCs w:val="24"/>
              </w:rPr>
              <w:t>х</w:t>
            </w:r>
            <w:r w:rsidRPr="008034F6">
              <w:rPr>
                <w:rFonts w:ascii="Times New Roman" w:hAnsi="Times New Roman"/>
                <w:noProof/>
                <w:sz w:val="24"/>
                <w:szCs w:val="24"/>
              </w:rPr>
              <w:t xml:space="preserve">озяйственных </w:t>
            </w:r>
            <w:r w:rsidRPr="008034F6">
              <w:rPr>
                <w:rFonts w:ascii="Times New Roman" w:hAnsi="Times New Roman"/>
                <w:sz w:val="24"/>
                <w:szCs w:val="24"/>
              </w:rPr>
              <w:t>ц</w:t>
            </w:r>
            <w:r w:rsidRPr="008034F6">
              <w:rPr>
                <w:rFonts w:ascii="Times New Roman" w:hAnsi="Times New Roman"/>
                <w:noProof/>
                <w:sz w:val="24"/>
                <w:szCs w:val="24"/>
              </w:rPr>
              <w:t xml:space="preserve">елей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выгула</w:t>
            </w:r>
          </w:p>
          <w:p w:rsidR="00AC5D02" w:rsidRPr="008034F6" w:rsidRDefault="00AC5D02" w:rsidP="00A10153">
            <w:pPr>
              <w:autoSpaceDE w:val="0"/>
              <w:autoSpaceDN w:val="0"/>
              <w:adjustRightInd w:val="0"/>
              <w:ind w:left="110"/>
              <w:rPr>
                <w:rFonts w:ascii="Times New Roman" w:hAnsi="Times New Roman"/>
                <w:sz w:val="24"/>
                <w:szCs w:val="24"/>
              </w:rPr>
            </w:pPr>
            <w:r w:rsidRPr="008034F6">
              <w:rPr>
                <w:rFonts w:ascii="Times New Roman" w:hAnsi="Times New Roman"/>
                <w:sz w:val="24"/>
                <w:szCs w:val="24"/>
              </w:rPr>
              <w:t>собак</w:t>
            </w:r>
          </w:p>
        </w:tc>
        <w:tc>
          <w:tcPr>
            <w:tcW w:w="2348"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0,3</w:t>
            </w:r>
          </w:p>
        </w:tc>
        <w:tc>
          <w:tcPr>
            <w:tcW w:w="233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20 - 40</w:t>
            </w:r>
          </w:p>
        </w:tc>
      </w:tr>
      <w:tr w:rsidR="00AC5D02" w:rsidRPr="008034F6" w:rsidTr="00A10153">
        <w:trPr>
          <w:trHeight w:val="277"/>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rPr>
                <w:rFonts w:ascii="Times New Roman" w:hAnsi="Times New Roman"/>
                <w:sz w:val="24"/>
                <w:szCs w:val="24"/>
              </w:rPr>
            </w:pPr>
            <w:r w:rsidRPr="008034F6">
              <w:rPr>
                <w:rFonts w:ascii="Times New Roman" w:hAnsi="Times New Roman"/>
                <w:noProof/>
                <w:sz w:val="24"/>
                <w:szCs w:val="24"/>
              </w:rPr>
              <w:t xml:space="preserve">Для </w:t>
            </w:r>
            <w:r w:rsidRPr="008034F6">
              <w:rPr>
                <w:rFonts w:ascii="Times New Roman" w:hAnsi="Times New Roman"/>
                <w:sz w:val="24"/>
                <w:szCs w:val="24"/>
              </w:rPr>
              <w:t>с</w:t>
            </w:r>
            <w:r w:rsidRPr="008034F6">
              <w:rPr>
                <w:rFonts w:ascii="Times New Roman" w:hAnsi="Times New Roman"/>
                <w:noProof/>
                <w:sz w:val="24"/>
                <w:szCs w:val="24"/>
              </w:rPr>
              <w:t xml:space="preserve">тоянки </w:t>
            </w:r>
            <w:r w:rsidRPr="008034F6">
              <w:rPr>
                <w:rFonts w:ascii="Times New Roman" w:hAnsi="Times New Roman"/>
                <w:sz w:val="24"/>
                <w:szCs w:val="24"/>
              </w:rPr>
              <w:t>автомобилей</w:t>
            </w:r>
          </w:p>
        </w:tc>
        <w:tc>
          <w:tcPr>
            <w:tcW w:w="2348"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0,8</w:t>
            </w:r>
          </w:p>
        </w:tc>
        <w:tc>
          <w:tcPr>
            <w:tcW w:w="233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см. </w:t>
            </w:r>
            <w:r w:rsidRPr="008034F6">
              <w:rPr>
                <w:rFonts w:ascii="Times New Roman" w:hAnsi="Times New Roman"/>
                <w:sz w:val="24"/>
                <w:szCs w:val="24"/>
              </w:rPr>
              <w:t>ниже</w:t>
            </w:r>
          </w:p>
        </w:tc>
      </w:tr>
    </w:tbl>
    <w:p w:rsidR="00AC5D02" w:rsidRPr="008034F6" w:rsidRDefault="00AC5D02" w:rsidP="00AC5D02">
      <w:pPr>
        <w:autoSpaceDE w:val="0"/>
        <w:autoSpaceDN w:val="0"/>
        <w:adjustRightInd w:val="0"/>
        <w:rPr>
          <w:rFonts w:ascii="Times New Roman" w:hAnsi="Times New Roman"/>
          <w:b/>
          <w:bCs/>
          <w:sz w:val="24"/>
          <w:szCs w:val="24"/>
        </w:rPr>
      </w:pPr>
    </w:p>
    <w:p w:rsidR="00AC5D02" w:rsidRPr="008034F6" w:rsidRDefault="00AC5D02" w:rsidP="00AC5D02">
      <w:pPr>
        <w:autoSpaceDE w:val="0"/>
        <w:autoSpaceDN w:val="0"/>
        <w:adjustRightInd w:val="0"/>
        <w:jc w:val="center"/>
        <w:rPr>
          <w:rFonts w:ascii="Times New Roman" w:hAnsi="Times New Roman"/>
          <w:b/>
          <w:bCs/>
          <w:noProof/>
          <w:sz w:val="24"/>
          <w:szCs w:val="24"/>
        </w:rPr>
      </w:pPr>
      <w:r w:rsidRPr="008034F6">
        <w:rPr>
          <w:rFonts w:ascii="Times New Roman" w:hAnsi="Times New Roman"/>
          <w:b/>
          <w:bCs/>
          <w:sz w:val="24"/>
          <w:szCs w:val="24"/>
        </w:rPr>
        <w:t>П</w:t>
      </w:r>
      <w:r w:rsidRPr="008034F6">
        <w:rPr>
          <w:rFonts w:ascii="Times New Roman" w:hAnsi="Times New Roman"/>
          <w:b/>
          <w:bCs/>
          <w:noProof/>
          <w:sz w:val="24"/>
          <w:szCs w:val="24"/>
        </w:rPr>
        <w:t xml:space="preserve">араметры жилой </w:t>
      </w:r>
      <w:r w:rsidRPr="008034F6">
        <w:rPr>
          <w:rFonts w:ascii="Times New Roman" w:hAnsi="Times New Roman"/>
          <w:b/>
          <w:bCs/>
          <w:sz w:val="24"/>
          <w:szCs w:val="24"/>
        </w:rPr>
        <w:t>з</w:t>
      </w:r>
      <w:r w:rsidRPr="008034F6">
        <w:rPr>
          <w:rFonts w:ascii="Times New Roman" w:hAnsi="Times New Roman"/>
          <w:b/>
          <w:bCs/>
          <w:noProof/>
          <w:sz w:val="24"/>
          <w:szCs w:val="24"/>
        </w:rPr>
        <w:t xml:space="preserve">астройки  </w:t>
      </w:r>
      <w:r w:rsidRPr="008034F6">
        <w:rPr>
          <w:rFonts w:ascii="Times New Roman" w:hAnsi="Times New Roman"/>
          <w:b/>
          <w:sz w:val="24"/>
          <w:szCs w:val="24"/>
        </w:rPr>
        <w:t>Борковского сельского</w:t>
      </w:r>
      <w:r w:rsidRPr="008034F6">
        <w:rPr>
          <w:rFonts w:ascii="Times New Roman" w:hAnsi="Times New Roman"/>
          <w:b/>
          <w:bCs/>
          <w:noProof/>
          <w:sz w:val="24"/>
          <w:szCs w:val="24"/>
        </w:rPr>
        <w:t xml:space="preserve"> поселения.</w:t>
      </w:r>
    </w:p>
    <w:p w:rsidR="00AC5D02" w:rsidRPr="008034F6" w:rsidRDefault="00AC5D02" w:rsidP="00AC5D02">
      <w:pPr>
        <w:autoSpaceDE w:val="0"/>
        <w:autoSpaceDN w:val="0"/>
        <w:adjustRightInd w:val="0"/>
        <w:ind w:firstLine="540"/>
        <w:jc w:val="center"/>
        <w:rPr>
          <w:rFonts w:ascii="Times New Roman" w:hAnsi="Times New Roman"/>
          <w:b/>
          <w:bCs/>
          <w:noProof/>
          <w:sz w:val="24"/>
          <w:szCs w:val="24"/>
        </w:rPr>
      </w:pPr>
      <w:r w:rsidRPr="008034F6">
        <w:rPr>
          <w:rFonts w:ascii="Times New Roman" w:hAnsi="Times New Roman"/>
          <w:b/>
          <w:bCs/>
          <w:noProof/>
          <w:sz w:val="24"/>
          <w:szCs w:val="24"/>
        </w:rPr>
        <w:t>Параметры малоэтажной жилой застройки квартирного типа.</w:t>
      </w:r>
    </w:p>
    <w:p w:rsidR="00AC5D02" w:rsidRPr="008034F6" w:rsidRDefault="00AC5D02" w:rsidP="00AC5D02">
      <w:pPr>
        <w:autoSpaceDE w:val="0"/>
        <w:autoSpaceDN w:val="0"/>
        <w:adjustRightInd w:val="0"/>
        <w:ind w:left="5672" w:firstLine="1545"/>
        <w:rPr>
          <w:rFonts w:ascii="Times New Roman" w:hAnsi="Times New Roman"/>
          <w:bCs/>
          <w:noProof/>
          <w:sz w:val="24"/>
          <w:szCs w:val="24"/>
        </w:rPr>
      </w:pPr>
      <w:r w:rsidRPr="008034F6">
        <w:rPr>
          <w:rFonts w:ascii="Times New Roman" w:hAnsi="Times New Roman"/>
          <w:bCs/>
          <w:noProof/>
          <w:sz w:val="24"/>
          <w:szCs w:val="24"/>
        </w:rPr>
        <w:t xml:space="preserve">      Таблица 2</w:t>
      </w:r>
    </w:p>
    <w:tbl>
      <w:tblPr>
        <w:tblW w:w="7695" w:type="dxa"/>
        <w:jc w:val="center"/>
        <w:tblInd w:w="3" w:type="dxa"/>
        <w:tblLayout w:type="fixed"/>
        <w:tblCellMar>
          <w:left w:w="0" w:type="dxa"/>
          <w:right w:w="0" w:type="dxa"/>
        </w:tblCellMar>
        <w:tblLook w:val="0000"/>
      </w:tblPr>
      <w:tblGrid>
        <w:gridCol w:w="1440"/>
        <w:gridCol w:w="2160"/>
        <w:gridCol w:w="1656"/>
        <w:gridCol w:w="2439"/>
      </w:tblGrid>
      <w:tr w:rsidR="00AC5D02" w:rsidRPr="008034F6" w:rsidTr="00A10153">
        <w:trPr>
          <w:trHeight w:val="799"/>
          <w:jc w:val="center"/>
        </w:trPr>
        <w:tc>
          <w:tcPr>
            <w:tcW w:w="14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noProof/>
                <w:sz w:val="24"/>
                <w:szCs w:val="24"/>
              </w:rPr>
              <w:t xml:space="preserve">Этажность </w:t>
            </w:r>
            <w:r w:rsidRPr="008034F6">
              <w:rPr>
                <w:rFonts w:ascii="Times New Roman" w:hAnsi="Times New Roman"/>
                <w:sz w:val="24"/>
                <w:szCs w:val="24"/>
              </w:rPr>
              <w:t>зданий</w:t>
            </w:r>
          </w:p>
        </w:tc>
        <w:tc>
          <w:tcPr>
            <w:tcW w:w="216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noProof/>
                <w:sz w:val="24"/>
                <w:szCs w:val="24"/>
              </w:rPr>
              <w:t xml:space="preserve">Процент </w:t>
            </w:r>
            <w:r w:rsidRPr="008034F6">
              <w:rPr>
                <w:rFonts w:ascii="Times New Roman" w:hAnsi="Times New Roman"/>
                <w:sz w:val="24"/>
                <w:szCs w:val="24"/>
              </w:rPr>
              <w:t>застройки</w:t>
            </w:r>
          </w:p>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sz w:val="24"/>
                <w:szCs w:val="24"/>
              </w:rPr>
              <w:t>(%)</w:t>
            </w:r>
          </w:p>
        </w:tc>
        <w:tc>
          <w:tcPr>
            <w:tcW w:w="1656"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0"/>
              <w:jc w:val="center"/>
              <w:rPr>
                <w:rFonts w:ascii="Times New Roman" w:hAnsi="Times New Roman"/>
                <w:sz w:val="24"/>
                <w:szCs w:val="24"/>
              </w:rPr>
            </w:pPr>
            <w:r w:rsidRPr="008034F6">
              <w:rPr>
                <w:rFonts w:ascii="Times New Roman" w:hAnsi="Times New Roman"/>
                <w:sz w:val="24"/>
                <w:szCs w:val="24"/>
              </w:rPr>
              <w:t xml:space="preserve">Коэффициент </w:t>
            </w:r>
            <w:r w:rsidRPr="008034F6">
              <w:rPr>
                <w:rFonts w:ascii="Times New Roman" w:hAnsi="Times New Roman"/>
                <w:sz w:val="24"/>
                <w:szCs w:val="24"/>
              </w:rPr>
              <w:br/>
              <w:t xml:space="preserve">использования </w:t>
            </w:r>
            <w:r w:rsidRPr="008034F6">
              <w:rPr>
                <w:rFonts w:ascii="Times New Roman" w:hAnsi="Times New Roman"/>
                <w:sz w:val="24"/>
                <w:szCs w:val="24"/>
              </w:rPr>
              <w:br/>
              <w:t>территорий</w:t>
            </w:r>
          </w:p>
        </w:tc>
        <w:tc>
          <w:tcPr>
            <w:tcW w:w="2439"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noProof/>
                <w:sz w:val="24"/>
                <w:szCs w:val="24"/>
              </w:rPr>
            </w:pPr>
            <w:r w:rsidRPr="008034F6">
              <w:rPr>
                <w:rFonts w:ascii="Times New Roman" w:hAnsi="Times New Roman"/>
                <w:sz w:val="24"/>
                <w:szCs w:val="24"/>
              </w:rPr>
              <w:t xml:space="preserve">Плотность </w:t>
            </w:r>
            <w:r w:rsidRPr="008034F6">
              <w:rPr>
                <w:rFonts w:ascii="Times New Roman" w:hAnsi="Times New Roman"/>
                <w:sz w:val="24"/>
                <w:szCs w:val="24"/>
              </w:rPr>
              <w:br/>
              <w:t xml:space="preserve">жилого </w:t>
            </w:r>
            <w:r w:rsidRPr="008034F6">
              <w:rPr>
                <w:rFonts w:ascii="Times New Roman" w:hAnsi="Times New Roman"/>
                <w:noProof/>
                <w:sz w:val="24"/>
                <w:szCs w:val="24"/>
              </w:rPr>
              <w:t>фонда</w:t>
            </w:r>
          </w:p>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w:t>
            </w:r>
            <w:r w:rsidRPr="008034F6">
              <w:rPr>
                <w:rFonts w:ascii="Times New Roman" w:hAnsi="Times New Roman"/>
                <w:noProof/>
                <w:sz w:val="24"/>
                <w:szCs w:val="24"/>
              </w:rPr>
              <w:t xml:space="preserve">тыс. </w:t>
            </w:r>
            <w:r w:rsidRPr="008034F6">
              <w:rPr>
                <w:rFonts w:ascii="Times New Roman" w:hAnsi="Times New Roman"/>
                <w:sz w:val="24"/>
                <w:szCs w:val="24"/>
              </w:rPr>
              <w:t>кв.м./га)</w:t>
            </w:r>
          </w:p>
        </w:tc>
      </w:tr>
      <w:tr w:rsidR="00AC5D02" w:rsidRPr="008034F6" w:rsidTr="00A10153">
        <w:trPr>
          <w:trHeight w:val="288"/>
          <w:jc w:val="center"/>
        </w:trPr>
        <w:tc>
          <w:tcPr>
            <w:tcW w:w="14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2</w:t>
            </w:r>
          </w:p>
        </w:tc>
        <w:tc>
          <w:tcPr>
            <w:tcW w:w="216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sz w:val="24"/>
                <w:szCs w:val="24"/>
              </w:rPr>
              <w:t>26-39</w:t>
            </w:r>
          </w:p>
        </w:tc>
        <w:tc>
          <w:tcPr>
            <w:tcW w:w="1656"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0,4-0,5</w:t>
            </w:r>
          </w:p>
        </w:tc>
        <w:tc>
          <w:tcPr>
            <w:tcW w:w="2439"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3,6-4,8</w:t>
            </w:r>
          </w:p>
        </w:tc>
      </w:tr>
      <w:tr w:rsidR="00AC5D02" w:rsidRPr="008034F6" w:rsidTr="00A10153">
        <w:trPr>
          <w:trHeight w:val="288"/>
          <w:jc w:val="center"/>
        </w:trPr>
        <w:tc>
          <w:tcPr>
            <w:tcW w:w="14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3</w:t>
            </w:r>
          </w:p>
        </w:tc>
        <w:tc>
          <w:tcPr>
            <w:tcW w:w="216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0"/>
              <w:jc w:val="center"/>
              <w:rPr>
                <w:rFonts w:ascii="Times New Roman" w:hAnsi="Times New Roman"/>
                <w:sz w:val="24"/>
                <w:szCs w:val="24"/>
              </w:rPr>
            </w:pPr>
            <w:r w:rsidRPr="008034F6">
              <w:rPr>
                <w:rFonts w:ascii="Times New Roman" w:hAnsi="Times New Roman"/>
                <w:sz w:val="24"/>
                <w:szCs w:val="24"/>
              </w:rPr>
              <w:t>23-36</w:t>
            </w:r>
          </w:p>
        </w:tc>
        <w:tc>
          <w:tcPr>
            <w:tcW w:w="1656"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0,4-0,7</w:t>
            </w:r>
          </w:p>
        </w:tc>
        <w:tc>
          <w:tcPr>
            <w:tcW w:w="2439"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sz w:val="24"/>
                <w:szCs w:val="24"/>
              </w:rPr>
              <w:t>4,4-6,1</w:t>
            </w:r>
          </w:p>
        </w:tc>
      </w:tr>
    </w:tbl>
    <w:p w:rsidR="00AC5D02" w:rsidRPr="008034F6" w:rsidRDefault="00AC5D02" w:rsidP="00AC5D02">
      <w:pPr>
        <w:autoSpaceDE w:val="0"/>
        <w:autoSpaceDN w:val="0"/>
        <w:adjustRightInd w:val="0"/>
        <w:jc w:val="both"/>
        <w:rPr>
          <w:rFonts w:ascii="Times New Roman" w:hAnsi="Times New Roman"/>
          <w:b/>
          <w:bCs/>
          <w:noProof/>
          <w:sz w:val="24"/>
          <w:szCs w:val="24"/>
        </w:rPr>
      </w:pPr>
    </w:p>
    <w:p w:rsidR="00AC5D02" w:rsidRPr="008034F6" w:rsidRDefault="00AC5D02" w:rsidP="00AC5D02">
      <w:pPr>
        <w:autoSpaceDE w:val="0"/>
        <w:autoSpaceDN w:val="0"/>
        <w:adjustRightInd w:val="0"/>
        <w:jc w:val="both"/>
        <w:rPr>
          <w:rFonts w:ascii="Times New Roman" w:hAnsi="Times New Roman"/>
          <w:bCs/>
          <w:noProof/>
          <w:sz w:val="24"/>
          <w:szCs w:val="24"/>
        </w:rPr>
      </w:pPr>
      <w:r w:rsidRPr="008034F6">
        <w:rPr>
          <w:rFonts w:ascii="Times New Roman" w:hAnsi="Times New Roman"/>
          <w:bCs/>
          <w:noProof/>
          <w:sz w:val="24"/>
          <w:szCs w:val="24"/>
        </w:rPr>
        <w:t>Дом должен отстоять от красной линии улиц не менее, чем на 5 метров.</w:t>
      </w:r>
    </w:p>
    <w:p w:rsidR="00AC5D02" w:rsidRPr="008034F6" w:rsidRDefault="00AC5D02" w:rsidP="00AC5D02">
      <w:pPr>
        <w:autoSpaceDE w:val="0"/>
        <w:autoSpaceDN w:val="0"/>
        <w:adjustRightInd w:val="0"/>
        <w:jc w:val="both"/>
        <w:rPr>
          <w:rFonts w:ascii="Times New Roman" w:hAnsi="Times New Roman"/>
          <w:bCs/>
          <w:noProof/>
          <w:sz w:val="24"/>
          <w:szCs w:val="24"/>
        </w:rPr>
      </w:pPr>
      <w:r w:rsidRPr="008034F6">
        <w:rPr>
          <w:rFonts w:ascii="Times New Roman" w:hAnsi="Times New Roman"/>
          <w:bCs/>
          <w:noProof/>
          <w:sz w:val="24"/>
          <w:szCs w:val="24"/>
        </w:rPr>
        <w:t xml:space="preserve">Максимальная высота жилого дома -  3 этажа, включая мансардный этаж. </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t xml:space="preserve">Доля площади может быть принята для осуществления: </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t>- основных функций - 61-69 %;</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lastRenderedPageBreak/>
        <w:t>- вспомогательных функций - 13-19 %;</w:t>
      </w:r>
    </w:p>
    <w:p w:rsidR="00AC5D02" w:rsidRPr="008034F6" w:rsidRDefault="00AC5D02" w:rsidP="00AC5D02">
      <w:pPr>
        <w:autoSpaceDE w:val="0"/>
        <w:autoSpaceDN w:val="0"/>
        <w:adjustRightInd w:val="0"/>
        <w:ind w:firstLine="540"/>
        <w:jc w:val="both"/>
        <w:rPr>
          <w:rFonts w:ascii="Times New Roman" w:hAnsi="Times New Roman"/>
          <w:bCs/>
          <w:noProof/>
          <w:sz w:val="24"/>
          <w:szCs w:val="24"/>
        </w:rPr>
      </w:pPr>
      <w:r w:rsidRPr="008034F6">
        <w:rPr>
          <w:rFonts w:ascii="Times New Roman" w:hAnsi="Times New Roman"/>
          <w:bCs/>
          <w:noProof/>
          <w:sz w:val="24"/>
          <w:szCs w:val="24"/>
        </w:rPr>
        <w:t>- прочих функций - 17-20 %.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Расстояния от помещений (сооружений) для содержания и разведения животных до объектов жилой застройки должно быть не менее указанного в таблице 3.</w:t>
      </w:r>
    </w:p>
    <w:p w:rsidR="00AC5D02" w:rsidRPr="008034F6" w:rsidRDefault="00AC5D02" w:rsidP="00AC5D02">
      <w:pPr>
        <w:ind w:left="7799"/>
        <w:rPr>
          <w:rFonts w:ascii="Times New Roman" w:hAnsi="Times New Roman"/>
          <w:sz w:val="24"/>
          <w:szCs w:val="24"/>
        </w:rPr>
      </w:pPr>
      <w:r w:rsidRPr="008034F6">
        <w:rPr>
          <w:rFonts w:ascii="Times New Roman" w:hAnsi="Times New Roman"/>
          <w:sz w:val="24"/>
          <w:szCs w:val="24"/>
        </w:rPr>
        <w:t>Таблица 3</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1048"/>
        <w:gridCol w:w="817"/>
        <w:gridCol w:w="1042"/>
        <w:gridCol w:w="1192"/>
        <w:gridCol w:w="744"/>
        <w:gridCol w:w="1003"/>
        <w:gridCol w:w="952"/>
      </w:tblGrid>
      <w:tr w:rsidR="00AC5D02" w:rsidRPr="008034F6" w:rsidTr="00A10153">
        <w:trPr>
          <w:cantSplit/>
          <w:trHeight w:val="256"/>
          <w:jc w:val="center"/>
        </w:trPr>
        <w:tc>
          <w:tcPr>
            <w:tcW w:w="1727" w:type="dxa"/>
            <w:vMerge w:val="restart"/>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Нормативный разрыв</w:t>
            </w:r>
          </w:p>
        </w:tc>
        <w:tc>
          <w:tcPr>
            <w:tcW w:w="6797" w:type="dxa"/>
            <w:gridSpan w:val="7"/>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Поголовье (шт), не более</w:t>
            </w:r>
          </w:p>
        </w:tc>
      </w:tr>
      <w:tr w:rsidR="00AC5D02" w:rsidRPr="008034F6" w:rsidTr="00A10153">
        <w:trPr>
          <w:cantSplit/>
          <w:trHeight w:val="145"/>
          <w:jc w:val="center"/>
        </w:trPr>
        <w:tc>
          <w:tcPr>
            <w:tcW w:w="1727" w:type="dxa"/>
            <w:vMerge/>
            <w:vAlign w:val="center"/>
          </w:tcPr>
          <w:p w:rsidR="00AC5D02" w:rsidRPr="008034F6" w:rsidRDefault="00AC5D02" w:rsidP="00A10153">
            <w:pPr>
              <w:jc w:val="center"/>
              <w:rPr>
                <w:rFonts w:ascii="Times New Roman" w:hAnsi="Times New Roman"/>
                <w:sz w:val="24"/>
                <w:szCs w:val="24"/>
              </w:rPr>
            </w:pPr>
          </w:p>
        </w:tc>
        <w:tc>
          <w:tcPr>
            <w:tcW w:w="104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свиньи</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птица</w:t>
            </w:r>
          </w:p>
        </w:tc>
        <w:tc>
          <w:tcPr>
            <w:tcW w:w="103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коровы, бычки</w:t>
            </w:r>
          </w:p>
        </w:tc>
        <w:tc>
          <w:tcPr>
            <w:tcW w:w="118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кролики</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овцы</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лошади</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нутрии</w:t>
            </w:r>
          </w:p>
        </w:tc>
      </w:tr>
      <w:tr w:rsidR="00AC5D02" w:rsidRPr="008034F6" w:rsidTr="00A10153">
        <w:trPr>
          <w:trHeight w:val="271"/>
          <w:jc w:val="center"/>
        </w:trPr>
        <w:tc>
          <w:tcPr>
            <w:tcW w:w="172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 м</w:t>
            </w:r>
          </w:p>
        </w:tc>
        <w:tc>
          <w:tcPr>
            <w:tcW w:w="104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w:t>
            </w:r>
          </w:p>
        </w:tc>
        <w:tc>
          <w:tcPr>
            <w:tcW w:w="103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w:t>
            </w:r>
          </w:p>
        </w:tc>
        <w:tc>
          <w:tcPr>
            <w:tcW w:w="118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w:t>
            </w:r>
          </w:p>
        </w:tc>
      </w:tr>
      <w:tr w:rsidR="00AC5D02" w:rsidRPr="008034F6" w:rsidTr="00A10153">
        <w:trPr>
          <w:trHeight w:val="271"/>
          <w:jc w:val="center"/>
        </w:trPr>
        <w:tc>
          <w:tcPr>
            <w:tcW w:w="172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 м</w:t>
            </w:r>
          </w:p>
        </w:tc>
        <w:tc>
          <w:tcPr>
            <w:tcW w:w="104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8</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45</w:t>
            </w:r>
          </w:p>
        </w:tc>
        <w:tc>
          <w:tcPr>
            <w:tcW w:w="103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8</w:t>
            </w:r>
          </w:p>
        </w:tc>
        <w:tc>
          <w:tcPr>
            <w:tcW w:w="118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8</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8</w:t>
            </w:r>
          </w:p>
        </w:tc>
      </w:tr>
      <w:tr w:rsidR="00AC5D02" w:rsidRPr="008034F6" w:rsidTr="00A10153">
        <w:trPr>
          <w:trHeight w:val="271"/>
          <w:jc w:val="center"/>
        </w:trPr>
        <w:tc>
          <w:tcPr>
            <w:tcW w:w="172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 м</w:t>
            </w:r>
          </w:p>
        </w:tc>
        <w:tc>
          <w:tcPr>
            <w:tcW w:w="104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60</w:t>
            </w:r>
          </w:p>
        </w:tc>
        <w:tc>
          <w:tcPr>
            <w:tcW w:w="103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w:t>
            </w:r>
          </w:p>
        </w:tc>
        <w:tc>
          <w:tcPr>
            <w:tcW w:w="118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87"/>
          <w:jc w:val="center"/>
        </w:trPr>
        <w:tc>
          <w:tcPr>
            <w:tcW w:w="172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40 м</w:t>
            </w:r>
          </w:p>
        </w:tc>
        <w:tc>
          <w:tcPr>
            <w:tcW w:w="104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75</w:t>
            </w:r>
          </w:p>
        </w:tc>
        <w:tc>
          <w:tcPr>
            <w:tcW w:w="1037"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w:t>
            </w:r>
          </w:p>
        </w:tc>
        <w:tc>
          <w:tcPr>
            <w:tcW w:w="118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40</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25</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w:t>
            </w:r>
          </w:p>
        </w:tc>
        <w:tc>
          <w:tcPr>
            <w:tcW w:w="0" w:type="auto"/>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w:t>
            </w:r>
          </w:p>
        </w:tc>
      </w:tr>
    </w:tbl>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Сараи для скота и птицы следует предусматривать на расстоянии от окон жилых помещений дома: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одиночные или двойные - не менее 15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Расстояния от сараев для скота и птицы до шахтных колодцев должно быть не менее 50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Холмского городского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Не допускается размещать со стороны улиц вспомогательные строения, за исключением автостоянок.</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Расстояния: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от площадок с контейнерами для отходов,  до границ участков жилых домов, детских учреждений не менее 50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от газорегуляторных пунктов до границ участков жилых домов - не менее 15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lastRenderedPageBreak/>
        <w:t>- от трансформаторных подстанций до границ участков жилых домов - не менее 10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от края лесопаркового массива до границ ближних участков жилой застройки - не менее 30 метров.</w:t>
      </w:r>
    </w:p>
    <w:p w:rsidR="00AC5D02" w:rsidRPr="008034F6" w:rsidRDefault="00AC5D02" w:rsidP="00AC5D02">
      <w:pPr>
        <w:spacing w:line="200" w:lineRule="atLeast"/>
        <w:ind w:firstLine="567"/>
        <w:jc w:val="both"/>
        <w:rPr>
          <w:rFonts w:ascii="Times New Roman" w:hAnsi="Times New Roman"/>
          <w:sz w:val="24"/>
          <w:szCs w:val="24"/>
        </w:rPr>
      </w:pPr>
      <w:r w:rsidRPr="008034F6">
        <w:rPr>
          <w:rFonts w:ascii="Times New Roman" w:hAnsi="Times New Roman"/>
          <w:sz w:val="24"/>
          <w:szCs w:val="24"/>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AC5D02" w:rsidRPr="008034F6" w:rsidRDefault="00AC5D02" w:rsidP="00AC5D02">
      <w:pPr>
        <w:spacing w:line="200" w:lineRule="atLeast"/>
        <w:ind w:firstLine="567"/>
        <w:jc w:val="both"/>
        <w:rPr>
          <w:rFonts w:ascii="Times New Roman" w:hAnsi="Times New Roman"/>
          <w:sz w:val="24"/>
          <w:szCs w:val="24"/>
        </w:rPr>
      </w:pPr>
      <w:r w:rsidRPr="008034F6">
        <w:rPr>
          <w:rFonts w:ascii="Times New Roman" w:hAnsi="Times New Roman"/>
          <w:sz w:val="24"/>
          <w:szCs w:val="24"/>
        </w:rPr>
        <w:t>Высота здания от уровня земли: до верха плоской кровли - не более 11,6 м; до конька скатной кровли - не более 16 м.</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AC5D02" w:rsidRPr="008034F6" w:rsidRDefault="00AC5D02" w:rsidP="00AC5D02">
      <w:pPr>
        <w:autoSpaceDE w:val="0"/>
        <w:autoSpaceDN w:val="0"/>
        <w:adjustRightInd w:val="0"/>
        <w:ind w:firstLine="540"/>
        <w:jc w:val="center"/>
        <w:rPr>
          <w:rFonts w:ascii="Times New Roman" w:hAnsi="Times New Roman"/>
          <w:bCs/>
          <w:noProof/>
          <w:sz w:val="24"/>
          <w:szCs w:val="24"/>
        </w:rPr>
      </w:pPr>
      <w:r w:rsidRPr="008034F6">
        <w:rPr>
          <w:rFonts w:ascii="Times New Roman" w:hAnsi="Times New Roman"/>
          <w:b/>
          <w:bCs/>
          <w:noProof/>
          <w:sz w:val="24"/>
          <w:szCs w:val="24"/>
        </w:rPr>
        <w:t>Параметры блокированной жилой застройки с приквартирными земельными участками</w:t>
      </w:r>
      <w:r w:rsidRPr="008034F6">
        <w:rPr>
          <w:rFonts w:ascii="Times New Roman" w:hAnsi="Times New Roman"/>
          <w:bCs/>
          <w:noProof/>
          <w:sz w:val="24"/>
          <w:szCs w:val="24"/>
        </w:rPr>
        <w:t>:</w:t>
      </w:r>
    </w:p>
    <w:p w:rsidR="00AC5D02" w:rsidRPr="008034F6" w:rsidRDefault="00AC5D02" w:rsidP="00AC5D02">
      <w:pPr>
        <w:autoSpaceDE w:val="0"/>
        <w:autoSpaceDN w:val="0"/>
        <w:adjustRightInd w:val="0"/>
        <w:ind w:left="6381" w:firstLine="900"/>
        <w:rPr>
          <w:rFonts w:ascii="Times New Roman" w:hAnsi="Times New Roman"/>
          <w:bCs/>
          <w:noProof/>
          <w:sz w:val="24"/>
          <w:szCs w:val="24"/>
        </w:rPr>
      </w:pPr>
      <w:r w:rsidRPr="008034F6">
        <w:rPr>
          <w:rFonts w:ascii="Times New Roman" w:hAnsi="Times New Roman"/>
          <w:bCs/>
          <w:noProof/>
          <w:sz w:val="24"/>
          <w:szCs w:val="24"/>
        </w:rPr>
        <w:t xml:space="preserve">     Таблица 4</w:t>
      </w:r>
    </w:p>
    <w:tbl>
      <w:tblPr>
        <w:tblW w:w="0" w:type="auto"/>
        <w:jc w:val="center"/>
        <w:tblInd w:w="3" w:type="dxa"/>
        <w:tblCellMar>
          <w:left w:w="0" w:type="dxa"/>
          <w:right w:w="0" w:type="dxa"/>
        </w:tblCellMar>
        <w:tblLook w:val="0000"/>
      </w:tblPr>
      <w:tblGrid>
        <w:gridCol w:w="2570"/>
        <w:gridCol w:w="1750"/>
        <w:gridCol w:w="2452"/>
        <w:gridCol w:w="1630"/>
      </w:tblGrid>
      <w:tr w:rsidR="00AC5D02" w:rsidRPr="008034F6" w:rsidTr="00A10153">
        <w:trPr>
          <w:cantSplit/>
          <w:trHeight w:val="501"/>
          <w:jc w:val="center"/>
        </w:trPr>
        <w:tc>
          <w:tcPr>
            <w:tcW w:w="2570"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0"/>
              <w:jc w:val="center"/>
              <w:rPr>
                <w:rFonts w:ascii="Times New Roman" w:hAnsi="Times New Roman"/>
                <w:sz w:val="24"/>
                <w:szCs w:val="24"/>
              </w:rPr>
            </w:pPr>
            <w:r w:rsidRPr="008034F6">
              <w:rPr>
                <w:rFonts w:ascii="Times New Roman" w:hAnsi="Times New Roman"/>
                <w:noProof/>
                <w:sz w:val="24"/>
                <w:szCs w:val="24"/>
              </w:rPr>
              <w:t xml:space="preserve">Размер </w:t>
            </w:r>
            <w:r w:rsidRPr="008034F6">
              <w:rPr>
                <w:rFonts w:ascii="Times New Roman" w:hAnsi="Times New Roman"/>
                <w:sz w:val="24"/>
                <w:szCs w:val="24"/>
              </w:rPr>
              <w:t xml:space="preserve">приквартирного </w:t>
            </w:r>
            <w:r w:rsidRPr="008034F6">
              <w:rPr>
                <w:rFonts w:ascii="Times New Roman" w:hAnsi="Times New Roman"/>
                <w:sz w:val="24"/>
                <w:szCs w:val="24"/>
              </w:rPr>
              <w:br/>
            </w:r>
            <w:r w:rsidRPr="008034F6">
              <w:rPr>
                <w:rFonts w:ascii="Times New Roman" w:hAnsi="Times New Roman"/>
                <w:noProof/>
                <w:sz w:val="24"/>
                <w:szCs w:val="24"/>
              </w:rPr>
              <w:t xml:space="preserve">земельного </w:t>
            </w:r>
            <w:r w:rsidRPr="008034F6">
              <w:rPr>
                <w:rFonts w:ascii="Times New Roman" w:hAnsi="Times New Roman"/>
                <w:sz w:val="24"/>
                <w:szCs w:val="24"/>
              </w:rPr>
              <w:t xml:space="preserve">участка </w:t>
            </w:r>
            <w:r w:rsidRPr="008034F6">
              <w:rPr>
                <w:rFonts w:ascii="Times New Roman" w:hAnsi="Times New Roman"/>
                <w:sz w:val="24"/>
                <w:szCs w:val="24"/>
              </w:rPr>
              <w:br/>
              <w:t>(кв.м.)</w:t>
            </w:r>
          </w:p>
        </w:tc>
        <w:tc>
          <w:tcPr>
            <w:tcW w:w="1750"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noProof/>
                <w:sz w:val="24"/>
                <w:szCs w:val="24"/>
              </w:rPr>
              <w:t xml:space="preserve">Площадь </w:t>
            </w:r>
            <w:r w:rsidRPr="008034F6">
              <w:rPr>
                <w:rFonts w:ascii="Times New Roman" w:hAnsi="Times New Roman"/>
                <w:sz w:val="24"/>
                <w:szCs w:val="24"/>
              </w:rPr>
              <w:t>ж</w:t>
            </w:r>
            <w:r w:rsidRPr="008034F6">
              <w:rPr>
                <w:rFonts w:ascii="Times New Roman" w:hAnsi="Times New Roman"/>
                <w:noProof/>
                <w:sz w:val="24"/>
                <w:szCs w:val="24"/>
              </w:rPr>
              <w:t xml:space="preserve">илого </w:t>
            </w:r>
            <w:r w:rsidRPr="008034F6">
              <w:rPr>
                <w:rFonts w:ascii="Times New Roman" w:hAnsi="Times New Roman"/>
                <w:sz w:val="24"/>
                <w:szCs w:val="24"/>
              </w:rPr>
              <w:t xml:space="preserve">дома </w:t>
            </w:r>
            <w:r w:rsidRPr="008034F6">
              <w:rPr>
                <w:rFonts w:ascii="Times New Roman" w:hAnsi="Times New Roman"/>
                <w:sz w:val="24"/>
                <w:szCs w:val="24"/>
              </w:rPr>
              <w:br/>
            </w:r>
            <w:r w:rsidRPr="008034F6">
              <w:rPr>
                <w:rFonts w:ascii="Times New Roman" w:hAnsi="Times New Roman"/>
                <w:noProof/>
                <w:sz w:val="24"/>
                <w:szCs w:val="24"/>
              </w:rPr>
              <w:t xml:space="preserve">(кв.м. </w:t>
            </w:r>
            <w:r w:rsidRPr="008034F6">
              <w:rPr>
                <w:rFonts w:ascii="Times New Roman" w:hAnsi="Times New Roman"/>
                <w:sz w:val="24"/>
                <w:szCs w:val="24"/>
              </w:rPr>
              <w:t>о</w:t>
            </w:r>
            <w:r w:rsidRPr="008034F6">
              <w:rPr>
                <w:rFonts w:ascii="Times New Roman" w:hAnsi="Times New Roman"/>
                <w:noProof/>
                <w:sz w:val="24"/>
                <w:szCs w:val="24"/>
              </w:rPr>
              <w:t xml:space="preserve">бщей </w:t>
            </w:r>
            <w:r w:rsidRPr="008034F6">
              <w:rPr>
                <w:rFonts w:ascii="Times New Roman" w:hAnsi="Times New Roman"/>
                <w:sz w:val="24"/>
                <w:szCs w:val="24"/>
              </w:rPr>
              <w:t>площади)</w:t>
            </w:r>
          </w:p>
        </w:tc>
        <w:tc>
          <w:tcPr>
            <w:tcW w:w="3956" w:type="dxa"/>
            <w:gridSpan w:val="2"/>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noProof/>
                <w:sz w:val="24"/>
                <w:szCs w:val="24"/>
              </w:rPr>
              <w:t xml:space="preserve">Предельно </w:t>
            </w:r>
            <w:r w:rsidRPr="008034F6">
              <w:rPr>
                <w:rFonts w:ascii="Times New Roman" w:hAnsi="Times New Roman"/>
                <w:sz w:val="24"/>
                <w:szCs w:val="24"/>
              </w:rPr>
              <w:t>д</w:t>
            </w:r>
            <w:r w:rsidRPr="008034F6">
              <w:rPr>
                <w:rFonts w:ascii="Times New Roman" w:hAnsi="Times New Roman"/>
                <w:noProof/>
                <w:sz w:val="24"/>
                <w:szCs w:val="24"/>
              </w:rPr>
              <w:t xml:space="preserve">опустимые </w:t>
            </w:r>
            <w:r w:rsidRPr="008034F6">
              <w:rPr>
                <w:rFonts w:ascii="Times New Roman" w:hAnsi="Times New Roman"/>
                <w:sz w:val="24"/>
                <w:szCs w:val="24"/>
              </w:rPr>
              <w:t>параметры</w:t>
            </w:r>
          </w:p>
        </w:tc>
      </w:tr>
      <w:tr w:rsidR="00AC5D02" w:rsidRPr="008034F6" w:rsidTr="00A10153">
        <w:trPr>
          <w:cantSplit/>
          <w:trHeight w:val="917"/>
          <w:jc w:val="center"/>
        </w:trPr>
        <w:tc>
          <w:tcPr>
            <w:tcW w:w="2570" w:type="dxa"/>
            <w:vMerge/>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p>
        </w:tc>
        <w:tc>
          <w:tcPr>
            <w:tcW w:w="1750" w:type="dxa"/>
            <w:vMerge/>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p>
        </w:tc>
        <w:tc>
          <w:tcPr>
            <w:tcW w:w="245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5"/>
              <w:jc w:val="center"/>
              <w:rPr>
                <w:rFonts w:ascii="Times New Roman" w:hAnsi="Times New Roman"/>
                <w:sz w:val="24"/>
                <w:szCs w:val="24"/>
              </w:rPr>
            </w:pPr>
            <w:r w:rsidRPr="008034F6">
              <w:rPr>
                <w:rFonts w:ascii="Times New Roman" w:hAnsi="Times New Roman"/>
                <w:noProof/>
                <w:sz w:val="24"/>
                <w:szCs w:val="24"/>
              </w:rPr>
              <w:t xml:space="preserve">Процент </w:t>
            </w:r>
            <w:r w:rsidRPr="008034F6">
              <w:rPr>
                <w:rFonts w:ascii="Times New Roman" w:hAnsi="Times New Roman"/>
                <w:sz w:val="24"/>
                <w:szCs w:val="24"/>
              </w:rPr>
              <w:t>застройки</w:t>
            </w:r>
          </w:p>
          <w:p w:rsidR="00AC5D02" w:rsidRPr="008034F6" w:rsidRDefault="00AC5D02" w:rsidP="00A10153">
            <w:pPr>
              <w:autoSpaceDE w:val="0"/>
              <w:autoSpaceDN w:val="0"/>
              <w:adjustRightInd w:val="0"/>
              <w:ind w:left="105"/>
              <w:jc w:val="center"/>
              <w:rPr>
                <w:rFonts w:ascii="Times New Roman" w:hAnsi="Times New Roman"/>
                <w:sz w:val="24"/>
                <w:szCs w:val="24"/>
              </w:rPr>
            </w:pPr>
            <w:r w:rsidRPr="008034F6">
              <w:rPr>
                <w:rFonts w:ascii="Times New Roman" w:hAnsi="Times New Roman"/>
                <w:sz w:val="24"/>
                <w:szCs w:val="24"/>
              </w:rPr>
              <w:t>(%)</w:t>
            </w:r>
          </w:p>
        </w:tc>
        <w:tc>
          <w:tcPr>
            <w:tcW w:w="0" w:type="auto"/>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0"/>
              <w:jc w:val="center"/>
              <w:rPr>
                <w:rFonts w:ascii="Times New Roman" w:hAnsi="Times New Roman"/>
                <w:sz w:val="24"/>
                <w:szCs w:val="24"/>
              </w:rPr>
            </w:pPr>
            <w:r w:rsidRPr="008034F6">
              <w:rPr>
                <w:rFonts w:ascii="Times New Roman" w:hAnsi="Times New Roman"/>
                <w:sz w:val="24"/>
                <w:szCs w:val="24"/>
              </w:rPr>
              <w:t xml:space="preserve">Коэффициент </w:t>
            </w:r>
            <w:r w:rsidRPr="008034F6">
              <w:rPr>
                <w:rFonts w:ascii="Times New Roman" w:hAnsi="Times New Roman"/>
                <w:sz w:val="24"/>
                <w:szCs w:val="24"/>
              </w:rPr>
              <w:br/>
              <w:t xml:space="preserve">использования </w:t>
            </w:r>
            <w:r w:rsidRPr="008034F6">
              <w:rPr>
                <w:rFonts w:ascii="Times New Roman" w:hAnsi="Times New Roman"/>
                <w:sz w:val="24"/>
                <w:szCs w:val="24"/>
              </w:rPr>
              <w:br/>
              <w:t>территории</w:t>
            </w:r>
          </w:p>
        </w:tc>
      </w:tr>
      <w:tr w:rsidR="00AC5D02" w:rsidRPr="008034F6" w:rsidTr="00A10153">
        <w:trPr>
          <w:trHeight w:val="178"/>
          <w:jc w:val="center"/>
        </w:trPr>
        <w:tc>
          <w:tcPr>
            <w:tcW w:w="257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300</w:t>
            </w:r>
          </w:p>
        </w:tc>
        <w:tc>
          <w:tcPr>
            <w:tcW w:w="175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sz w:val="24"/>
                <w:szCs w:val="24"/>
              </w:rPr>
              <w:t>240</w:t>
            </w:r>
          </w:p>
        </w:tc>
        <w:tc>
          <w:tcPr>
            <w:tcW w:w="245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0"/>
              <w:jc w:val="center"/>
              <w:rPr>
                <w:rFonts w:ascii="Times New Roman" w:hAnsi="Times New Roman"/>
                <w:sz w:val="24"/>
                <w:szCs w:val="24"/>
              </w:rPr>
            </w:pPr>
            <w:r w:rsidRPr="008034F6">
              <w:rPr>
                <w:rFonts w:ascii="Times New Roman" w:hAnsi="Times New Roman"/>
                <w:sz w:val="24"/>
                <w:szCs w:val="24"/>
              </w:rPr>
              <w:t>40</w:t>
            </w:r>
          </w:p>
        </w:tc>
        <w:tc>
          <w:tcPr>
            <w:tcW w:w="0" w:type="auto"/>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0"/>
              <w:jc w:val="center"/>
              <w:rPr>
                <w:rFonts w:ascii="Times New Roman" w:hAnsi="Times New Roman"/>
                <w:sz w:val="24"/>
                <w:szCs w:val="24"/>
              </w:rPr>
            </w:pPr>
            <w:r w:rsidRPr="008034F6">
              <w:rPr>
                <w:rFonts w:ascii="Times New Roman" w:hAnsi="Times New Roman"/>
                <w:sz w:val="24"/>
                <w:szCs w:val="24"/>
              </w:rPr>
              <w:t>0,8</w:t>
            </w:r>
          </w:p>
        </w:tc>
      </w:tr>
      <w:tr w:rsidR="00AC5D02" w:rsidRPr="008034F6" w:rsidTr="00A10153">
        <w:trPr>
          <w:trHeight w:val="174"/>
          <w:jc w:val="center"/>
        </w:trPr>
        <w:tc>
          <w:tcPr>
            <w:tcW w:w="257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0"/>
              <w:jc w:val="center"/>
              <w:rPr>
                <w:rFonts w:ascii="Times New Roman" w:hAnsi="Times New Roman"/>
                <w:sz w:val="24"/>
                <w:szCs w:val="24"/>
              </w:rPr>
            </w:pPr>
            <w:r w:rsidRPr="008034F6">
              <w:rPr>
                <w:rFonts w:ascii="Times New Roman" w:hAnsi="Times New Roman"/>
                <w:sz w:val="24"/>
                <w:szCs w:val="24"/>
              </w:rPr>
              <w:t>200</w:t>
            </w:r>
          </w:p>
        </w:tc>
        <w:tc>
          <w:tcPr>
            <w:tcW w:w="175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30"/>
              <w:jc w:val="center"/>
              <w:rPr>
                <w:rFonts w:ascii="Times New Roman" w:hAnsi="Times New Roman"/>
                <w:sz w:val="24"/>
                <w:szCs w:val="24"/>
              </w:rPr>
            </w:pPr>
            <w:r w:rsidRPr="008034F6">
              <w:rPr>
                <w:rFonts w:ascii="Times New Roman" w:hAnsi="Times New Roman"/>
                <w:sz w:val="24"/>
                <w:szCs w:val="24"/>
              </w:rPr>
              <w:t>160</w:t>
            </w:r>
          </w:p>
        </w:tc>
        <w:tc>
          <w:tcPr>
            <w:tcW w:w="245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sz w:val="24"/>
                <w:szCs w:val="24"/>
              </w:rPr>
              <w:t>40</w:t>
            </w:r>
          </w:p>
        </w:tc>
        <w:tc>
          <w:tcPr>
            <w:tcW w:w="0" w:type="auto"/>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jc w:val="center"/>
              <w:rPr>
                <w:rFonts w:ascii="Times New Roman" w:hAnsi="Times New Roman"/>
                <w:sz w:val="24"/>
                <w:szCs w:val="24"/>
              </w:rPr>
            </w:pPr>
            <w:r w:rsidRPr="008034F6">
              <w:rPr>
                <w:rFonts w:ascii="Times New Roman" w:hAnsi="Times New Roman"/>
                <w:sz w:val="24"/>
                <w:szCs w:val="24"/>
              </w:rPr>
              <w:t>0,8</w:t>
            </w:r>
          </w:p>
        </w:tc>
      </w:tr>
      <w:tr w:rsidR="00AC5D02" w:rsidRPr="008034F6" w:rsidTr="00A10153">
        <w:trPr>
          <w:trHeight w:val="282"/>
          <w:jc w:val="center"/>
        </w:trPr>
        <w:tc>
          <w:tcPr>
            <w:tcW w:w="257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34"/>
              <w:jc w:val="center"/>
              <w:rPr>
                <w:rFonts w:ascii="Times New Roman" w:hAnsi="Times New Roman"/>
                <w:sz w:val="24"/>
                <w:szCs w:val="24"/>
              </w:rPr>
            </w:pPr>
            <w:r w:rsidRPr="008034F6">
              <w:rPr>
                <w:rFonts w:ascii="Times New Roman" w:hAnsi="Times New Roman"/>
                <w:sz w:val="24"/>
                <w:szCs w:val="24"/>
              </w:rPr>
              <w:t>100</w:t>
            </w:r>
          </w:p>
        </w:tc>
        <w:tc>
          <w:tcPr>
            <w:tcW w:w="175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30"/>
              <w:jc w:val="center"/>
              <w:rPr>
                <w:rFonts w:ascii="Times New Roman" w:hAnsi="Times New Roman"/>
                <w:sz w:val="24"/>
                <w:szCs w:val="24"/>
              </w:rPr>
            </w:pPr>
            <w:r w:rsidRPr="008034F6">
              <w:rPr>
                <w:rFonts w:ascii="Times New Roman" w:hAnsi="Times New Roman"/>
                <w:sz w:val="24"/>
                <w:szCs w:val="24"/>
              </w:rPr>
              <w:t>100</w:t>
            </w:r>
          </w:p>
        </w:tc>
        <w:tc>
          <w:tcPr>
            <w:tcW w:w="245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sz w:val="24"/>
                <w:szCs w:val="24"/>
              </w:rPr>
            </w:pPr>
            <w:r w:rsidRPr="008034F6">
              <w:rPr>
                <w:rFonts w:ascii="Times New Roman" w:hAnsi="Times New Roman"/>
                <w:sz w:val="24"/>
                <w:szCs w:val="24"/>
              </w:rPr>
              <w:t>50</w:t>
            </w:r>
          </w:p>
        </w:tc>
        <w:tc>
          <w:tcPr>
            <w:tcW w:w="0" w:type="auto"/>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30"/>
              <w:jc w:val="center"/>
              <w:rPr>
                <w:rFonts w:ascii="Times New Roman" w:hAnsi="Times New Roman"/>
                <w:sz w:val="24"/>
                <w:szCs w:val="24"/>
              </w:rPr>
            </w:pPr>
            <w:r w:rsidRPr="008034F6">
              <w:rPr>
                <w:rFonts w:ascii="Times New Roman" w:hAnsi="Times New Roman"/>
                <w:sz w:val="24"/>
                <w:szCs w:val="24"/>
              </w:rPr>
              <w:t>1,0</w:t>
            </w:r>
          </w:p>
        </w:tc>
      </w:tr>
    </w:tbl>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w:t>
      </w:r>
    </w:p>
    <w:p w:rsidR="00AC5D02" w:rsidRPr="008034F6" w:rsidRDefault="00AC5D02" w:rsidP="00AC5D02">
      <w:pPr>
        <w:autoSpaceDE w:val="0"/>
        <w:autoSpaceDN w:val="0"/>
        <w:adjustRightInd w:val="0"/>
        <w:jc w:val="both"/>
        <w:rPr>
          <w:rFonts w:ascii="Times New Roman" w:hAnsi="Times New Roman"/>
          <w:bCs/>
          <w:noProof/>
          <w:sz w:val="24"/>
          <w:szCs w:val="24"/>
        </w:rPr>
      </w:pPr>
      <w:r w:rsidRPr="008034F6">
        <w:rPr>
          <w:rFonts w:ascii="Times New Roman" w:hAnsi="Times New Roman"/>
          <w:sz w:val="24"/>
          <w:szCs w:val="24"/>
        </w:rPr>
        <w:t>Дом должен отстоять от красной линии улиц не менее чем на 5 метров.</w:t>
      </w:r>
      <w:r w:rsidRPr="008034F6">
        <w:rPr>
          <w:rFonts w:ascii="Times New Roman" w:hAnsi="Times New Roman"/>
          <w:bCs/>
          <w:noProof/>
          <w:sz w:val="24"/>
          <w:szCs w:val="24"/>
        </w:rPr>
        <w:t xml:space="preserve"> </w:t>
      </w:r>
    </w:p>
    <w:p w:rsidR="00AC5D02" w:rsidRPr="008034F6" w:rsidRDefault="00AC5D02" w:rsidP="00AC5D02">
      <w:pPr>
        <w:spacing w:line="200" w:lineRule="atLeast"/>
        <w:ind w:firstLine="540"/>
        <w:jc w:val="both"/>
        <w:rPr>
          <w:rFonts w:ascii="Times New Roman" w:hAnsi="Times New Roman"/>
          <w:sz w:val="24"/>
          <w:szCs w:val="24"/>
        </w:rPr>
      </w:pPr>
      <w:r w:rsidRPr="008034F6">
        <w:rPr>
          <w:rFonts w:ascii="Times New Roman" w:hAnsi="Times New Roman"/>
          <w:sz w:val="24"/>
          <w:szCs w:val="24"/>
        </w:rPr>
        <w:t>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AC5D02" w:rsidRPr="008034F6" w:rsidRDefault="00AC5D02" w:rsidP="00AC5D02">
      <w:pPr>
        <w:spacing w:line="200" w:lineRule="atLeast"/>
        <w:ind w:firstLine="540"/>
        <w:jc w:val="both"/>
        <w:rPr>
          <w:rFonts w:ascii="Times New Roman" w:hAnsi="Times New Roman"/>
          <w:sz w:val="24"/>
          <w:szCs w:val="24"/>
        </w:rPr>
      </w:pPr>
      <w:r w:rsidRPr="008034F6">
        <w:rPr>
          <w:rFonts w:ascii="Times New Roman" w:hAnsi="Times New Roman"/>
          <w:sz w:val="24"/>
          <w:szCs w:val="24"/>
        </w:rPr>
        <w:t>Высота зданий:</w:t>
      </w:r>
    </w:p>
    <w:p w:rsidR="00AC5D02" w:rsidRPr="008034F6" w:rsidRDefault="00AC5D02" w:rsidP="00AC5D02">
      <w:pPr>
        <w:numPr>
          <w:ilvl w:val="0"/>
          <w:numId w:val="26"/>
        </w:numPr>
        <w:tabs>
          <w:tab w:val="clear" w:pos="2880"/>
          <w:tab w:val="num" w:pos="1080"/>
        </w:tabs>
        <w:spacing w:after="0" w:line="200" w:lineRule="atLeast"/>
        <w:ind w:left="1080" w:hanging="180"/>
        <w:jc w:val="both"/>
        <w:rPr>
          <w:rFonts w:ascii="Times New Roman" w:hAnsi="Times New Roman"/>
          <w:sz w:val="24"/>
          <w:szCs w:val="24"/>
        </w:rPr>
      </w:pPr>
      <w:r w:rsidRPr="008034F6">
        <w:rPr>
          <w:rFonts w:ascii="Times New Roman" w:hAnsi="Times New Roman"/>
          <w:sz w:val="24"/>
          <w:szCs w:val="24"/>
        </w:rPr>
        <w:t>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AC5D02" w:rsidRPr="008034F6" w:rsidRDefault="00AC5D02" w:rsidP="00AC5D02">
      <w:pPr>
        <w:numPr>
          <w:ilvl w:val="0"/>
          <w:numId w:val="26"/>
        </w:numPr>
        <w:tabs>
          <w:tab w:val="clear" w:pos="2880"/>
          <w:tab w:val="num" w:pos="1080"/>
        </w:tabs>
        <w:spacing w:after="0" w:line="200" w:lineRule="atLeast"/>
        <w:ind w:left="1080" w:hanging="180"/>
        <w:jc w:val="both"/>
        <w:rPr>
          <w:rFonts w:ascii="Times New Roman" w:hAnsi="Times New Roman"/>
          <w:sz w:val="24"/>
          <w:szCs w:val="24"/>
        </w:rPr>
      </w:pPr>
      <w:r w:rsidRPr="008034F6">
        <w:rPr>
          <w:rFonts w:ascii="Times New Roman" w:hAnsi="Times New Roman"/>
          <w:sz w:val="24"/>
          <w:szCs w:val="24"/>
        </w:rPr>
        <w:t>высота здания от уровня земли: до верха плоской кровли - не более 11,6 м; до конька скатной кровли - не более 16 м;</w:t>
      </w:r>
    </w:p>
    <w:p w:rsidR="00AC5D02" w:rsidRPr="008034F6" w:rsidRDefault="00AC5D02" w:rsidP="00AC5D02">
      <w:pPr>
        <w:numPr>
          <w:ilvl w:val="0"/>
          <w:numId w:val="26"/>
        </w:numPr>
        <w:tabs>
          <w:tab w:val="clear" w:pos="2880"/>
          <w:tab w:val="num" w:pos="1080"/>
        </w:tabs>
        <w:spacing w:after="0" w:line="200" w:lineRule="atLeast"/>
        <w:ind w:left="1080" w:hanging="180"/>
        <w:jc w:val="both"/>
        <w:rPr>
          <w:rFonts w:ascii="Times New Roman" w:hAnsi="Times New Roman"/>
          <w:sz w:val="24"/>
          <w:szCs w:val="24"/>
        </w:rPr>
      </w:pPr>
      <w:r w:rsidRPr="008034F6">
        <w:rPr>
          <w:rFonts w:ascii="Times New Roman" w:hAnsi="Times New Roman"/>
          <w:sz w:val="24"/>
          <w:szCs w:val="24"/>
        </w:rPr>
        <w:t>высота заборов между смежными земельными участками должна быть не выше 1,8 метра, установка сплошных заборов должна производиться по согласованию с соседями.</w:t>
      </w:r>
    </w:p>
    <w:p w:rsidR="00AC5D02" w:rsidRPr="008034F6" w:rsidRDefault="00AC5D02" w:rsidP="00AC5D02">
      <w:pPr>
        <w:spacing w:line="200" w:lineRule="atLeast"/>
        <w:ind w:left="1080"/>
        <w:jc w:val="both"/>
        <w:rPr>
          <w:rFonts w:ascii="Times New Roman" w:hAnsi="Times New Roman"/>
          <w:sz w:val="24"/>
          <w:szCs w:val="24"/>
        </w:rPr>
      </w:pPr>
    </w:p>
    <w:p w:rsidR="00AC5D02" w:rsidRPr="008034F6" w:rsidRDefault="00AC5D02" w:rsidP="00AC5D02">
      <w:pPr>
        <w:jc w:val="center"/>
        <w:rPr>
          <w:rFonts w:ascii="Times New Roman" w:hAnsi="Times New Roman"/>
          <w:b/>
          <w:sz w:val="24"/>
          <w:szCs w:val="24"/>
        </w:rPr>
      </w:pPr>
      <w:r w:rsidRPr="008034F6">
        <w:rPr>
          <w:rFonts w:ascii="Times New Roman" w:hAnsi="Times New Roman"/>
          <w:b/>
          <w:sz w:val="24"/>
          <w:szCs w:val="24"/>
        </w:rPr>
        <w:t>Параметры индивидуальной жилой застройки.</w:t>
      </w:r>
    </w:p>
    <w:p w:rsidR="00AC5D02" w:rsidRPr="008034F6" w:rsidRDefault="00AC5D02" w:rsidP="00AC5D02">
      <w:pPr>
        <w:spacing w:line="200" w:lineRule="atLeast"/>
        <w:ind w:firstLine="360"/>
        <w:jc w:val="both"/>
        <w:rPr>
          <w:rFonts w:ascii="Times New Roman" w:hAnsi="Times New Roman"/>
          <w:sz w:val="24"/>
          <w:szCs w:val="24"/>
        </w:rPr>
      </w:pPr>
      <w:r w:rsidRPr="008034F6">
        <w:rPr>
          <w:rFonts w:ascii="Times New Roman" w:hAnsi="Times New Roman"/>
          <w:sz w:val="24"/>
          <w:szCs w:val="24"/>
        </w:rPr>
        <w:t xml:space="preserve">Одноквартирный жилой дом должен отстоять от красной линии улиц не менее чем на 5 метров; от красной линии проездов не менее чем на 3 метра. </w:t>
      </w:r>
    </w:p>
    <w:p w:rsidR="00AC5D02" w:rsidRPr="008034F6" w:rsidRDefault="00AC5D02" w:rsidP="00AC5D02">
      <w:pPr>
        <w:spacing w:line="200" w:lineRule="atLeast"/>
        <w:ind w:firstLine="360"/>
        <w:jc w:val="both"/>
        <w:rPr>
          <w:rFonts w:ascii="Times New Roman" w:hAnsi="Times New Roman"/>
          <w:sz w:val="24"/>
          <w:szCs w:val="24"/>
        </w:rPr>
      </w:pPr>
      <w:r w:rsidRPr="008034F6">
        <w:rPr>
          <w:rFonts w:ascii="Times New Roman" w:hAnsi="Times New Roman"/>
          <w:sz w:val="24"/>
          <w:szCs w:val="24"/>
        </w:rPr>
        <w:lastRenderedPageBreak/>
        <w:t xml:space="preserve">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 </w:t>
      </w:r>
    </w:p>
    <w:p w:rsidR="00AC5D02" w:rsidRPr="008034F6" w:rsidRDefault="00AC5D02" w:rsidP="00AC5D02">
      <w:pPr>
        <w:spacing w:line="200" w:lineRule="atLeast"/>
        <w:ind w:firstLine="360"/>
        <w:jc w:val="both"/>
        <w:rPr>
          <w:rFonts w:ascii="Times New Roman" w:hAnsi="Times New Roman"/>
          <w:sz w:val="24"/>
          <w:szCs w:val="24"/>
        </w:rPr>
      </w:pPr>
      <w:r w:rsidRPr="008034F6">
        <w:rPr>
          <w:rFonts w:ascii="Times New Roman" w:hAnsi="Times New Roman"/>
          <w:sz w:val="24"/>
          <w:szCs w:val="24"/>
        </w:rPr>
        <w:t xml:space="preserve">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AC5D02" w:rsidRPr="008034F6" w:rsidRDefault="00AC5D02" w:rsidP="00AC5D02">
      <w:pPr>
        <w:spacing w:line="200" w:lineRule="atLeast"/>
        <w:ind w:firstLine="360"/>
        <w:jc w:val="both"/>
        <w:rPr>
          <w:rFonts w:ascii="Times New Roman" w:hAnsi="Times New Roman"/>
          <w:sz w:val="24"/>
          <w:szCs w:val="24"/>
        </w:rPr>
      </w:pPr>
      <w:r w:rsidRPr="008034F6">
        <w:rPr>
          <w:rFonts w:ascii="Times New Roman" w:hAnsi="Times New Roman"/>
          <w:sz w:val="24"/>
          <w:szCs w:val="24"/>
        </w:rPr>
        <w:t>Высота здания от уровня земли: до верха плоской кровли - не более 9,6 м; до конька скатной кровли - не более 13,6 м.</w:t>
      </w:r>
    </w:p>
    <w:p w:rsidR="00AC5D02" w:rsidRPr="008034F6" w:rsidRDefault="00AC5D02" w:rsidP="00AC5D02">
      <w:pPr>
        <w:spacing w:line="200" w:lineRule="atLeast"/>
        <w:ind w:firstLine="360"/>
        <w:jc w:val="both"/>
        <w:rPr>
          <w:rFonts w:ascii="Times New Roman" w:hAnsi="Times New Roman"/>
          <w:sz w:val="24"/>
          <w:szCs w:val="24"/>
        </w:rPr>
      </w:pPr>
      <w:r w:rsidRPr="008034F6">
        <w:rPr>
          <w:rFonts w:ascii="Times New Roman" w:hAnsi="Times New Roman"/>
          <w:sz w:val="24"/>
          <w:szCs w:val="24"/>
        </w:rPr>
        <w:t>Для всех вспомогательных строений высота от уровня земли: до верха плоской кровли не более 4 м; до конька скатной кровли - не более 7 м.</w:t>
      </w:r>
    </w:p>
    <w:p w:rsidR="00AC5D02" w:rsidRPr="008034F6" w:rsidRDefault="00AC5D02" w:rsidP="00AC5D02">
      <w:pPr>
        <w:ind w:firstLine="360"/>
        <w:jc w:val="both"/>
        <w:rPr>
          <w:rFonts w:ascii="Times New Roman" w:hAnsi="Times New Roman"/>
          <w:sz w:val="24"/>
          <w:szCs w:val="24"/>
        </w:rPr>
      </w:pPr>
      <w:r w:rsidRPr="008034F6">
        <w:rPr>
          <w:rFonts w:ascii="Times New Roman" w:hAnsi="Times New Roman"/>
          <w:sz w:val="24"/>
          <w:szCs w:val="24"/>
        </w:rPr>
        <w:t>Высота заборов между смежными земельными участками должна быть не выше 1,8 метра, установка сплошных заборов должна производиться по согласованию с соседями.</w:t>
      </w:r>
    </w:p>
    <w:p w:rsidR="00AC5D02" w:rsidRPr="008034F6" w:rsidRDefault="00AC5D02" w:rsidP="00AC5D02">
      <w:pPr>
        <w:ind w:left="7799"/>
        <w:rPr>
          <w:rFonts w:ascii="Times New Roman" w:hAnsi="Times New Roman"/>
          <w:sz w:val="24"/>
          <w:szCs w:val="24"/>
        </w:rPr>
      </w:pPr>
      <w:r w:rsidRPr="008034F6">
        <w:rPr>
          <w:rFonts w:ascii="Times New Roman" w:hAnsi="Times New Roman"/>
          <w:sz w:val="24"/>
          <w:szCs w:val="24"/>
        </w:rPr>
        <w:t>Таблица 5</w:t>
      </w:r>
    </w:p>
    <w:tbl>
      <w:tblPr>
        <w:tblW w:w="8720" w:type="dxa"/>
        <w:jc w:val="center"/>
        <w:tblInd w:w="3" w:type="dxa"/>
        <w:tblLayout w:type="fixed"/>
        <w:tblCellMar>
          <w:left w:w="0" w:type="dxa"/>
          <w:right w:w="0" w:type="dxa"/>
        </w:tblCellMar>
        <w:tblLook w:val="0000"/>
      </w:tblPr>
      <w:tblGrid>
        <w:gridCol w:w="2100"/>
        <w:gridCol w:w="2400"/>
        <w:gridCol w:w="1990"/>
        <w:gridCol w:w="2230"/>
      </w:tblGrid>
      <w:tr w:rsidR="00AC5D02" w:rsidRPr="008034F6" w:rsidTr="00A10153">
        <w:trPr>
          <w:cantSplit/>
          <w:trHeight w:val="384"/>
          <w:jc w:val="center"/>
        </w:trPr>
        <w:tc>
          <w:tcPr>
            <w:tcW w:w="2100"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jc w:val="center"/>
              <w:rPr>
                <w:rFonts w:ascii="Times New Roman" w:hAnsi="Times New Roman"/>
                <w:sz w:val="24"/>
                <w:szCs w:val="24"/>
              </w:rPr>
            </w:pPr>
            <w:r w:rsidRPr="008034F6">
              <w:rPr>
                <w:rFonts w:ascii="Times New Roman" w:hAnsi="Times New Roman"/>
                <w:noProof/>
                <w:sz w:val="24"/>
                <w:szCs w:val="24"/>
              </w:rPr>
              <w:t xml:space="preserve">Размер </w:t>
            </w:r>
            <w:r w:rsidRPr="008034F6">
              <w:rPr>
                <w:rFonts w:ascii="Times New Roman" w:hAnsi="Times New Roman"/>
                <w:sz w:val="24"/>
                <w:szCs w:val="24"/>
              </w:rPr>
              <w:t xml:space="preserve">земельного </w:t>
            </w:r>
            <w:r w:rsidRPr="008034F6">
              <w:rPr>
                <w:rFonts w:ascii="Times New Roman" w:hAnsi="Times New Roman"/>
                <w:sz w:val="24"/>
                <w:szCs w:val="24"/>
              </w:rPr>
              <w:br/>
            </w:r>
            <w:r w:rsidRPr="008034F6">
              <w:rPr>
                <w:rFonts w:ascii="Times New Roman" w:hAnsi="Times New Roman"/>
                <w:noProof/>
                <w:sz w:val="24"/>
                <w:szCs w:val="24"/>
              </w:rPr>
              <w:t xml:space="preserve">участка </w:t>
            </w:r>
            <w:r w:rsidRPr="008034F6">
              <w:rPr>
                <w:rFonts w:ascii="Times New Roman" w:hAnsi="Times New Roman"/>
                <w:sz w:val="24"/>
                <w:szCs w:val="24"/>
              </w:rPr>
              <w:t>(кв.м.)</w:t>
            </w:r>
          </w:p>
        </w:tc>
        <w:tc>
          <w:tcPr>
            <w:tcW w:w="2400"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34"/>
              <w:jc w:val="center"/>
              <w:rPr>
                <w:rFonts w:ascii="Times New Roman" w:hAnsi="Times New Roman"/>
                <w:sz w:val="24"/>
                <w:szCs w:val="24"/>
              </w:rPr>
            </w:pPr>
            <w:r w:rsidRPr="008034F6">
              <w:rPr>
                <w:rFonts w:ascii="Times New Roman" w:hAnsi="Times New Roman"/>
                <w:noProof/>
                <w:sz w:val="24"/>
                <w:szCs w:val="24"/>
              </w:rPr>
              <w:t xml:space="preserve">Площадь </w:t>
            </w:r>
            <w:r w:rsidRPr="008034F6">
              <w:rPr>
                <w:rFonts w:ascii="Times New Roman" w:hAnsi="Times New Roman"/>
                <w:sz w:val="24"/>
                <w:szCs w:val="24"/>
              </w:rPr>
              <w:t>ж</w:t>
            </w:r>
            <w:r w:rsidRPr="008034F6">
              <w:rPr>
                <w:rFonts w:ascii="Times New Roman" w:hAnsi="Times New Roman"/>
                <w:noProof/>
                <w:sz w:val="24"/>
                <w:szCs w:val="24"/>
              </w:rPr>
              <w:t xml:space="preserve">илого </w:t>
            </w:r>
            <w:r w:rsidRPr="008034F6">
              <w:rPr>
                <w:rFonts w:ascii="Times New Roman" w:hAnsi="Times New Roman"/>
                <w:sz w:val="24"/>
                <w:szCs w:val="24"/>
              </w:rPr>
              <w:t xml:space="preserve">дома </w:t>
            </w:r>
            <w:r w:rsidRPr="008034F6">
              <w:rPr>
                <w:rFonts w:ascii="Times New Roman" w:hAnsi="Times New Roman"/>
                <w:sz w:val="24"/>
                <w:szCs w:val="24"/>
              </w:rPr>
              <w:br/>
            </w:r>
            <w:r w:rsidRPr="008034F6">
              <w:rPr>
                <w:rFonts w:ascii="Times New Roman" w:hAnsi="Times New Roman"/>
                <w:noProof/>
                <w:sz w:val="24"/>
                <w:szCs w:val="24"/>
              </w:rPr>
              <w:t xml:space="preserve">(кв.м. </w:t>
            </w:r>
            <w:r w:rsidRPr="008034F6">
              <w:rPr>
                <w:rFonts w:ascii="Times New Roman" w:hAnsi="Times New Roman"/>
                <w:sz w:val="24"/>
                <w:szCs w:val="24"/>
              </w:rPr>
              <w:t>о</w:t>
            </w:r>
            <w:r w:rsidRPr="008034F6">
              <w:rPr>
                <w:rFonts w:ascii="Times New Roman" w:hAnsi="Times New Roman"/>
                <w:noProof/>
                <w:sz w:val="24"/>
                <w:szCs w:val="24"/>
              </w:rPr>
              <w:t xml:space="preserve">бщей </w:t>
            </w:r>
            <w:r w:rsidRPr="008034F6">
              <w:rPr>
                <w:rFonts w:ascii="Times New Roman" w:hAnsi="Times New Roman"/>
                <w:sz w:val="24"/>
                <w:szCs w:val="24"/>
              </w:rPr>
              <w:t>площади)</w:t>
            </w:r>
          </w:p>
        </w:tc>
        <w:tc>
          <w:tcPr>
            <w:tcW w:w="4220" w:type="dxa"/>
            <w:gridSpan w:val="2"/>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jc w:val="center"/>
              <w:rPr>
                <w:rFonts w:ascii="Times New Roman" w:hAnsi="Times New Roman"/>
                <w:sz w:val="24"/>
                <w:szCs w:val="24"/>
              </w:rPr>
            </w:pPr>
            <w:r w:rsidRPr="008034F6">
              <w:rPr>
                <w:rFonts w:ascii="Times New Roman" w:hAnsi="Times New Roman"/>
                <w:noProof/>
                <w:sz w:val="24"/>
                <w:szCs w:val="24"/>
              </w:rPr>
              <w:t xml:space="preserve">Предельно </w:t>
            </w:r>
            <w:r w:rsidRPr="008034F6">
              <w:rPr>
                <w:rFonts w:ascii="Times New Roman" w:hAnsi="Times New Roman"/>
                <w:sz w:val="24"/>
                <w:szCs w:val="24"/>
              </w:rPr>
              <w:t>д</w:t>
            </w:r>
            <w:r w:rsidRPr="008034F6">
              <w:rPr>
                <w:rFonts w:ascii="Times New Roman" w:hAnsi="Times New Roman"/>
                <w:noProof/>
                <w:sz w:val="24"/>
                <w:szCs w:val="24"/>
              </w:rPr>
              <w:t xml:space="preserve">опустимые </w:t>
            </w:r>
            <w:r w:rsidRPr="008034F6">
              <w:rPr>
                <w:rFonts w:ascii="Times New Roman" w:hAnsi="Times New Roman"/>
                <w:sz w:val="24"/>
                <w:szCs w:val="24"/>
              </w:rPr>
              <w:t>параметры</w:t>
            </w:r>
          </w:p>
        </w:tc>
      </w:tr>
      <w:tr w:rsidR="00AC5D02" w:rsidRPr="008034F6" w:rsidTr="00A10153">
        <w:trPr>
          <w:cantSplit/>
          <w:trHeight w:val="523"/>
          <w:jc w:val="center"/>
        </w:trPr>
        <w:tc>
          <w:tcPr>
            <w:tcW w:w="2100" w:type="dxa"/>
            <w:vMerge/>
            <w:tcBorders>
              <w:top w:val="single" w:sz="2" w:space="0" w:color="auto"/>
              <w:left w:val="single" w:sz="2" w:space="0" w:color="auto"/>
              <w:bottom w:val="single" w:sz="2" w:space="0" w:color="auto"/>
              <w:right w:val="single" w:sz="2" w:space="0" w:color="auto"/>
            </w:tcBorders>
            <w:vAlign w:val="bottom"/>
          </w:tcPr>
          <w:p w:rsidR="00AC5D02" w:rsidRPr="008034F6" w:rsidRDefault="00AC5D02" w:rsidP="00A10153">
            <w:pPr>
              <w:autoSpaceDE w:val="0"/>
              <w:autoSpaceDN w:val="0"/>
              <w:adjustRightInd w:val="0"/>
              <w:jc w:val="center"/>
              <w:rPr>
                <w:rFonts w:ascii="Times New Roman" w:hAnsi="Times New Roman"/>
                <w:sz w:val="24"/>
                <w:szCs w:val="24"/>
              </w:rPr>
            </w:pPr>
          </w:p>
        </w:tc>
        <w:tc>
          <w:tcPr>
            <w:tcW w:w="2400" w:type="dxa"/>
            <w:vMerge/>
            <w:tcBorders>
              <w:top w:val="single" w:sz="2" w:space="0" w:color="auto"/>
              <w:left w:val="single" w:sz="2" w:space="0" w:color="auto"/>
              <w:bottom w:val="single" w:sz="2" w:space="0" w:color="auto"/>
              <w:right w:val="single" w:sz="2" w:space="0" w:color="auto"/>
            </w:tcBorders>
            <w:vAlign w:val="bottom"/>
          </w:tcPr>
          <w:p w:rsidR="00AC5D02" w:rsidRPr="008034F6" w:rsidRDefault="00AC5D02" w:rsidP="00A10153">
            <w:pPr>
              <w:autoSpaceDE w:val="0"/>
              <w:autoSpaceDN w:val="0"/>
              <w:adjustRightInd w:val="0"/>
              <w:jc w:val="center"/>
              <w:rPr>
                <w:rFonts w:ascii="Times New Roman" w:hAnsi="Times New Roman"/>
                <w:sz w:val="24"/>
                <w:szCs w:val="24"/>
              </w:rPr>
            </w:pPr>
          </w:p>
        </w:tc>
        <w:tc>
          <w:tcPr>
            <w:tcW w:w="199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86"/>
              <w:jc w:val="center"/>
              <w:rPr>
                <w:rFonts w:ascii="Times New Roman" w:hAnsi="Times New Roman"/>
                <w:sz w:val="24"/>
                <w:szCs w:val="24"/>
              </w:rPr>
            </w:pPr>
            <w:r w:rsidRPr="008034F6">
              <w:rPr>
                <w:rFonts w:ascii="Times New Roman" w:hAnsi="Times New Roman"/>
                <w:noProof/>
                <w:sz w:val="24"/>
                <w:szCs w:val="24"/>
              </w:rPr>
              <w:t xml:space="preserve">Процент </w:t>
            </w:r>
            <w:r w:rsidRPr="008034F6">
              <w:rPr>
                <w:rFonts w:ascii="Times New Roman" w:hAnsi="Times New Roman"/>
                <w:sz w:val="24"/>
                <w:szCs w:val="24"/>
              </w:rPr>
              <w:t>застройки</w:t>
            </w:r>
          </w:p>
          <w:p w:rsidR="00AC5D02" w:rsidRPr="008034F6" w:rsidRDefault="00AC5D02" w:rsidP="00A10153">
            <w:pPr>
              <w:autoSpaceDE w:val="0"/>
              <w:autoSpaceDN w:val="0"/>
              <w:adjustRightInd w:val="0"/>
              <w:ind w:left="86"/>
              <w:jc w:val="center"/>
              <w:rPr>
                <w:rFonts w:ascii="Times New Roman" w:hAnsi="Times New Roman"/>
                <w:sz w:val="24"/>
                <w:szCs w:val="24"/>
              </w:rPr>
            </w:pPr>
            <w:r w:rsidRPr="008034F6">
              <w:rPr>
                <w:rFonts w:ascii="Times New Roman" w:hAnsi="Times New Roman"/>
                <w:sz w:val="24"/>
                <w:szCs w:val="24"/>
              </w:rPr>
              <w:t>(%)</w:t>
            </w:r>
          </w:p>
        </w:tc>
        <w:tc>
          <w:tcPr>
            <w:tcW w:w="223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1"/>
              <w:jc w:val="center"/>
              <w:rPr>
                <w:rFonts w:ascii="Times New Roman" w:hAnsi="Times New Roman"/>
                <w:sz w:val="24"/>
                <w:szCs w:val="24"/>
              </w:rPr>
            </w:pPr>
            <w:r w:rsidRPr="008034F6">
              <w:rPr>
                <w:rFonts w:ascii="Times New Roman" w:hAnsi="Times New Roman"/>
                <w:sz w:val="24"/>
                <w:szCs w:val="24"/>
              </w:rPr>
              <w:t xml:space="preserve">Коэффициент </w:t>
            </w:r>
            <w:r w:rsidRPr="008034F6">
              <w:rPr>
                <w:rFonts w:ascii="Times New Roman" w:hAnsi="Times New Roman"/>
                <w:sz w:val="24"/>
                <w:szCs w:val="24"/>
              </w:rPr>
              <w:br/>
              <w:t xml:space="preserve">использования </w:t>
            </w:r>
            <w:r w:rsidRPr="008034F6">
              <w:rPr>
                <w:rFonts w:ascii="Times New Roman" w:hAnsi="Times New Roman"/>
                <w:sz w:val="24"/>
                <w:szCs w:val="24"/>
              </w:rPr>
              <w:br/>
              <w:t>территории</w:t>
            </w:r>
          </w:p>
        </w:tc>
      </w:tr>
      <w:tr w:rsidR="00AC5D02" w:rsidRPr="008034F6" w:rsidTr="00A10153">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noProof/>
                <w:sz w:val="24"/>
                <w:szCs w:val="24"/>
              </w:rPr>
            </w:pPr>
            <w:r w:rsidRPr="008034F6">
              <w:rPr>
                <w:rFonts w:ascii="Times New Roman" w:hAnsi="Times New Roman"/>
                <w:noProof/>
                <w:sz w:val="24"/>
                <w:szCs w:val="24"/>
              </w:rPr>
              <w:t>1000</w:t>
            </w:r>
          </w:p>
        </w:tc>
        <w:tc>
          <w:tcPr>
            <w:tcW w:w="24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jc w:val="center"/>
              <w:rPr>
                <w:rFonts w:ascii="Times New Roman" w:hAnsi="Times New Roman"/>
                <w:sz w:val="24"/>
                <w:szCs w:val="24"/>
              </w:rPr>
            </w:pPr>
            <w:r w:rsidRPr="008034F6">
              <w:rPr>
                <w:rFonts w:ascii="Times New Roman" w:hAnsi="Times New Roman"/>
                <w:sz w:val="24"/>
                <w:szCs w:val="24"/>
              </w:rPr>
              <w:t>400</w:t>
            </w:r>
          </w:p>
        </w:tc>
        <w:tc>
          <w:tcPr>
            <w:tcW w:w="199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1"/>
              <w:jc w:val="center"/>
              <w:rPr>
                <w:rFonts w:ascii="Times New Roman" w:hAnsi="Times New Roman"/>
                <w:sz w:val="24"/>
                <w:szCs w:val="24"/>
              </w:rPr>
            </w:pPr>
            <w:r w:rsidRPr="008034F6">
              <w:rPr>
                <w:rFonts w:ascii="Times New Roman" w:hAnsi="Times New Roman"/>
                <w:sz w:val="24"/>
                <w:szCs w:val="24"/>
              </w:rPr>
              <w:t>20</w:t>
            </w:r>
          </w:p>
        </w:tc>
        <w:tc>
          <w:tcPr>
            <w:tcW w:w="223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5"/>
              <w:jc w:val="center"/>
              <w:rPr>
                <w:rFonts w:ascii="Times New Roman" w:hAnsi="Times New Roman"/>
                <w:sz w:val="24"/>
                <w:szCs w:val="24"/>
              </w:rPr>
            </w:pPr>
            <w:r w:rsidRPr="008034F6">
              <w:rPr>
                <w:rFonts w:ascii="Times New Roman" w:hAnsi="Times New Roman"/>
                <w:sz w:val="24"/>
                <w:szCs w:val="24"/>
              </w:rPr>
              <w:t>0,4</w:t>
            </w:r>
          </w:p>
        </w:tc>
      </w:tr>
      <w:tr w:rsidR="00AC5D02" w:rsidRPr="008034F6" w:rsidTr="00A10153">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noProof/>
                <w:sz w:val="24"/>
                <w:szCs w:val="24"/>
              </w:rPr>
            </w:pPr>
            <w:r w:rsidRPr="008034F6">
              <w:rPr>
                <w:rFonts w:ascii="Times New Roman" w:hAnsi="Times New Roman"/>
                <w:noProof/>
                <w:sz w:val="24"/>
                <w:szCs w:val="24"/>
              </w:rPr>
              <w:t>800</w:t>
            </w:r>
          </w:p>
        </w:tc>
        <w:tc>
          <w:tcPr>
            <w:tcW w:w="24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jc w:val="center"/>
              <w:rPr>
                <w:rFonts w:ascii="Times New Roman" w:hAnsi="Times New Roman"/>
                <w:sz w:val="24"/>
                <w:szCs w:val="24"/>
              </w:rPr>
            </w:pPr>
            <w:r w:rsidRPr="008034F6">
              <w:rPr>
                <w:rFonts w:ascii="Times New Roman" w:hAnsi="Times New Roman"/>
                <w:sz w:val="24"/>
                <w:szCs w:val="24"/>
              </w:rPr>
              <w:t>360</w:t>
            </w:r>
          </w:p>
        </w:tc>
        <w:tc>
          <w:tcPr>
            <w:tcW w:w="199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1"/>
              <w:jc w:val="center"/>
              <w:rPr>
                <w:rFonts w:ascii="Times New Roman" w:hAnsi="Times New Roman"/>
                <w:sz w:val="24"/>
                <w:szCs w:val="24"/>
              </w:rPr>
            </w:pPr>
            <w:r w:rsidRPr="008034F6">
              <w:rPr>
                <w:rFonts w:ascii="Times New Roman" w:hAnsi="Times New Roman"/>
                <w:sz w:val="24"/>
                <w:szCs w:val="24"/>
              </w:rPr>
              <w:t>20</w:t>
            </w:r>
          </w:p>
        </w:tc>
        <w:tc>
          <w:tcPr>
            <w:tcW w:w="223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5"/>
              <w:jc w:val="center"/>
              <w:rPr>
                <w:rFonts w:ascii="Times New Roman" w:hAnsi="Times New Roman"/>
                <w:sz w:val="24"/>
                <w:szCs w:val="24"/>
              </w:rPr>
            </w:pPr>
            <w:r w:rsidRPr="008034F6">
              <w:rPr>
                <w:rFonts w:ascii="Times New Roman" w:hAnsi="Times New Roman"/>
                <w:sz w:val="24"/>
                <w:szCs w:val="24"/>
              </w:rPr>
              <w:t>0,4</w:t>
            </w:r>
          </w:p>
        </w:tc>
      </w:tr>
      <w:tr w:rsidR="00AC5D02" w:rsidRPr="008034F6" w:rsidTr="00A10153">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noProof/>
                <w:sz w:val="24"/>
                <w:szCs w:val="24"/>
              </w:rPr>
            </w:pPr>
            <w:r w:rsidRPr="008034F6">
              <w:rPr>
                <w:rFonts w:ascii="Times New Roman" w:hAnsi="Times New Roman"/>
                <w:noProof/>
                <w:sz w:val="24"/>
                <w:szCs w:val="24"/>
              </w:rPr>
              <w:t>600</w:t>
            </w:r>
          </w:p>
        </w:tc>
        <w:tc>
          <w:tcPr>
            <w:tcW w:w="24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jc w:val="center"/>
              <w:rPr>
                <w:rFonts w:ascii="Times New Roman" w:hAnsi="Times New Roman"/>
                <w:sz w:val="24"/>
                <w:szCs w:val="24"/>
              </w:rPr>
            </w:pPr>
            <w:r w:rsidRPr="008034F6">
              <w:rPr>
                <w:rFonts w:ascii="Times New Roman" w:hAnsi="Times New Roman"/>
                <w:sz w:val="24"/>
                <w:szCs w:val="24"/>
              </w:rPr>
              <w:t>320</w:t>
            </w:r>
          </w:p>
        </w:tc>
        <w:tc>
          <w:tcPr>
            <w:tcW w:w="199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1"/>
              <w:jc w:val="center"/>
              <w:rPr>
                <w:rFonts w:ascii="Times New Roman" w:hAnsi="Times New Roman"/>
                <w:sz w:val="24"/>
                <w:szCs w:val="24"/>
              </w:rPr>
            </w:pPr>
            <w:r w:rsidRPr="008034F6">
              <w:rPr>
                <w:rFonts w:ascii="Times New Roman" w:hAnsi="Times New Roman"/>
                <w:sz w:val="24"/>
                <w:szCs w:val="24"/>
              </w:rPr>
              <w:t>30</w:t>
            </w:r>
          </w:p>
        </w:tc>
        <w:tc>
          <w:tcPr>
            <w:tcW w:w="223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5"/>
              <w:jc w:val="center"/>
              <w:rPr>
                <w:rFonts w:ascii="Times New Roman" w:hAnsi="Times New Roman"/>
                <w:sz w:val="24"/>
                <w:szCs w:val="24"/>
              </w:rPr>
            </w:pPr>
            <w:r w:rsidRPr="008034F6">
              <w:rPr>
                <w:rFonts w:ascii="Times New Roman" w:hAnsi="Times New Roman"/>
                <w:sz w:val="24"/>
                <w:szCs w:val="24"/>
              </w:rPr>
              <w:t>0,6</w:t>
            </w:r>
          </w:p>
        </w:tc>
      </w:tr>
      <w:tr w:rsidR="00AC5D02" w:rsidRPr="008034F6" w:rsidTr="00A10153">
        <w:trPr>
          <w:trHeight w:val="288"/>
          <w:jc w:val="center"/>
        </w:trPr>
        <w:tc>
          <w:tcPr>
            <w:tcW w:w="21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jc w:val="center"/>
              <w:rPr>
                <w:rFonts w:ascii="Times New Roman" w:hAnsi="Times New Roman"/>
                <w:noProof/>
                <w:sz w:val="24"/>
                <w:szCs w:val="24"/>
              </w:rPr>
            </w:pPr>
            <w:r w:rsidRPr="008034F6">
              <w:rPr>
                <w:rFonts w:ascii="Times New Roman" w:hAnsi="Times New Roman"/>
                <w:noProof/>
                <w:sz w:val="24"/>
                <w:szCs w:val="24"/>
              </w:rPr>
              <w:t>400</w:t>
            </w:r>
          </w:p>
        </w:tc>
        <w:tc>
          <w:tcPr>
            <w:tcW w:w="24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96"/>
              <w:jc w:val="center"/>
              <w:rPr>
                <w:rFonts w:ascii="Times New Roman" w:hAnsi="Times New Roman"/>
                <w:sz w:val="24"/>
                <w:szCs w:val="24"/>
              </w:rPr>
            </w:pPr>
            <w:r w:rsidRPr="008034F6">
              <w:rPr>
                <w:rFonts w:ascii="Times New Roman" w:hAnsi="Times New Roman"/>
                <w:sz w:val="24"/>
                <w:szCs w:val="24"/>
              </w:rPr>
              <w:t>250</w:t>
            </w:r>
          </w:p>
        </w:tc>
        <w:tc>
          <w:tcPr>
            <w:tcW w:w="199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1"/>
              <w:jc w:val="center"/>
              <w:rPr>
                <w:rFonts w:ascii="Times New Roman" w:hAnsi="Times New Roman"/>
                <w:sz w:val="24"/>
                <w:szCs w:val="24"/>
              </w:rPr>
            </w:pPr>
            <w:r w:rsidRPr="008034F6">
              <w:rPr>
                <w:rFonts w:ascii="Times New Roman" w:hAnsi="Times New Roman"/>
                <w:sz w:val="24"/>
                <w:szCs w:val="24"/>
              </w:rPr>
              <w:t>35</w:t>
            </w:r>
          </w:p>
        </w:tc>
        <w:tc>
          <w:tcPr>
            <w:tcW w:w="223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05"/>
              <w:jc w:val="center"/>
              <w:rPr>
                <w:rFonts w:ascii="Times New Roman" w:hAnsi="Times New Roman"/>
                <w:sz w:val="24"/>
                <w:szCs w:val="24"/>
              </w:rPr>
            </w:pPr>
            <w:r w:rsidRPr="008034F6">
              <w:rPr>
                <w:rFonts w:ascii="Times New Roman" w:hAnsi="Times New Roman"/>
                <w:sz w:val="24"/>
                <w:szCs w:val="24"/>
              </w:rPr>
              <w:t>0,67</w:t>
            </w:r>
          </w:p>
        </w:tc>
      </w:tr>
    </w:tbl>
    <w:p w:rsidR="00AC5D02" w:rsidRPr="008034F6" w:rsidRDefault="00AC5D02" w:rsidP="00AC5D02">
      <w:pPr>
        <w:rPr>
          <w:rFonts w:ascii="Times New Roman" w:hAnsi="Times New Roman"/>
          <w:sz w:val="24"/>
          <w:szCs w:val="24"/>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На территории с застройкой жилыми домами усадебного типа автостоянки размещаются в пределах отведенного участка.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AC5D02" w:rsidRDefault="00AC5D02" w:rsidP="00AC5D02">
      <w:pPr>
        <w:ind w:firstLine="360"/>
        <w:jc w:val="both"/>
        <w:rPr>
          <w:rFonts w:ascii="Times New Roman" w:hAnsi="Times New Roman"/>
          <w:sz w:val="24"/>
          <w:szCs w:val="24"/>
        </w:rPr>
      </w:pPr>
      <w:r w:rsidRPr="008034F6">
        <w:rPr>
          <w:rFonts w:ascii="Times New Roman" w:hAnsi="Times New Roman"/>
          <w:sz w:val="24"/>
          <w:szCs w:val="24"/>
        </w:rPr>
        <w:t>Мусоросборники, дворовые туалеты и помойные ямы должны быть расположены на расстоянии не менее 4 метров от границ участка домовладения.</w:t>
      </w:r>
    </w:p>
    <w:p w:rsidR="00E07A32" w:rsidRDefault="00E07A32" w:rsidP="00AC5D02">
      <w:pPr>
        <w:ind w:firstLine="360"/>
        <w:jc w:val="both"/>
        <w:rPr>
          <w:rFonts w:ascii="Times New Roman" w:hAnsi="Times New Roman"/>
          <w:sz w:val="24"/>
          <w:szCs w:val="24"/>
        </w:rPr>
      </w:pPr>
    </w:p>
    <w:p w:rsidR="00E07A32" w:rsidRDefault="00E07A32" w:rsidP="00AC5D02">
      <w:pPr>
        <w:ind w:firstLine="360"/>
        <w:jc w:val="both"/>
        <w:rPr>
          <w:rFonts w:ascii="Times New Roman" w:hAnsi="Times New Roman"/>
          <w:sz w:val="24"/>
          <w:szCs w:val="24"/>
        </w:rPr>
      </w:pPr>
    </w:p>
    <w:p w:rsidR="00E07A32" w:rsidRPr="008034F6" w:rsidRDefault="00E07A32" w:rsidP="00AC5D02">
      <w:pPr>
        <w:ind w:firstLine="360"/>
        <w:jc w:val="both"/>
        <w:rPr>
          <w:rFonts w:ascii="Times New Roman" w:hAnsi="Times New Roman"/>
          <w:sz w:val="24"/>
          <w:szCs w:val="24"/>
        </w:rPr>
      </w:pPr>
    </w:p>
    <w:p w:rsidR="00AC5D02" w:rsidRPr="008034F6" w:rsidRDefault="00AC5D02" w:rsidP="00AC5D02">
      <w:pPr>
        <w:autoSpaceDE w:val="0"/>
        <w:autoSpaceDN w:val="0"/>
        <w:adjustRightInd w:val="0"/>
        <w:ind w:hanging="180"/>
        <w:jc w:val="center"/>
        <w:rPr>
          <w:rFonts w:ascii="Times New Roman" w:hAnsi="Times New Roman"/>
          <w:b/>
          <w:bCs/>
          <w:noProof/>
          <w:sz w:val="24"/>
          <w:szCs w:val="24"/>
        </w:rPr>
      </w:pPr>
      <w:r w:rsidRPr="008034F6">
        <w:rPr>
          <w:rFonts w:ascii="Times New Roman" w:hAnsi="Times New Roman"/>
          <w:b/>
          <w:bCs/>
          <w:noProof/>
          <w:sz w:val="24"/>
          <w:szCs w:val="24"/>
        </w:rPr>
        <w:lastRenderedPageBreak/>
        <w:t xml:space="preserve">Нормативные </w:t>
      </w:r>
      <w:r w:rsidRPr="008034F6">
        <w:rPr>
          <w:rFonts w:ascii="Times New Roman" w:hAnsi="Times New Roman"/>
          <w:b/>
          <w:bCs/>
          <w:sz w:val="24"/>
          <w:szCs w:val="24"/>
        </w:rPr>
        <w:t>п</w:t>
      </w:r>
      <w:r w:rsidRPr="008034F6">
        <w:rPr>
          <w:rFonts w:ascii="Times New Roman" w:hAnsi="Times New Roman"/>
          <w:b/>
          <w:bCs/>
          <w:noProof/>
          <w:sz w:val="24"/>
          <w:szCs w:val="24"/>
        </w:rPr>
        <w:t xml:space="preserve">араметры </w:t>
      </w:r>
      <w:r w:rsidRPr="008034F6">
        <w:rPr>
          <w:rFonts w:ascii="Times New Roman" w:hAnsi="Times New Roman"/>
          <w:b/>
          <w:bCs/>
          <w:sz w:val="24"/>
          <w:szCs w:val="24"/>
        </w:rPr>
        <w:t>з</w:t>
      </w:r>
      <w:r w:rsidRPr="008034F6">
        <w:rPr>
          <w:rFonts w:ascii="Times New Roman" w:hAnsi="Times New Roman"/>
          <w:b/>
          <w:bCs/>
          <w:noProof/>
          <w:sz w:val="24"/>
          <w:szCs w:val="24"/>
        </w:rPr>
        <w:t xml:space="preserve">астройки </w:t>
      </w:r>
      <w:r w:rsidRPr="008034F6">
        <w:rPr>
          <w:rFonts w:ascii="Times New Roman" w:hAnsi="Times New Roman"/>
          <w:b/>
          <w:bCs/>
          <w:sz w:val="24"/>
          <w:szCs w:val="24"/>
        </w:rPr>
        <w:t>о</w:t>
      </w:r>
      <w:r w:rsidRPr="008034F6">
        <w:rPr>
          <w:rFonts w:ascii="Times New Roman" w:hAnsi="Times New Roman"/>
          <w:b/>
          <w:bCs/>
          <w:noProof/>
          <w:sz w:val="24"/>
          <w:szCs w:val="24"/>
        </w:rPr>
        <w:t xml:space="preserve">бщественно-деловой </w:t>
      </w:r>
      <w:r w:rsidRPr="008034F6">
        <w:rPr>
          <w:rFonts w:ascii="Times New Roman" w:hAnsi="Times New Roman"/>
          <w:b/>
          <w:bCs/>
          <w:sz w:val="24"/>
          <w:szCs w:val="24"/>
        </w:rPr>
        <w:t>з</w:t>
      </w:r>
      <w:r w:rsidRPr="008034F6">
        <w:rPr>
          <w:rFonts w:ascii="Times New Roman" w:hAnsi="Times New Roman"/>
          <w:b/>
          <w:bCs/>
          <w:noProof/>
          <w:sz w:val="24"/>
          <w:szCs w:val="24"/>
        </w:rPr>
        <w:t>оны.</w:t>
      </w:r>
    </w:p>
    <w:p w:rsidR="00AC5D02" w:rsidRPr="008034F6" w:rsidRDefault="00AC5D02" w:rsidP="00AC5D02">
      <w:pPr>
        <w:autoSpaceDE w:val="0"/>
        <w:autoSpaceDN w:val="0"/>
        <w:adjustRightInd w:val="0"/>
        <w:ind w:firstLine="1545"/>
        <w:jc w:val="center"/>
        <w:rPr>
          <w:rFonts w:ascii="Times New Roman" w:hAnsi="Times New Roman"/>
          <w:b/>
          <w:bCs/>
          <w:noProof/>
          <w:sz w:val="24"/>
          <w:szCs w:val="24"/>
        </w:rPr>
      </w:pP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sz w:val="24"/>
          <w:szCs w:val="24"/>
        </w:rPr>
        <w:t xml:space="preserve"> 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Радиус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н</w:t>
      </w:r>
      <w:r w:rsidRPr="008034F6">
        <w:rPr>
          <w:rFonts w:ascii="Times New Roman" w:hAnsi="Times New Roman"/>
          <w:noProof/>
          <w:sz w:val="24"/>
          <w:szCs w:val="24"/>
        </w:rPr>
        <w:t xml:space="preserve">аселения </w:t>
      </w:r>
      <w:r w:rsidRPr="008034F6">
        <w:rPr>
          <w:rFonts w:ascii="Times New Roman" w:hAnsi="Times New Roman"/>
          <w:sz w:val="24"/>
          <w:szCs w:val="24"/>
        </w:rPr>
        <w:t>у</w:t>
      </w:r>
      <w:r w:rsidRPr="008034F6">
        <w:rPr>
          <w:rFonts w:ascii="Times New Roman" w:hAnsi="Times New Roman"/>
          <w:noProof/>
          <w:sz w:val="24"/>
          <w:szCs w:val="24"/>
        </w:rPr>
        <w:t xml:space="preserve">чреждениями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редприятиями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р</w:t>
      </w:r>
      <w:r w:rsidRPr="008034F6">
        <w:rPr>
          <w:rFonts w:ascii="Times New Roman" w:hAnsi="Times New Roman"/>
          <w:noProof/>
          <w:sz w:val="24"/>
          <w:szCs w:val="24"/>
        </w:rPr>
        <w:t xml:space="preserve">азмещаемыми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бщественно-деловых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ж</w:t>
      </w:r>
      <w:r w:rsidRPr="008034F6">
        <w:rPr>
          <w:rFonts w:ascii="Times New Roman" w:hAnsi="Times New Roman"/>
          <w:noProof/>
          <w:sz w:val="24"/>
          <w:szCs w:val="24"/>
        </w:rPr>
        <w:t xml:space="preserve">илых </w:t>
      </w:r>
      <w:r w:rsidRPr="008034F6">
        <w:rPr>
          <w:rFonts w:ascii="Times New Roman" w:hAnsi="Times New Roman"/>
          <w:sz w:val="24"/>
          <w:szCs w:val="24"/>
        </w:rPr>
        <w:t>з</w:t>
      </w:r>
      <w:r w:rsidRPr="008034F6">
        <w:rPr>
          <w:rFonts w:ascii="Times New Roman" w:hAnsi="Times New Roman"/>
          <w:noProof/>
          <w:sz w:val="24"/>
          <w:szCs w:val="24"/>
        </w:rPr>
        <w:t xml:space="preserve">онах,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ависимости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э</w:t>
      </w:r>
      <w:r w:rsidRPr="008034F6">
        <w:rPr>
          <w:rFonts w:ascii="Times New Roman" w:hAnsi="Times New Roman"/>
          <w:noProof/>
          <w:sz w:val="24"/>
          <w:szCs w:val="24"/>
        </w:rPr>
        <w:t xml:space="preserve">лементов </w:t>
      </w:r>
      <w:r w:rsidRPr="008034F6">
        <w:rPr>
          <w:rFonts w:ascii="Times New Roman" w:hAnsi="Times New Roman"/>
          <w:sz w:val="24"/>
          <w:szCs w:val="24"/>
        </w:rPr>
        <w:t>п</w:t>
      </w:r>
      <w:r w:rsidRPr="008034F6">
        <w:rPr>
          <w:rFonts w:ascii="Times New Roman" w:hAnsi="Times New Roman"/>
          <w:noProof/>
          <w:sz w:val="24"/>
          <w:szCs w:val="24"/>
        </w:rPr>
        <w:t xml:space="preserve">ланировочной </w:t>
      </w:r>
      <w:r w:rsidRPr="008034F6">
        <w:rPr>
          <w:rFonts w:ascii="Times New Roman" w:hAnsi="Times New Roman"/>
          <w:sz w:val="24"/>
          <w:szCs w:val="24"/>
        </w:rPr>
        <w:t>с</w:t>
      </w:r>
      <w:r w:rsidRPr="008034F6">
        <w:rPr>
          <w:rFonts w:ascii="Times New Roman" w:hAnsi="Times New Roman"/>
          <w:noProof/>
          <w:sz w:val="24"/>
          <w:szCs w:val="24"/>
        </w:rPr>
        <w:t xml:space="preserve">труктуры </w:t>
      </w:r>
      <w:r w:rsidRPr="008034F6">
        <w:rPr>
          <w:rFonts w:ascii="Times New Roman" w:hAnsi="Times New Roman"/>
          <w:sz w:val="24"/>
          <w:szCs w:val="24"/>
        </w:rPr>
        <w:t>(</w:t>
      </w:r>
      <w:r w:rsidRPr="008034F6">
        <w:rPr>
          <w:rFonts w:ascii="Times New Roman" w:hAnsi="Times New Roman"/>
          <w:noProof/>
          <w:sz w:val="24"/>
          <w:szCs w:val="24"/>
        </w:rPr>
        <w:t xml:space="preserve">микрорайон </w:t>
      </w:r>
      <w:r w:rsidRPr="008034F6">
        <w:rPr>
          <w:rFonts w:ascii="Times New Roman" w:hAnsi="Times New Roman"/>
          <w:sz w:val="24"/>
          <w:szCs w:val="24"/>
        </w:rPr>
        <w:t>(</w:t>
      </w:r>
      <w:r w:rsidRPr="008034F6">
        <w:rPr>
          <w:rFonts w:ascii="Times New Roman" w:hAnsi="Times New Roman"/>
          <w:noProof/>
          <w:sz w:val="24"/>
          <w:szCs w:val="24"/>
        </w:rPr>
        <w:t xml:space="preserve">квартал), </w:t>
      </w:r>
      <w:r w:rsidRPr="008034F6">
        <w:rPr>
          <w:rFonts w:ascii="Times New Roman" w:hAnsi="Times New Roman"/>
          <w:sz w:val="24"/>
          <w:szCs w:val="24"/>
        </w:rPr>
        <w:t>ж</w:t>
      </w:r>
      <w:r w:rsidRPr="008034F6">
        <w:rPr>
          <w:rFonts w:ascii="Times New Roman" w:hAnsi="Times New Roman"/>
          <w:noProof/>
          <w:sz w:val="24"/>
          <w:szCs w:val="24"/>
        </w:rPr>
        <w:t xml:space="preserve">илой </w:t>
      </w:r>
      <w:r w:rsidRPr="008034F6">
        <w:rPr>
          <w:rFonts w:ascii="Times New Roman" w:hAnsi="Times New Roman"/>
          <w:sz w:val="24"/>
          <w:szCs w:val="24"/>
        </w:rPr>
        <w:t>р</w:t>
      </w:r>
      <w:r w:rsidRPr="008034F6">
        <w:rPr>
          <w:rFonts w:ascii="Times New Roman" w:hAnsi="Times New Roman"/>
          <w:noProof/>
          <w:sz w:val="24"/>
          <w:szCs w:val="24"/>
        </w:rPr>
        <w:t>айон) составляет</w:t>
      </w:r>
      <w:r w:rsidRPr="008034F6">
        <w:rPr>
          <w:rFonts w:ascii="Times New Roman" w:hAnsi="Times New Roman"/>
          <w:sz w:val="24"/>
          <w:szCs w:val="24"/>
        </w:rPr>
        <w:t>:</w:t>
      </w:r>
    </w:p>
    <w:p w:rsidR="00AC5D02" w:rsidRPr="008034F6" w:rsidRDefault="00AC5D02" w:rsidP="00AC5D02">
      <w:pPr>
        <w:autoSpaceDE w:val="0"/>
        <w:autoSpaceDN w:val="0"/>
        <w:adjustRightInd w:val="0"/>
        <w:ind w:left="6381" w:firstLine="707"/>
        <w:rPr>
          <w:rFonts w:ascii="Times New Roman" w:hAnsi="Times New Roman"/>
          <w:sz w:val="24"/>
          <w:szCs w:val="24"/>
        </w:rPr>
      </w:pPr>
      <w:r w:rsidRPr="008034F6">
        <w:rPr>
          <w:rFonts w:ascii="Times New Roman" w:hAnsi="Times New Roman"/>
          <w:sz w:val="24"/>
          <w:szCs w:val="24"/>
        </w:rPr>
        <w:t xml:space="preserve">      Таблица 6</w:t>
      </w:r>
    </w:p>
    <w:tbl>
      <w:tblPr>
        <w:tblW w:w="8280" w:type="dxa"/>
        <w:jc w:val="center"/>
        <w:tblInd w:w="3" w:type="dxa"/>
        <w:tblLayout w:type="fixed"/>
        <w:tblCellMar>
          <w:left w:w="0" w:type="dxa"/>
          <w:right w:w="0" w:type="dxa"/>
        </w:tblCellMar>
        <w:tblLook w:val="0000"/>
      </w:tblPr>
      <w:tblGrid>
        <w:gridCol w:w="6300"/>
        <w:gridCol w:w="1980"/>
      </w:tblGrid>
      <w:tr w:rsidR="00AC5D02" w:rsidRPr="008034F6" w:rsidTr="00A10153">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Учреждения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редприятия </w:t>
            </w:r>
            <w:r w:rsidRPr="008034F6">
              <w:rPr>
                <w:rFonts w:ascii="Times New Roman" w:hAnsi="Times New Roman"/>
                <w:sz w:val="24"/>
                <w:szCs w:val="24"/>
              </w:rPr>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 xml:space="preserve">Радиус </w:t>
            </w:r>
            <w:r w:rsidRPr="008034F6">
              <w:rPr>
                <w:rFonts w:ascii="Times New Roman" w:hAnsi="Times New Roman"/>
                <w:sz w:val="24"/>
                <w:szCs w:val="24"/>
              </w:rPr>
              <w:br/>
              <w:t>обслуживания, м</w:t>
            </w:r>
          </w:p>
        </w:tc>
      </w:tr>
      <w:tr w:rsidR="00AC5D02" w:rsidRPr="008034F6" w:rsidTr="00A10153">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4"/>
              <w:rPr>
                <w:rFonts w:ascii="Times New Roman" w:hAnsi="Times New Roman"/>
                <w:sz w:val="24"/>
                <w:szCs w:val="24"/>
              </w:rPr>
            </w:pPr>
            <w:r w:rsidRPr="008034F6">
              <w:rPr>
                <w:rFonts w:ascii="Times New Roman" w:hAnsi="Times New Roman"/>
                <w:noProof/>
                <w:sz w:val="24"/>
                <w:szCs w:val="24"/>
              </w:rPr>
              <w:t xml:space="preserve">Дошкольные </w:t>
            </w:r>
            <w:r w:rsidRPr="008034F6">
              <w:rPr>
                <w:rFonts w:ascii="Times New Roman" w:hAnsi="Times New Roman"/>
                <w:sz w:val="24"/>
                <w:szCs w:val="24"/>
              </w:rPr>
              <w:t>о</w:t>
            </w:r>
            <w:r w:rsidRPr="008034F6">
              <w:rPr>
                <w:rFonts w:ascii="Times New Roman" w:hAnsi="Times New Roman"/>
                <w:noProof/>
                <w:sz w:val="24"/>
                <w:szCs w:val="24"/>
              </w:rPr>
              <w:t xml:space="preserve">бразовательные </w:t>
            </w:r>
            <w:r w:rsidRPr="008034F6">
              <w:rPr>
                <w:rFonts w:ascii="Times New Roman" w:hAnsi="Times New Roman"/>
                <w:sz w:val="24"/>
                <w:szCs w:val="24"/>
              </w:rPr>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500</w:t>
            </w:r>
          </w:p>
        </w:tc>
      </w:tr>
      <w:tr w:rsidR="00AC5D02" w:rsidRPr="008034F6" w:rsidTr="00A10153">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4"/>
              <w:rPr>
                <w:rFonts w:ascii="Times New Roman" w:hAnsi="Times New Roman"/>
                <w:sz w:val="24"/>
                <w:szCs w:val="24"/>
              </w:rPr>
            </w:pPr>
            <w:r w:rsidRPr="008034F6">
              <w:rPr>
                <w:rFonts w:ascii="Times New Roman" w:hAnsi="Times New Roman"/>
                <w:noProof/>
                <w:sz w:val="24"/>
                <w:szCs w:val="24"/>
              </w:rPr>
              <w:t xml:space="preserve">Общеобразовательные </w:t>
            </w:r>
            <w:r w:rsidRPr="008034F6">
              <w:rPr>
                <w:rFonts w:ascii="Times New Roman" w:hAnsi="Times New Roman"/>
                <w:sz w:val="24"/>
                <w:szCs w:val="24"/>
              </w:rPr>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500</w:t>
            </w:r>
          </w:p>
        </w:tc>
      </w:tr>
      <w:tr w:rsidR="00AC5D02" w:rsidRPr="008034F6" w:rsidTr="00A10153">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4"/>
              <w:rPr>
                <w:rFonts w:ascii="Times New Roman" w:hAnsi="Times New Roman"/>
                <w:sz w:val="24"/>
                <w:szCs w:val="24"/>
              </w:rPr>
            </w:pPr>
            <w:r w:rsidRPr="008034F6">
              <w:rPr>
                <w:rFonts w:ascii="Times New Roman" w:hAnsi="Times New Roman"/>
                <w:noProof/>
                <w:sz w:val="24"/>
                <w:szCs w:val="24"/>
              </w:rPr>
              <w:t xml:space="preserve">Помещения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ф</w:t>
            </w:r>
            <w:r w:rsidRPr="008034F6">
              <w:rPr>
                <w:rFonts w:ascii="Times New Roman" w:hAnsi="Times New Roman"/>
                <w:noProof/>
                <w:sz w:val="24"/>
                <w:szCs w:val="24"/>
              </w:rPr>
              <w:t xml:space="preserve">изкультурно-оздоровительных </w:t>
            </w:r>
            <w:r w:rsidRPr="008034F6">
              <w:rPr>
                <w:rFonts w:ascii="Times New Roman" w:hAnsi="Times New Roman"/>
                <w:sz w:val="24"/>
                <w:szCs w:val="24"/>
              </w:rPr>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500</w:t>
            </w:r>
          </w:p>
        </w:tc>
      </w:tr>
      <w:tr w:rsidR="00AC5D02" w:rsidRPr="008034F6" w:rsidTr="00A10153">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9"/>
              <w:rPr>
                <w:rFonts w:ascii="Times New Roman" w:hAnsi="Times New Roman"/>
                <w:sz w:val="24"/>
                <w:szCs w:val="24"/>
              </w:rPr>
            </w:pPr>
            <w:r w:rsidRPr="008034F6">
              <w:rPr>
                <w:rFonts w:ascii="Times New Roman" w:hAnsi="Times New Roman"/>
                <w:noProof/>
                <w:sz w:val="24"/>
                <w:szCs w:val="24"/>
              </w:rPr>
              <w:t xml:space="preserve">Физкультурно-спортивные </w:t>
            </w:r>
            <w:r w:rsidRPr="008034F6">
              <w:rPr>
                <w:rFonts w:ascii="Times New Roman" w:hAnsi="Times New Roman"/>
                <w:sz w:val="24"/>
                <w:szCs w:val="24"/>
              </w:rPr>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1</w:t>
            </w:r>
            <w:r w:rsidRPr="008034F6">
              <w:rPr>
                <w:rFonts w:ascii="Times New Roman" w:hAnsi="Times New Roman"/>
                <w:sz w:val="24"/>
                <w:szCs w:val="24"/>
              </w:rPr>
              <w:t>500</w:t>
            </w:r>
          </w:p>
        </w:tc>
      </w:tr>
      <w:tr w:rsidR="00AC5D02" w:rsidRPr="008034F6" w:rsidTr="00A10153">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0"/>
              <w:rPr>
                <w:rFonts w:ascii="Times New Roman" w:hAnsi="Times New Roman"/>
                <w:sz w:val="24"/>
                <w:szCs w:val="24"/>
              </w:rPr>
            </w:pPr>
            <w:r w:rsidRPr="008034F6">
              <w:rPr>
                <w:rFonts w:ascii="Times New Roman" w:hAnsi="Times New Roman"/>
                <w:noProof/>
                <w:sz w:val="24"/>
                <w:szCs w:val="24"/>
              </w:rPr>
              <w:t xml:space="preserve">Поликлиники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и</w:t>
            </w:r>
            <w:r w:rsidRPr="008034F6">
              <w:rPr>
                <w:rFonts w:ascii="Times New Roman" w:hAnsi="Times New Roman"/>
                <w:noProof/>
                <w:sz w:val="24"/>
                <w:szCs w:val="24"/>
              </w:rPr>
              <w:t xml:space="preserve">х </w:t>
            </w:r>
            <w:r w:rsidRPr="008034F6">
              <w:rPr>
                <w:rFonts w:ascii="Times New Roman" w:hAnsi="Times New Roman"/>
                <w:sz w:val="24"/>
                <w:szCs w:val="24"/>
              </w:rPr>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1</w:t>
            </w:r>
            <w:r w:rsidRPr="008034F6">
              <w:rPr>
                <w:rFonts w:ascii="Times New Roman" w:hAnsi="Times New Roman"/>
                <w:sz w:val="24"/>
                <w:szCs w:val="24"/>
              </w:rPr>
              <w:t>000</w:t>
            </w:r>
          </w:p>
        </w:tc>
      </w:tr>
      <w:tr w:rsidR="00AC5D02" w:rsidRPr="008034F6" w:rsidTr="00A10153">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0"/>
              <w:rPr>
                <w:rFonts w:ascii="Times New Roman" w:hAnsi="Times New Roman"/>
                <w:sz w:val="24"/>
                <w:szCs w:val="24"/>
              </w:rPr>
            </w:pPr>
            <w:r w:rsidRPr="008034F6">
              <w:rPr>
                <w:rFonts w:ascii="Times New Roman" w:hAnsi="Times New Roman"/>
                <w:sz w:val="24"/>
                <w:szCs w:val="24"/>
              </w:rPr>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800</w:t>
            </w:r>
          </w:p>
        </w:tc>
      </w:tr>
      <w:tr w:rsidR="00AC5D02" w:rsidRPr="008034F6" w:rsidTr="00A10153">
        <w:trPr>
          <w:trHeight w:val="581"/>
          <w:jc w:val="center"/>
        </w:trPr>
        <w:tc>
          <w:tcPr>
            <w:tcW w:w="6300" w:type="dxa"/>
            <w:tcBorders>
              <w:top w:val="single" w:sz="2" w:space="0" w:color="auto"/>
              <w:left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25"/>
              <w:rPr>
                <w:rFonts w:ascii="Times New Roman" w:hAnsi="Times New Roman"/>
                <w:sz w:val="24"/>
                <w:szCs w:val="24"/>
              </w:rPr>
            </w:pPr>
            <w:r w:rsidRPr="008034F6">
              <w:rPr>
                <w:rFonts w:ascii="Times New Roman" w:hAnsi="Times New Roman"/>
                <w:noProof/>
                <w:sz w:val="24"/>
                <w:szCs w:val="24"/>
              </w:rPr>
              <w:t xml:space="preserve">Предприятия </w:t>
            </w:r>
            <w:r w:rsidRPr="008034F6">
              <w:rPr>
                <w:rFonts w:ascii="Times New Roman" w:hAnsi="Times New Roman"/>
                <w:sz w:val="24"/>
                <w:szCs w:val="24"/>
              </w:rPr>
              <w:t>т</w:t>
            </w:r>
            <w:r w:rsidRPr="008034F6">
              <w:rPr>
                <w:rFonts w:ascii="Times New Roman" w:hAnsi="Times New Roman"/>
                <w:noProof/>
                <w:sz w:val="24"/>
                <w:szCs w:val="24"/>
              </w:rPr>
              <w:t xml:space="preserve">орговли, </w:t>
            </w:r>
            <w:r w:rsidRPr="008034F6">
              <w:rPr>
                <w:rFonts w:ascii="Times New Roman" w:hAnsi="Times New Roman"/>
                <w:sz w:val="24"/>
                <w:szCs w:val="24"/>
              </w:rPr>
              <w:t>о</w:t>
            </w:r>
            <w:r w:rsidRPr="008034F6">
              <w:rPr>
                <w:rFonts w:ascii="Times New Roman" w:hAnsi="Times New Roman"/>
                <w:noProof/>
                <w:sz w:val="24"/>
                <w:szCs w:val="24"/>
              </w:rPr>
              <w:t xml:space="preserve">бщественного </w:t>
            </w:r>
            <w:r w:rsidRPr="008034F6">
              <w:rPr>
                <w:rFonts w:ascii="Times New Roman" w:hAnsi="Times New Roman"/>
                <w:sz w:val="24"/>
                <w:szCs w:val="24"/>
              </w:rPr>
              <w:t>п</w:t>
            </w:r>
            <w:r w:rsidRPr="008034F6">
              <w:rPr>
                <w:rFonts w:ascii="Times New Roman" w:hAnsi="Times New Roman"/>
                <w:noProof/>
                <w:sz w:val="24"/>
                <w:szCs w:val="24"/>
              </w:rPr>
              <w:t xml:space="preserve">итания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бытового</w:t>
            </w:r>
          </w:p>
          <w:p w:rsidR="00AC5D02" w:rsidRPr="008034F6" w:rsidRDefault="00AC5D02" w:rsidP="008034F6">
            <w:pPr>
              <w:autoSpaceDE w:val="0"/>
              <w:autoSpaceDN w:val="0"/>
              <w:adjustRightInd w:val="0"/>
              <w:spacing w:line="240" w:lineRule="auto"/>
              <w:ind w:left="130"/>
              <w:rPr>
                <w:rFonts w:ascii="Times New Roman" w:hAnsi="Times New Roman"/>
                <w:sz w:val="24"/>
                <w:szCs w:val="24"/>
              </w:rPr>
            </w:pPr>
            <w:r w:rsidRPr="008034F6">
              <w:rPr>
                <w:rFonts w:ascii="Times New Roman" w:hAnsi="Times New Roman"/>
                <w:noProof/>
                <w:sz w:val="24"/>
                <w:szCs w:val="24"/>
              </w:rPr>
              <w:t xml:space="preserve">обслуживания </w:t>
            </w:r>
            <w:r w:rsidRPr="008034F6">
              <w:rPr>
                <w:rFonts w:ascii="Times New Roman" w:hAnsi="Times New Roman"/>
                <w:sz w:val="24"/>
                <w:szCs w:val="24"/>
              </w:rPr>
              <w:t>м</w:t>
            </w:r>
            <w:r w:rsidRPr="008034F6">
              <w:rPr>
                <w:rFonts w:ascii="Times New Roman" w:hAnsi="Times New Roman"/>
                <w:noProof/>
                <w:sz w:val="24"/>
                <w:szCs w:val="24"/>
              </w:rPr>
              <w:t xml:space="preserve">естного </w:t>
            </w:r>
            <w:r w:rsidRPr="008034F6">
              <w:rPr>
                <w:rFonts w:ascii="Times New Roman" w:hAnsi="Times New Roman"/>
                <w:sz w:val="24"/>
                <w:szCs w:val="24"/>
              </w:rPr>
              <w:t>значения</w:t>
            </w:r>
          </w:p>
        </w:tc>
        <w:tc>
          <w:tcPr>
            <w:tcW w:w="1980" w:type="dxa"/>
            <w:tcBorders>
              <w:top w:val="single" w:sz="2" w:space="0" w:color="auto"/>
              <w:left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800</w:t>
            </w:r>
          </w:p>
        </w:tc>
      </w:tr>
      <w:tr w:rsidR="00AC5D02" w:rsidRPr="008034F6" w:rsidTr="00A10153">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0"/>
              <w:rPr>
                <w:rFonts w:ascii="Times New Roman" w:hAnsi="Times New Roman"/>
                <w:sz w:val="24"/>
                <w:szCs w:val="24"/>
              </w:rPr>
            </w:pPr>
            <w:r w:rsidRPr="008034F6">
              <w:rPr>
                <w:rFonts w:ascii="Times New Roman" w:hAnsi="Times New Roman"/>
                <w:noProof/>
                <w:sz w:val="24"/>
                <w:szCs w:val="24"/>
              </w:rPr>
              <w:t xml:space="preserve">Отделения </w:t>
            </w:r>
            <w:r w:rsidRPr="008034F6">
              <w:rPr>
                <w:rFonts w:ascii="Times New Roman" w:hAnsi="Times New Roman"/>
                <w:sz w:val="24"/>
                <w:szCs w:val="24"/>
              </w:rPr>
              <w:t>с</w:t>
            </w:r>
            <w:r w:rsidRPr="008034F6">
              <w:rPr>
                <w:rFonts w:ascii="Times New Roman" w:hAnsi="Times New Roman"/>
                <w:noProof/>
                <w:sz w:val="24"/>
                <w:szCs w:val="24"/>
              </w:rPr>
              <w:t xml:space="preserve">вязи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ф</w:t>
            </w:r>
            <w:r w:rsidRPr="008034F6">
              <w:rPr>
                <w:rFonts w:ascii="Times New Roman" w:hAnsi="Times New Roman"/>
                <w:noProof/>
                <w:sz w:val="24"/>
                <w:szCs w:val="24"/>
              </w:rPr>
              <w:t xml:space="preserve">илиалы </w:t>
            </w:r>
            <w:r w:rsidRPr="008034F6">
              <w:rPr>
                <w:rFonts w:ascii="Times New Roman" w:hAnsi="Times New Roman"/>
                <w:sz w:val="24"/>
                <w:szCs w:val="24"/>
              </w:rPr>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500</w:t>
            </w:r>
          </w:p>
        </w:tc>
      </w:tr>
    </w:tbl>
    <w:p w:rsidR="00AC5D02" w:rsidRPr="008034F6" w:rsidRDefault="00AC5D02" w:rsidP="00AC5D02">
      <w:pPr>
        <w:autoSpaceDE w:val="0"/>
        <w:autoSpaceDN w:val="0"/>
        <w:adjustRightInd w:val="0"/>
        <w:jc w:val="both"/>
        <w:rPr>
          <w:rFonts w:ascii="Times New Roman" w:hAnsi="Times New Roman"/>
          <w:sz w:val="24"/>
          <w:szCs w:val="24"/>
        </w:rPr>
      </w:pPr>
      <w:r w:rsidRPr="008034F6">
        <w:rPr>
          <w:rFonts w:ascii="Times New Roman" w:hAnsi="Times New Roman"/>
          <w:sz w:val="24"/>
          <w:szCs w:val="24"/>
        </w:rPr>
        <w:t xml:space="preserve">      </w:t>
      </w:r>
      <w:r w:rsidRPr="008034F6">
        <w:rPr>
          <w:rFonts w:ascii="Times New Roman" w:hAnsi="Times New Roman"/>
          <w:noProof/>
          <w:sz w:val="24"/>
          <w:szCs w:val="24"/>
        </w:rPr>
        <w:t xml:space="preserve">Интенсивность </w:t>
      </w:r>
      <w:r w:rsidRPr="008034F6">
        <w:rPr>
          <w:rFonts w:ascii="Times New Roman" w:hAnsi="Times New Roman"/>
          <w:sz w:val="24"/>
          <w:szCs w:val="24"/>
        </w:rPr>
        <w:t>и</w:t>
      </w:r>
      <w:r w:rsidRPr="008034F6">
        <w:rPr>
          <w:rFonts w:ascii="Times New Roman" w:hAnsi="Times New Roman"/>
          <w:noProof/>
          <w:sz w:val="24"/>
          <w:szCs w:val="24"/>
        </w:rPr>
        <w:t xml:space="preserve">спользования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о</w:t>
      </w:r>
      <w:r w:rsidRPr="008034F6">
        <w:rPr>
          <w:rFonts w:ascii="Times New Roman" w:hAnsi="Times New Roman"/>
          <w:noProof/>
          <w:sz w:val="24"/>
          <w:szCs w:val="24"/>
        </w:rPr>
        <w:t xml:space="preserve">бщественно-деловой </w:t>
      </w:r>
      <w:r w:rsidRPr="008034F6">
        <w:rPr>
          <w:rFonts w:ascii="Times New Roman" w:hAnsi="Times New Roman"/>
          <w:sz w:val="24"/>
          <w:szCs w:val="24"/>
        </w:rPr>
        <w:t>з</w:t>
      </w:r>
      <w:r w:rsidRPr="008034F6">
        <w:rPr>
          <w:rFonts w:ascii="Times New Roman" w:hAnsi="Times New Roman"/>
          <w:noProof/>
          <w:sz w:val="24"/>
          <w:szCs w:val="24"/>
        </w:rPr>
        <w:t xml:space="preserve">оны характеризуется </w:t>
      </w:r>
      <w:r w:rsidRPr="008034F6">
        <w:rPr>
          <w:rFonts w:ascii="Times New Roman" w:hAnsi="Times New Roman"/>
          <w:sz w:val="24"/>
          <w:szCs w:val="24"/>
        </w:rPr>
        <w:t>п</w:t>
      </w:r>
      <w:r w:rsidRPr="008034F6">
        <w:rPr>
          <w:rFonts w:ascii="Times New Roman" w:hAnsi="Times New Roman"/>
          <w:noProof/>
          <w:sz w:val="24"/>
          <w:szCs w:val="24"/>
        </w:rPr>
        <w:t xml:space="preserve">лотностью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w:t>
      </w:r>
      <w:r w:rsidRPr="008034F6">
        <w:rPr>
          <w:rFonts w:ascii="Times New Roman" w:hAnsi="Times New Roman"/>
          <w:noProof/>
          <w:sz w:val="24"/>
          <w:szCs w:val="24"/>
        </w:rPr>
        <w:t xml:space="preserve">тыс.кв.м. </w:t>
      </w:r>
      <w:r w:rsidRPr="008034F6">
        <w:rPr>
          <w:rFonts w:ascii="Times New Roman" w:hAnsi="Times New Roman"/>
          <w:sz w:val="24"/>
          <w:szCs w:val="24"/>
        </w:rPr>
        <w:t>общей площади/га):</w:t>
      </w:r>
    </w:p>
    <w:p w:rsidR="00AC5D02" w:rsidRPr="008034F6" w:rsidRDefault="00AC5D02" w:rsidP="00AC5D02">
      <w:pPr>
        <w:autoSpaceDE w:val="0"/>
        <w:autoSpaceDN w:val="0"/>
        <w:adjustRightInd w:val="0"/>
        <w:ind w:left="6381" w:firstLine="900"/>
        <w:rPr>
          <w:rFonts w:ascii="Times New Roman" w:hAnsi="Times New Roman"/>
          <w:sz w:val="24"/>
          <w:szCs w:val="24"/>
        </w:rPr>
      </w:pPr>
      <w:r w:rsidRPr="008034F6">
        <w:rPr>
          <w:rFonts w:ascii="Times New Roman" w:hAnsi="Times New Roman"/>
          <w:sz w:val="24"/>
          <w:szCs w:val="24"/>
        </w:rPr>
        <w:t xml:space="preserve">        Таблица 7</w:t>
      </w:r>
    </w:p>
    <w:tbl>
      <w:tblPr>
        <w:tblW w:w="8760" w:type="dxa"/>
        <w:jc w:val="center"/>
        <w:tblInd w:w="3" w:type="dxa"/>
        <w:tblLayout w:type="fixed"/>
        <w:tblCellMar>
          <w:left w:w="0" w:type="dxa"/>
          <w:right w:w="0" w:type="dxa"/>
        </w:tblCellMar>
        <w:tblLook w:val="0000"/>
      </w:tblPr>
      <w:tblGrid>
        <w:gridCol w:w="2805"/>
        <w:gridCol w:w="2873"/>
        <w:gridCol w:w="3082"/>
      </w:tblGrid>
      <w:tr w:rsidR="00AC5D02" w:rsidRPr="008034F6" w:rsidTr="00A10153">
        <w:trPr>
          <w:cantSplit/>
          <w:trHeight w:val="291"/>
          <w:jc w:val="center"/>
        </w:trPr>
        <w:tc>
          <w:tcPr>
            <w:tcW w:w="2805"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Типы </w:t>
            </w:r>
            <w:r w:rsidRPr="008034F6">
              <w:rPr>
                <w:rFonts w:ascii="Times New Roman" w:hAnsi="Times New Roman"/>
                <w:sz w:val="24"/>
                <w:szCs w:val="24"/>
              </w:rPr>
              <w:t>комплексов</w:t>
            </w:r>
          </w:p>
        </w:tc>
        <w:tc>
          <w:tcPr>
            <w:tcW w:w="5955" w:type="dxa"/>
            <w:gridSpan w:val="2"/>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Плотность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w:t>
            </w:r>
            <w:r w:rsidRPr="008034F6">
              <w:rPr>
                <w:rFonts w:ascii="Times New Roman" w:hAnsi="Times New Roman"/>
                <w:noProof/>
                <w:sz w:val="24"/>
                <w:szCs w:val="24"/>
              </w:rPr>
              <w:t xml:space="preserve">тыс.кв.м. </w:t>
            </w:r>
            <w:r w:rsidRPr="008034F6">
              <w:rPr>
                <w:rFonts w:ascii="Times New Roman" w:hAnsi="Times New Roman"/>
                <w:sz w:val="24"/>
                <w:szCs w:val="24"/>
              </w:rPr>
              <w:t>о</w:t>
            </w:r>
            <w:r w:rsidRPr="008034F6">
              <w:rPr>
                <w:rFonts w:ascii="Times New Roman" w:hAnsi="Times New Roman"/>
                <w:noProof/>
                <w:sz w:val="24"/>
                <w:szCs w:val="24"/>
              </w:rPr>
              <w:t xml:space="preserve">бщ. </w:t>
            </w:r>
            <w:r w:rsidRPr="008034F6">
              <w:rPr>
                <w:rFonts w:ascii="Times New Roman" w:hAnsi="Times New Roman"/>
                <w:sz w:val="24"/>
                <w:szCs w:val="24"/>
              </w:rPr>
              <w:t>площ./га),</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менее</w:t>
            </w:r>
          </w:p>
        </w:tc>
      </w:tr>
      <w:tr w:rsidR="00AC5D02" w:rsidRPr="008034F6" w:rsidTr="00A10153">
        <w:trPr>
          <w:cantSplit/>
          <w:trHeight w:val="287"/>
          <w:jc w:val="center"/>
        </w:trPr>
        <w:tc>
          <w:tcPr>
            <w:tcW w:w="2805" w:type="dxa"/>
            <w:vMerge/>
            <w:tcBorders>
              <w:top w:val="single" w:sz="2" w:space="0" w:color="auto"/>
              <w:left w:val="single" w:sz="2" w:space="0" w:color="auto"/>
              <w:bottom w:val="single" w:sz="2" w:space="0" w:color="auto"/>
              <w:right w:val="single" w:sz="2" w:space="0" w:color="auto"/>
            </w:tcBorders>
            <w:vAlign w:val="bottom"/>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p>
        </w:tc>
        <w:tc>
          <w:tcPr>
            <w:tcW w:w="2873"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на </w:t>
            </w:r>
            <w:r w:rsidRPr="008034F6">
              <w:rPr>
                <w:rFonts w:ascii="Times New Roman" w:hAnsi="Times New Roman"/>
                <w:sz w:val="24"/>
                <w:szCs w:val="24"/>
              </w:rPr>
              <w:t>с</w:t>
            </w:r>
            <w:r w:rsidRPr="008034F6">
              <w:rPr>
                <w:rFonts w:ascii="Times New Roman" w:hAnsi="Times New Roman"/>
                <w:noProof/>
                <w:sz w:val="24"/>
                <w:szCs w:val="24"/>
              </w:rPr>
              <w:t xml:space="preserve">вободных </w:t>
            </w:r>
            <w:r w:rsidRPr="008034F6">
              <w:rPr>
                <w:rFonts w:ascii="Times New Roman" w:hAnsi="Times New Roman"/>
                <w:sz w:val="24"/>
                <w:szCs w:val="24"/>
              </w:rPr>
              <w:t>территориях</w:t>
            </w:r>
          </w:p>
        </w:tc>
        <w:tc>
          <w:tcPr>
            <w:tcW w:w="308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при </w:t>
            </w:r>
            <w:r w:rsidRPr="008034F6">
              <w:rPr>
                <w:rFonts w:ascii="Times New Roman" w:hAnsi="Times New Roman"/>
                <w:sz w:val="24"/>
                <w:szCs w:val="24"/>
              </w:rPr>
              <w:t>реконструкции</w:t>
            </w:r>
          </w:p>
        </w:tc>
      </w:tr>
      <w:tr w:rsidR="00AC5D02" w:rsidRPr="008034F6" w:rsidTr="00A10153">
        <w:trPr>
          <w:trHeight w:val="306"/>
          <w:jc w:val="center"/>
        </w:trPr>
        <w:tc>
          <w:tcPr>
            <w:tcW w:w="280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30"/>
              <w:rPr>
                <w:rFonts w:ascii="Times New Roman" w:hAnsi="Times New Roman"/>
                <w:sz w:val="24"/>
                <w:szCs w:val="24"/>
              </w:rPr>
            </w:pPr>
            <w:r w:rsidRPr="008034F6">
              <w:rPr>
                <w:rFonts w:ascii="Times New Roman" w:hAnsi="Times New Roman"/>
                <w:noProof/>
                <w:sz w:val="24"/>
                <w:szCs w:val="24"/>
              </w:rPr>
              <w:t xml:space="preserve">Общегородской </w:t>
            </w:r>
            <w:r w:rsidRPr="008034F6">
              <w:rPr>
                <w:rFonts w:ascii="Times New Roman" w:hAnsi="Times New Roman"/>
                <w:sz w:val="24"/>
                <w:szCs w:val="24"/>
              </w:rPr>
              <w:t>центр</w:t>
            </w:r>
          </w:p>
        </w:tc>
        <w:tc>
          <w:tcPr>
            <w:tcW w:w="2873"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10</w:t>
            </w:r>
          </w:p>
        </w:tc>
        <w:tc>
          <w:tcPr>
            <w:tcW w:w="308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72"/>
          <w:jc w:val="center"/>
        </w:trPr>
        <w:tc>
          <w:tcPr>
            <w:tcW w:w="280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15"/>
              <w:rPr>
                <w:rFonts w:ascii="Times New Roman" w:hAnsi="Times New Roman"/>
                <w:sz w:val="24"/>
                <w:szCs w:val="24"/>
              </w:rPr>
            </w:pPr>
            <w:r w:rsidRPr="008034F6">
              <w:rPr>
                <w:rFonts w:ascii="Times New Roman" w:hAnsi="Times New Roman"/>
                <w:noProof/>
                <w:sz w:val="24"/>
                <w:szCs w:val="24"/>
              </w:rPr>
              <w:t xml:space="preserve">Деловые </w:t>
            </w:r>
            <w:r w:rsidRPr="008034F6">
              <w:rPr>
                <w:rFonts w:ascii="Times New Roman" w:hAnsi="Times New Roman"/>
                <w:sz w:val="24"/>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15</w:t>
            </w:r>
          </w:p>
        </w:tc>
        <w:tc>
          <w:tcPr>
            <w:tcW w:w="308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77"/>
          <w:jc w:val="center"/>
        </w:trPr>
        <w:tc>
          <w:tcPr>
            <w:tcW w:w="280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25"/>
              <w:rPr>
                <w:rFonts w:ascii="Times New Roman" w:hAnsi="Times New Roman"/>
                <w:sz w:val="24"/>
                <w:szCs w:val="24"/>
              </w:rPr>
            </w:pPr>
            <w:r w:rsidRPr="008034F6">
              <w:rPr>
                <w:rFonts w:ascii="Times New Roman" w:hAnsi="Times New Roman"/>
                <w:noProof/>
                <w:sz w:val="24"/>
                <w:szCs w:val="24"/>
              </w:rPr>
              <w:t xml:space="preserve">Гостиничные </w:t>
            </w:r>
            <w:r w:rsidRPr="008034F6">
              <w:rPr>
                <w:rFonts w:ascii="Times New Roman" w:hAnsi="Times New Roman"/>
                <w:sz w:val="24"/>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15</w:t>
            </w:r>
          </w:p>
        </w:tc>
        <w:tc>
          <w:tcPr>
            <w:tcW w:w="308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77"/>
          <w:jc w:val="center"/>
        </w:trPr>
        <w:tc>
          <w:tcPr>
            <w:tcW w:w="280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15"/>
              <w:rPr>
                <w:rFonts w:ascii="Times New Roman" w:hAnsi="Times New Roman"/>
                <w:sz w:val="24"/>
                <w:szCs w:val="24"/>
              </w:rPr>
            </w:pPr>
            <w:r w:rsidRPr="008034F6">
              <w:rPr>
                <w:rFonts w:ascii="Times New Roman" w:hAnsi="Times New Roman"/>
                <w:noProof/>
                <w:sz w:val="24"/>
                <w:szCs w:val="24"/>
              </w:rPr>
              <w:t xml:space="preserve">Торговые </w:t>
            </w:r>
            <w:r w:rsidRPr="008034F6">
              <w:rPr>
                <w:rFonts w:ascii="Times New Roman" w:hAnsi="Times New Roman"/>
                <w:sz w:val="24"/>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w:t>
            </w:r>
          </w:p>
        </w:tc>
        <w:tc>
          <w:tcPr>
            <w:tcW w:w="308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w:t>
            </w:r>
          </w:p>
        </w:tc>
      </w:tr>
      <w:tr w:rsidR="00AC5D02" w:rsidRPr="008034F6" w:rsidTr="00A10153">
        <w:trPr>
          <w:trHeight w:val="614"/>
          <w:jc w:val="center"/>
        </w:trPr>
        <w:tc>
          <w:tcPr>
            <w:tcW w:w="280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20"/>
              <w:rPr>
                <w:rFonts w:ascii="Times New Roman" w:hAnsi="Times New Roman"/>
                <w:sz w:val="24"/>
                <w:szCs w:val="24"/>
              </w:rPr>
            </w:pPr>
            <w:r w:rsidRPr="008034F6">
              <w:rPr>
                <w:rFonts w:ascii="Times New Roman" w:hAnsi="Times New Roman"/>
                <w:noProof/>
                <w:sz w:val="24"/>
                <w:szCs w:val="24"/>
              </w:rPr>
              <w:t xml:space="preserve">Культурные </w:t>
            </w:r>
            <w:r w:rsidRPr="008034F6">
              <w:rPr>
                <w:rFonts w:ascii="Times New Roman" w:hAnsi="Times New Roman"/>
                <w:sz w:val="24"/>
                <w:szCs w:val="24"/>
              </w:rPr>
              <w:t>(досуговые)</w:t>
            </w:r>
          </w:p>
          <w:p w:rsidR="00AC5D02" w:rsidRPr="008034F6" w:rsidRDefault="00AC5D02" w:rsidP="008034F6">
            <w:pPr>
              <w:autoSpaceDE w:val="0"/>
              <w:autoSpaceDN w:val="0"/>
              <w:adjustRightInd w:val="0"/>
              <w:spacing w:line="240" w:lineRule="auto"/>
              <w:ind w:left="120"/>
              <w:rPr>
                <w:rFonts w:ascii="Times New Roman" w:hAnsi="Times New Roman"/>
                <w:sz w:val="24"/>
                <w:szCs w:val="24"/>
              </w:rPr>
            </w:pPr>
            <w:r w:rsidRPr="008034F6">
              <w:rPr>
                <w:rFonts w:ascii="Times New Roman" w:hAnsi="Times New Roman"/>
                <w:sz w:val="24"/>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w:t>
            </w:r>
          </w:p>
        </w:tc>
        <w:tc>
          <w:tcPr>
            <w:tcW w:w="3082"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w:t>
            </w:r>
          </w:p>
        </w:tc>
      </w:tr>
    </w:tbl>
    <w:p w:rsidR="00AC5D02" w:rsidRDefault="00AC5D02" w:rsidP="00AC5D02">
      <w:pPr>
        <w:ind w:firstLine="540"/>
        <w:jc w:val="both"/>
        <w:rPr>
          <w:rFonts w:ascii="Times New Roman" w:hAnsi="Times New Roman"/>
          <w:sz w:val="24"/>
          <w:szCs w:val="24"/>
        </w:rPr>
      </w:pPr>
      <w:r w:rsidRPr="008034F6">
        <w:rPr>
          <w:rFonts w:ascii="Times New Roman" w:hAnsi="Times New Roman"/>
          <w:sz w:val="24"/>
          <w:szCs w:val="24"/>
        </w:rPr>
        <w:t>Рекомендуемые удельные показатели нормируемых элементов территории населенного пункта:</w:t>
      </w:r>
    </w:p>
    <w:p w:rsidR="00E07A32" w:rsidRDefault="00E07A32" w:rsidP="00AC5D02">
      <w:pPr>
        <w:ind w:firstLine="540"/>
        <w:jc w:val="both"/>
        <w:rPr>
          <w:rFonts w:ascii="Times New Roman" w:hAnsi="Times New Roman"/>
          <w:sz w:val="24"/>
          <w:szCs w:val="24"/>
        </w:rPr>
      </w:pPr>
    </w:p>
    <w:p w:rsidR="00E07A32" w:rsidRPr="008034F6" w:rsidRDefault="00E07A32" w:rsidP="00AC5D02">
      <w:pPr>
        <w:ind w:firstLine="540"/>
        <w:jc w:val="both"/>
        <w:rPr>
          <w:rFonts w:ascii="Times New Roman" w:hAnsi="Times New Roman"/>
          <w:sz w:val="24"/>
          <w:szCs w:val="24"/>
        </w:rPr>
      </w:pPr>
    </w:p>
    <w:p w:rsidR="00AC5D02" w:rsidRPr="008034F6" w:rsidRDefault="00AC5D02" w:rsidP="00AC5D02">
      <w:pPr>
        <w:autoSpaceDE w:val="0"/>
        <w:autoSpaceDN w:val="0"/>
        <w:adjustRightInd w:val="0"/>
        <w:ind w:left="7090"/>
        <w:rPr>
          <w:rFonts w:ascii="Times New Roman" w:hAnsi="Times New Roman"/>
          <w:noProof/>
          <w:sz w:val="24"/>
          <w:szCs w:val="24"/>
        </w:rPr>
      </w:pPr>
      <w:r w:rsidRPr="008034F6">
        <w:rPr>
          <w:rFonts w:ascii="Times New Roman" w:hAnsi="Times New Roman"/>
          <w:noProof/>
          <w:sz w:val="24"/>
          <w:szCs w:val="24"/>
        </w:rPr>
        <w:lastRenderedPageBreak/>
        <w:t xml:space="preserve">          Таблица 8</w:t>
      </w:r>
    </w:p>
    <w:tbl>
      <w:tblPr>
        <w:tblW w:w="83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00"/>
        <w:gridCol w:w="3719"/>
      </w:tblGrid>
      <w:tr w:rsidR="00AC5D02" w:rsidRPr="008034F6" w:rsidTr="00A10153">
        <w:trPr>
          <w:trHeight w:val="699"/>
          <w:jc w:val="center"/>
        </w:trPr>
        <w:tc>
          <w:tcPr>
            <w:tcW w:w="1080"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w:t>
            </w:r>
          </w:p>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по п/п</w:t>
            </w:r>
          </w:p>
        </w:tc>
        <w:tc>
          <w:tcPr>
            <w:tcW w:w="3600"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p>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Элементы территории</w:t>
            </w:r>
          </w:p>
        </w:tc>
        <w:tc>
          <w:tcPr>
            <w:tcW w:w="3719"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p>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 xml:space="preserve">Удельная площадь,м </w:t>
            </w:r>
            <w:r w:rsidRPr="008034F6">
              <w:rPr>
                <w:rFonts w:ascii="Times New Roman" w:hAnsi="Times New Roman"/>
                <w:noProof/>
                <w:sz w:val="24"/>
                <w:szCs w:val="24"/>
                <w:vertAlign w:val="superscript"/>
              </w:rPr>
              <w:t>2</w:t>
            </w:r>
            <w:r w:rsidRPr="008034F6">
              <w:rPr>
                <w:rFonts w:ascii="Times New Roman" w:hAnsi="Times New Roman"/>
                <w:noProof/>
                <w:sz w:val="24"/>
                <w:szCs w:val="24"/>
              </w:rPr>
              <w:t>/чел, не менее</w:t>
            </w:r>
          </w:p>
        </w:tc>
      </w:tr>
      <w:tr w:rsidR="00AC5D02" w:rsidRPr="008034F6" w:rsidTr="00A10153">
        <w:trPr>
          <w:trHeight w:val="330"/>
          <w:jc w:val="center"/>
        </w:trPr>
        <w:tc>
          <w:tcPr>
            <w:tcW w:w="1080"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1</w:t>
            </w:r>
          </w:p>
        </w:tc>
        <w:tc>
          <w:tcPr>
            <w:tcW w:w="3600" w:type="dxa"/>
          </w:tcPr>
          <w:p w:rsidR="00AC5D02" w:rsidRPr="008034F6" w:rsidRDefault="00AC5D02" w:rsidP="008034F6">
            <w:pPr>
              <w:autoSpaceDE w:val="0"/>
              <w:autoSpaceDN w:val="0"/>
              <w:adjustRightInd w:val="0"/>
              <w:spacing w:line="240" w:lineRule="auto"/>
              <w:jc w:val="both"/>
              <w:rPr>
                <w:rFonts w:ascii="Times New Roman" w:hAnsi="Times New Roman"/>
                <w:noProof/>
                <w:sz w:val="24"/>
                <w:szCs w:val="24"/>
              </w:rPr>
            </w:pPr>
            <w:r w:rsidRPr="008034F6">
              <w:rPr>
                <w:rFonts w:ascii="Times New Roman" w:hAnsi="Times New Roman"/>
                <w:noProof/>
                <w:sz w:val="24"/>
                <w:szCs w:val="24"/>
              </w:rPr>
              <w:t>Участки школ</w:t>
            </w:r>
          </w:p>
        </w:tc>
        <w:tc>
          <w:tcPr>
            <w:tcW w:w="3719"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4,7</w:t>
            </w:r>
          </w:p>
        </w:tc>
      </w:tr>
      <w:tr w:rsidR="00AC5D02" w:rsidRPr="008034F6" w:rsidTr="00A10153">
        <w:trPr>
          <w:trHeight w:val="348"/>
          <w:jc w:val="center"/>
        </w:trPr>
        <w:tc>
          <w:tcPr>
            <w:tcW w:w="1080"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2</w:t>
            </w:r>
          </w:p>
        </w:tc>
        <w:tc>
          <w:tcPr>
            <w:tcW w:w="3600" w:type="dxa"/>
          </w:tcPr>
          <w:p w:rsidR="00AC5D02" w:rsidRPr="008034F6" w:rsidRDefault="00AC5D02" w:rsidP="008034F6">
            <w:pPr>
              <w:autoSpaceDE w:val="0"/>
              <w:autoSpaceDN w:val="0"/>
              <w:adjustRightInd w:val="0"/>
              <w:spacing w:line="240" w:lineRule="auto"/>
              <w:jc w:val="both"/>
              <w:rPr>
                <w:rFonts w:ascii="Times New Roman" w:hAnsi="Times New Roman"/>
                <w:noProof/>
                <w:sz w:val="24"/>
                <w:szCs w:val="24"/>
              </w:rPr>
            </w:pPr>
            <w:r w:rsidRPr="008034F6">
              <w:rPr>
                <w:rFonts w:ascii="Times New Roman" w:hAnsi="Times New Roman"/>
                <w:noProof/>
                <w:sz w:val="24"/>
                <w:szCs w:val="24"/>
              </w:rPr>
              <w:t>Участки дошкольных учреждений</w:t>
            </w:r>
          </w:p>
        </w:tc>
        <w:tc>
          <w:tcPr>
            <w:tcW w:w="3719"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1,2</w:t>
            </w:r>
          </w:p>
        </w:tc>
      </w:tr>
      <w:tr w:rsidR="00AC5D02" w:rsidRPr="008034F6" w:rsidTr="00A10153">
        <w:trPr>
          <w:trHeight w:val="367"/>
          <w:jc w:val="center"/>
        </w:trPr>
        <w:tc>
          <w:tcPr>
            <w:tcW w:w="1080"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3</w:t>
            </w:r>
          </w:p>
        </w:tc>
        <w:tc>
          <w:tcPr>
            <w:tcW w:w="3600" w:type="dxa"/>
          </w:tcPr>
          <w:p w:rsidR="00AC5D02" w:rsidRPr="008034F6" w:rsidRDefault="00AC5D02" w:rsidP="008034F6">
            <w:pPr>
              <w:autoSpaceDE w:val="0"/>
              <w:autoSpaceDN w:val="0"/>
              <w:adjustRightInd w:val="0"/>
              <w:spacing w:line="240" w:lineRule="auto"/>
              <w:jc w:val="both"/>
              <w:rPr>
                <w:rFonts w:ascii="Times New Roman" w:hAnsi="Times New Roman"/>
                <w:noProof/>
                <w:sz w:val="24"/>
                <w:szCs w:val="24"/>
              </w:rPr>
            </w:pPr>
            <w:r w:rsidRPr="008034F6">
              <w:rPr>
                <w:rFonts w:ascii="Times New Roman" w:hAnsi="Times New Roman"/>
                <w:noProof/>
                <w:sz w:val="24"/>
                <w:szCs w:val="24"/>
              </w:rPr>
              <w:t>Участки бытового обслуживания</w:t>
            </w:r>
          </w:p>
        </w:tc>
        <w:tc>
          <w:tcPr>
            <w:tcW w:w="3719" w:type="dxa"/>
          </w:tcPr>
          <w:p w:rsidR="00AC5D02" w:rsidRPr="008034F6" w:rsidRDefault="00AC5D02" w:rsidP="008034F6">
            <w:pPr>
              <w:autoSpaceDE w:val="0"/>
              <w:autoSpaceDN w:val="0"/>
              <w:adjustRightInd w:val="0"/>
              <w:spacing w:line="240" w:lineRule="auto"/>
              <w:jc w:val="center"/>
              <w:rPr>
                <w:rFonts w:ascii="Times New Roman" w:hAnsi="Times New Roman"/>
                <w:noProof/>
                <w:sz w:val="24"/>
                <w:szCs w:val="24"/>
              </w:rPr>
            </w:pPr>
            <w:r w:rsidRPr="008034F6">
              <w:rPr>
                <w:rFonts w:ascii="Times New Roman" w:hAnsi="Times New Roman"/>
                <w:noProof/>
                <w:sz w:val="24"/>
                <w:szCs w:val="24"/>
              </w:rPr>
              <w:t>0,8</w:t>
            </w:r>
          </w:p>
        </w:tc>
      </w:tr>
    </w:tbl>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Минимальные </w:t>
      </w:r>
      <w:r w:rsidRPr="008034F6">
        <w:rPr>
          <w:rFonts w:ascii="Times New Roman" w:hAnsi="Times New Roman"/>
          <w:sz w:val="24"/>
          <w:szCs w:val="24"/>
        </w:rPr>
        <w:t>р</w:t>
      </w:r>
      <w:r w:rsidRPr="008034F6">
        <w:rPr>
          <w:rFonts w:ascii="Times New Roman" w:hAnsi="Times New Roman"/>
          <w:noProof/>
          <w:sz w:val="24"/>
          <w:szCs w:val="24"/>
        </w:rPr>
        <w:t xml:space="preserve">асстояния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с</w:t>
      </w:r>
      <w:r w:rsidRPr="008034F6">
        <w:rPr>
          <w:rFonts w:ascii="Times New Roman" w:hAnsi="Times New Roman"/>
          <w:noProof/>
          <w:sz w:val="24"/>
          <w:szCs w:val="24"/>
        </w:rPr>
        <w:t xml:space="preserve">тен </w:t>
      </w:r>
      <w:r w:rsidRPr="008034F6">
        <w:rPr>
          <w:rFonts w:ascii="Times New Roman" w:hAnsi="Times New Roman"/>
          <w:sz w:val="24"/>
          <w:szCs w:val="24"/>
        </w:rPr>
        <w:t>з</w:t>
      </w:r>
      <w:r w:rsidRPr="008034F6">
        <w:rPr>
          <w:rFonts w:ascii="Times New Roman" w:hAnsi="Times New Roman"/>
          <w:noProof/>
          <w:sz w:val="24"/>
          <w:szCs w:val="24"/>
        </w:rPr>
        <w:t xml:space="preserve">даний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г</w:t>
      </w:r>
      <w:r w:rsidRPr="008034F6">
        <w:rPr>
          <w:rFonts w:ascii="Times New Roman" w:hAnsi="Times New Roman"/>
          <w:noProof/>
          <w:sz w:val="24"/>
          <w:szCs w:val="24"/>
        </w:rPr>
        <w:t xml:space="preserve">раниц </w:t>
      </w:r>
      <w:r w:rsidRPr="008034F6">
        <w:rPr>
          <w:rFonts w:ascii="Times New Roman" w:hAnsi="Times New Roman"/>
          <w:sz w:val="24"/>
          <w:szCs w:val="24"/>
        </w:rPr>
        <w:t>з</w:t>
      </w:r>
      <w:r w:rsidRPr="008034F6">
        <w:rPr>
          <w:rFonts w:ascii="Times New Roman" w:hAnsi="Times New Roman"/>
          <w:noProof/>
          <w:sz w:val="24"/>
          <w:szCs w:val="24"/>
        </w:rPr>
        <w:t xml:space="preserve">емельных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у</w:t>
      </w:r>
      <w:r w:rsidRPr="008034F6">
        <w:rPr>
          <w:rFonts w:ascii="Times New Roman" w:hAnsi="Times New Roman"/>
          <w:noProof/>
          <w:sz w:val="24"/>
          <w:szCs w:val="24"/>
        </w:rPr>
        <w:t xml:space="preserve">чреждений и </w:t>
      </w:r>
      <w:r w:rsidRPr="008034F6">
        <w:rPr>
          <w:rFonts w:ascii="Times New Roman" w:hAnsi="Times New Roman"/>
          <w:sz w:val="24"/>
          <w:szCs w:val="24"/>
        </w:rPr>
        <w:t>п</w:t>
      </w:r>
      <w:r w:rsidRPr="008034F6">
        <w:rPr>
          <w:rFonts w:ascii="Times New Roman" w:hAnsi="Times New Roman"/>
          <w:noProof/>
          <w:sz w:val="24"/>
          <w:szCs w:val="24"/>
        </w:rPr>
        <w:t xml:space="preserve">редприятий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ринимать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о</w:t>
      </w:r>
      <w:r w:rsidRPr="008034F6">
        <w:rPr>
          <w:rFonts w:ascii="Times New Roman" w:hAnsi="Times New Roman"/>
          <w:noProof/>
          <w:sz w:val="24"/>
          <w:szCs w:val="24"/>
        </w:rPr>
        <w:t xml:space="preserve">снове </w:t>
      </w:r>
      <w:r w:rsidRPr="008034F6">
        <w:rPr>
          <w:rFonts w:ascii="Times New Roman" w:hAnsi="Times New Roman"/>
          <w:sz w:val="24"/>
          <w:szCs w:val="24"/>
        </w:rPr>
        <w:t>р</w:t>
      </w:r>
      <w:r w:rsidRPr="008034F6">
        <w:rPr>
          <w:rFonts w:ascii="Times New Roman" w:hAnsi="Times New Roman"/>
          <w:noProof/>
          <w:sz w:val="24"/>
          <w:szCs w:val="24"/>
        </w:rPr>
        <w:t xml:space="preserve">асчетов </w:t>
      </w:r>
      <w:r w:rsidRPr="008034F6">
        <w:rPr>
          <w:rFonts w:ascii="Times New Roman" w:hAnsi="Times New Roman"/>
          <w:sz w:val="24"/>
          <w:szCs w:val="24"/>
        </w:rPr>
        <w:t>инсоляции и</w:t>
      </w:r>
      <w:r w:rsidRPr="008034F6">
        <w:rPr>
          <w:rFonts w:ascii="Times New Roman" w:hAnsi="Times New Roman"/>
          <w:noProof/>
          <w:sz w:val="24"/>
          <w:szCs w:val="24"/>
        </w:rPr>
        <w:t xml:space="preserve"> освещенности, </w:t>
      </w:r>
      <w:r w:rsidRPr="008034F6">
        <w:rPr>
          <w:rFonts w:ascii="Times New Roman" w:hAnsi="Times New Roman"/>
          <w:sz w:val="24"/>
          <w:szCs w:val="24"/>
        </w:rPr>
        <w:t>с</w:t>
      </w:r>
      <w:r w:rsidRPr="008034F6">
        <w:rPr>
          <w:rFonts w:ascii="Times New Roman" w:hAnsi="Times New Roman"/>
          <w:noProof/>
          <w:sz w:val="24"/>
          <w:szCs w:val="24"/>
        </w:rPr>
        <w:t xml:space="preserve">облюдения </w:t>
      </w:r>
      <w:r w:rsidRPr="008034F6">
        <w:rPr>
          <w:rFonts w:ascii="Times New Roman" w:hAnsi="Times New Roman"/>
          <w:sz w:val="24"/>
          <w:szCs w:val="24"/>
        </w:rPr>
        <w:t>п</w:t>
      </w:r>
      <w:r w:rsidRPr="008034F6">
        <w:rPr>
          <w:rFonts w:ascii="Times New Roman" w:hAnsi="Times New Roman"/>
          <w:noProof/>
          <w:sz w:val="24"/>
          <w:szCs w:val="24"/>
        </w:rPr>
        <w:t xml:space="preserve">ротивопожарных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б</w:t>
      </w:r>
      <w:r w:rsidRPr="008034F6">
        <w:rPr>
          <w:rFonts w:ascii="Times New Roman" w:hAnsi="Times New Roman"/>
          <w:noProof/>
          <w:sz w:val="24"/>
          <w:szCs w:val="24"/>
        </w:rPr>
        <w:t xml:space="preserve">ытовых </w:t>
      </w:r>
      <w:r w:rsidRPr="008034F6">
        <w:rPr>
          <w:rFonts w:ascii="Times New Roman" w:hAnsi="Times New Roman"/>
          <w:sz w:val="24"/>
          <w:szCs w:val="24"/>
        </w:rPr>
        <w:t>р</w:t>
      </w:r>
      <w:r w:rsidRPr="008034F6">
        <w:rPr>
          <w:rFonts w:ascii="Times New Roman" w:hAnsi="Times New Roman"/>
          <w:noProof/>
          <w:sz w:val="24"/>
          <w:szCs w:val="24"/>
        </w:rPr>
        <w:t xml:space="preserve">азрывов, </w:t>
      </w:r>
      <w:r w:rsidRPr="008034F6">
        <w:rPr>
          <w:rFonts w:ascii="Times New Roman" w:hAnsi="Times New Roman"/>
          <w:sz w:val="24"/>
          <w:szCs w:val="24"/>
        </w:rPr>
        <w:t>н</w:t>
      </w:r>
      <w:r w:rsidRPr="008034F6">
        <w:rPr>
          <w:rFonts w:ascii="Times New Roman" w:hAnsi="Times New Roman"/>
          <w:noProof/>
          <w:sz w:val="24"/>
          <w:szCs w:val="24"/>
        </w:rPr>
        <w:t xml:space="preserve">о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приведенных:</w:t>
      </w:r>
    </w:p>
    <w:p w:rsidR="008034F6" w:rsidRPr="008034F6" w:rsidRDefault="008034F6" w:rsidP="00AC5D02">
      <w:pPr>
        <w:autoSpaceDE w:val="0"/>
        <w:autoSpaceDN w:val="0"/>
        <w:adjustRightInd w:val="0"/>
        <w:ind w:firstLine="540"/>
        <w:jc w:val="both"/>
        <w:rPr>
          <w:rFonts w:ascii="Times New Roman" w:hAnsi="Times New Roman"/>
          <w:sz w:val="24"/>
          <w:szCs w:val="24"/>
        </w:rPr>
      </w:pPr>
    </w:p>
    <w:p w:rsidR="00AC5D02" w:rsidRPr="008034F6" w:rsidRDefault="00AC5D02" w:rsidP="00AC5D02">
      <w:pPr>
        <w:autoSpaceDE w:val="0"/>
        <w:autoSpaceDN w:val="0"/>
        <w:adjustRightInd w:val="0"/>
        <w:ind w:left="6381" w:firstLine="727"/>
        <w:rPr>
          <w:rFonts w:ascii="Times New Roman" w:hAnsi="Times New Roman"/>
          <w:sz w:val="24"/>
          <w:szCs w:val="24"/>
        </w:rPr>
      </w:pPr>
      <w:r w:rsidRPr="008034F6">
        <w:rPr>
          <w:rFonts w:ascii="Times New Roman" w:hAnsi="Times New Roman"/>
          <w:sz w:val="24"/>
          <w:szCs w:val="24"/>
        </w:rPr>
        <w:t xml:space="preserve">     Таблица 9</w:t>
      </w:r>
    </w:p>
    <w:tbl>
      <w:tblPr>
        <w:tblW w:w="8280" w:type="dxa"/>
        <w:tblInd w:w="363" w:type="dxa"/>
        <w:tblLayout w:type="fixed"/>
        <w:tblCellMar>
          <w:left w:w="0" w:type="dxa"/>
          <w:right w:w="0" w:type="dxa"/>
        </w:tblCellMar>
        <w:tblLook w:val="0000"/>
      </w:tblPr>
      <w:tblGrid>
        <w:gridCol w:w="3960"/>
        <w:gridCol w:w="1215"/>
        <w:gridCol w:w="1238"/>
        <w:gridCol w:w="36"/>
        <w:gridCol w:w="1831"/>
      </w:tblGrid>
      <w:tr w:rsidR="00AC5D02" w:rsidRPr="008034F6" w:rsidTr="00A10153">
        <w:trPr>
          <w:cantSplit/>
          <w:trHeight w:val="584"/>
        </w:trPr>
        <w:tc>
          <w:tcPr>
            <w:tcW w:w="3960"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Здания </w:t>
            </w:r>
            <w:r w:rsidRPr="008034F6">
              <w:rPr>
                <w:rFonts w:ascii="Times New Roman" w:hAnsi="Times New Roman"/>
                <w:sz w:val="24"/>
                <w:szCs w:val="24"/>
              </w:rPr>
              <w:t>(</w:t>
            </w:r>
            <w:r w:rsidRPr="008034F6">
              <w:rPr>
                <w:rFonts w:ascii="Times New Roman" w:hAnsi="Times New Roman"/>
                <w:noProof/>
                <w:sz w:val="24"/>
                <w:szCs w:val="24"/>
              </w:rPr>
              <w:t xml:space="preserve">земельные </w:t>
            </w:r>
            <w:r w:rsidRPr="008034F6">
              <w:rPr>
                <w:rFonts w:ascii="Times New Roman" w:hAnsi="Times New Roman"/>
                <w:sz w:val="24"/>
                <w:szCs w:val="24"/>
              </w:rPr>
              <w:t xml:space="preserve">участки) </w:t>
            </w:r>
            <w:r w:rsidRPr="008034F6">
              <w:rPr>
                <w:rFonts w:ascii="Times New Roman" w:hAnsi="Times New Roman"/>
                <w:sz w:val="24"/>
                <w:szCs w:val="24"/>
              </w:rPr>
              <w:br/>
            </w:r>
            <w:r w:rsidRPr="008034F6">
              <w:rPr>
                <w:rFonts w:ascii="Times New Roman" w:hAnsi="Times New Roman"/>
                <w:noProof/>
                <w:sz w:val="24"/>
                <w:szCs w:val="24"/>
              </w:rPr>
              <w:t xml:space="preserve">учреждений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 xml:space="preserve">предприятий </w:t>
            </w:r>
            <w:r w:rsidRPr="008034F6">
              <w:rPr>
                <w:rFonts w:ascii="Times New Roman" w:hAnsi="Times New Roman"/>
                <w:sz w:val="24"/>
                <w:szCs w:val="24"/>
              </w:rPr>
              <w:br/>
              <w:t>обслуживания</w:t>
            </w:r>
          </w:p>
        </w:tc>
        <w:tc>
          <w:tcPr>
            <w:tcW w:w="4320" w:type="dxa"/>
            <w:gridSpan w:val="4"/>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Расстояния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з</w:t>
            </w:r>
            <w:r w:rsidRPr="008034F6">
              <w:rPr>
                <w:rFonts w:ascii="Times New Roman" w:hAnsi="Times New Roman"/>
                <w:noProof/>
                <w:sz w:val="24"/>
                <w:szCs w:val="24"/>
              </w:rPr>
              <w:t xml:space="preserve">даний </w:t>
            </w:r>
            <w:r w:rsidRPr="008034F6">
              <w:rPr>
                <w:rFonts w:ascii="Times New Roman" w:hAnsi="Times New Roman"/>
                <w:sz w:val="24"/>
                <w:szCs w:val="24"/>
              </w:rPr>
              <w:t>(</w:t>
            </w:r>
            <w:r w:rsidRPr="008034F6">
              <w:rPr>
                <w:rFonts w:ascii="Times New Roman" w:hAnsi="Times New Roman"/>
                <w:noProof/>
                <w:sz w:val="24"/>
                <w:szCs w:val="24"/>
              </w:rPr>
              <w:t xml:space="preserve">границ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у</w:t>
            </w:r>
            <w:r w:rsidRPr="008034F6">
              <w:rPr>
                <w:rFonts w:ascii="Times New Roman" w:hAnsi="Times New Roman"/>
                <w:noProof/>
                <w:sz w:val="24"/>
                <w:szCs w:val="24"/>
              </w:rPr>
              <w:t xml:space="preserve">чреждений </w:t>
            </w:r>
            <w:r w:rsidRPr="008034F6">
              <w:rPr>
                <w:rFonts w:ascii="Times New Roman" w:hAnsi="Times New Roman"/>
                <w:sz w:val="24"/>
                <w:szCs w:val="24"/>
              </w:rPr>
              <w:t xml:space="preserve">и  </w:t>
            </w:r>
            <w:r w:rsidRPr="008034F6">
              <w:rPr>
                <w:rFonts w:ascii="Times New Roman" w:hAnsi="Times New Roman"/>
                <w:noProof/>
                <w:sz w:val="24"/>
                <w:szCs w:val="24"/>
              </w:rPr>
              <w:t xml:space="preserve">предприятий </w:t>
            </w:r>
            <w:r w:rsidRPr="008034F6">
              <w:rPr>
                <w:rFonts w:ascii="Times New Roman" w:hAnsi="Times New Roman"/>
                <w:sz w:val="24"/>
                <w:szCs w:val="24"/>
              </w:rPr>
              <w:t>о</w:t>
            </w:r>
            <w:r w:rsidRPr="008034F6">
              <w:rPr>
                <w:rFonts w:ascii="Times New Roman" w:hAnsi="Times New Roman"/>
                <w:noProof/>
                <w:sz w:val="24"/>
                <w:szCs w:val="24"/>
              </w:rPr>
              <w:t xml:space="preserve">бслуживания, </w:t>
            </w:r>
            <w:r w:rsidRPr="008034F6">
              <w:rPr>
                <w:rFonts w:ascii="Times New Roman" w:hAnsi="Times New Roman"/>
                <w:sz w:val="24"/>
                <w:szCs w:val="24"/>
              </w:rPr>
              <w:t>метров</w:t>
            </w:r>
          </w:p>
        </w:tc>
      </w:tr>
      <w:tr w:rsidR="00AC5D02" w:rsidRPr="008034F6" w:rsidTr="00A10153">
        <w:trPr>
          <w:cantSplit/>
          <w:trHeight w:val="1130"/>
        </w:trPr>
        <w:tc>
          <w:tcPr>
            <w:tcW w:w="3960" w:type="dxa"/>
            <w:vMerge/>
            <w:tcBorders>
              <w:top w:val="single" w:sz="2" w:space="0" w:color="auto"/>
              <w:left w:val="single" w:sz="2" w:space="0" w:color="auto"/>
              <w:bottom w:val="single" w:sz="2" w:space="0" w:color="auto"/>
              <w:right w:val="single" w:sz="2" w:space="0" w:color="auto"/>
            </w:tcBorders>
            <w:vAlign w:val="bottom"/>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p>
        </w:tc>
        <w:tc>
          <w:tcPr>
            <w:tcW w:w="121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 xml:space="preserve">до </w:t>
            </w:r>
            <w:r w:rsidRPr="008034F6">
              <w:rPr>
                <w:rFonts w:ascii="Times New Roman" w:hAnsi="Times New Roman"/>
                <w:sz w:val="24"/>
                <w:szCs w:val="24"/>
              </w:rPr>
              <w:br/>
              <w:t xml:space="preserve">красной </w:t>
            </w:r>
            <w:r w:rsidRPr="008034F6">
              <w:rPr>
                <w:rFonts w:ascii="Times New Roman" w:hAnsi="Times New Roman"/>
                <w:sz w:val="24"/>
                <w:szCs w:val="24"/>
              </w:rPr>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до </w:t>
            </w:r>
            <w:r w:rsidRPr="008034F6">
              <w:rPr>
                <w:rFonts w:ascii="Times New Roman" w:hAnsi="Times New Roman"/>
                <w:sz w:val="24"/>
                <w:szCs w:val="24"/>
              </w:rPr>
              <w:t xml:space="preserve">стен </w:t>
            </w:r>
            <w:r w:rsidRPr="008034F6">
              <w:rPr>
                <w:rFonts w:ascii="Times New Roman" w:hAnsi="Times New Roman"/>
                <w:sz w:val="24"/>
                <w:szCs w:val="24"/>
              </w:rPr>
              <w:br/>
              <w:t xml:space="preserve">жилых </w:t>
            </w:r>
            <w:r w:rsidRPr="008034F6">
              <w:rPr>
                <w:rFonts w:ascii="Times New Roman" w:hAnsi="Times New Roman"/>
                <w:sz w:val="24"/>
                <w:szCs w:val="24"/>
              </w:rPr>
              <w:br/>
              <w:t>зданий</w:t>
            </w:r>
          </w:p>
        </w:tc>
        <w:tc>
          <w:tcPr>
            <w:tcW w:w="1867" w:type="dxa"/>
            <w:gridSpan w:val="2"/>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до </w:t>
            </w:r>
            <w:r w:rsidRPr="008034F6">
              <w:rPr>
                <w:rFonts w:ascii="Times New Roman" w:hAnsi="Times New Roman"/>
                <w:sz w:val="24"/>
                <w:szCs w:val="24"/>
              </w:rPr>
              <w:t xml:space="preserve">зданий </w:t>
            </w:r>
            <w:r w:rsidRPr="008034F6">
              <w:rPr>
                <w:rFonts w:ascii="Times New Roman" w:hAnsi="Times New Roman"/>
                <w:sz w:val="24"/>
                <w:szCs w:val="24"/>
              </w:rPr>
              <w:br/>
            </w:r>
            <w:r w:rsidRPr="008034F6">
              <w:rPr>
                <w:rFonts w:ascii="Times New Roman" w:hAnsi="Times New Roman"/>
                <w:noProof/>
                <w:sz w:val="24"/>
                <w:szCs w:val="24"/>
              </w:rPr>
              <w:t xml:space="preserve">общеобразова-тельных </w:t>
            </w:r>
            <w:r w:rsidRPr="008034F6">
              <w:rPr>
                <w:rFonts w:ascii="Times New Roman" w:hAnsi="Times New Roman"/>
                <w:sz w:val="24"/>
                <w:szCs w:val="24"/>
              </w:rPr>
              <w:t xml:space="preserve">школ, </w:t>
            </w:r>
            <w:r w:rsidRPr="008034F6">
              <w:rPr>
                <w:rFonts w:ascii="Times New Roman" w:hAnsi="Times New Roman"/>
                <w:sz w:val="24"/>
                <w:szCs w:val="24"/>
              </w:rPr>
              <w:br/>
            </w:r>
            <w:r w:rsidRPr="008034F6">
              <w:rPr>
                <w:rFonts w:ascii="Times New Roman" w:hAnsi="Times New Roman"/>
                <w:noProof/>
                <w:sz w:val="24"/>
                <w:szCs w:val="24"/>
              </w:rPr>
              <w:t xml:space="preserve">дошкольных </w:t>
            </w:r>
            <w:r w:rsidRPr="008034F6">
              <w:rPr>
                <w:rFonts w:ascii="Times New Roman" w:hAnsi="Times New Roman"/>
                <w:sz w:val="24"/>
                <w:szCs w:val="24"/>
              </w:rPr>
              <w:t xml:space="preserve">образовательных </w:t>
            </w:r>
            <w:r w:rsidRPr="008034F6">
              <w:rPr>
                <w:rFonts w:ascii="Times New Roman" w:hAnsi="Times New Roman"/>
                <w:sz w:val="24"/>
                <w:szCs w:val="24"/>
              </w:rPr>
              <w:br/>
            </w:r>
            <w:r w:rsidRPr="008034F6">
              <w:rPr>
                <w:rFonts w:ascii="Times New Roman" w:hAnsi="Times New Roman"/>
                <w:noProof/>
                <w:sz w:val="24"/>
                <w:szCs w:val="24"/>
              </w:rPr>
              <w:t xml:space="preserve">и </w:t>
            </w:r>
            <w:r w:rsidRPr="008034F6">
              <w:rPr>
                <w:rFonts w:ascii="Times New Roman" w:hAnsi="Times New Roman"/>
                <w:sz w:val="24"/>
                <w:szCs w:val="24"/>
              </w:rPr>
              <w:t>л</w:t>
            </w:r>
            <w:r w:rsidRPr="008034F6">
              <w:rPr>
                <w:rFonts w:ascii="Times New Roman" w:hAnsi="Times New Roman"/>
                <w:noProof/>
                <w:sz w:val="24"/>
                <w:szCs w:val="24"/>
              </w:rPr>
              <w:t xml:space="preserve">ечебных </w:t>
            </w:r>
            <w:r w:rsidRPr="008034F6">
              <w:rPr>
                <w:rFonts w:ascii="Times New Roman" w:hAnsi="Times New Roman"/>
                <w:sz w:val="24"/>
                <w:szCs w:val="24"/>
              </w:rPr>
              <w:t>учреждений</w:t>
            </w:r>
          </w:p>
        </w:tc>
      </w:tr>
      <w:tr w:rsidR="00AC5D02" w:rsidRPr="008034F6" w:rsidTr="00A10153">
        <w:trPr>
          <w:trHeight w:val="831"/>
        </w:trPr>
        <w:tc>
          <w:tcPr>
            <w:tcW w:w="396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20"/>
              <w:rPr>
                <w:rFonts w:ascii="Times New Roman" w:hAnsi="Times New Roman"/>
                <w:sz w:val="24"/>
                <w:szCs w:val="24"/>
              </w:rPr>
            </w:pPr>
            <w:r w:rsidRPr="008034F6">
              <w:rPr>
                <w:rFonts w:ascii="Times New Roman" w:hAnsi="Times New Roman"/>
                <w:noProof/>
                <w:sz w:val="24"/>
                <w:szCs w:val="24"/>
              </w:rPr>
              <w:t xml:space="preserve">Дошкольные </w:t>
            </w:r>
            <w:r w:rsidRPr="008034F6">
              <w:rPr>
                <w:rFonts w:ascii="Times New Roman" w:hAnsi="Times New Roman"/>
                <w:sz w:val="24"/>
                <w:szCs w:val="24"/>
              </w:rPr>
              <w:t>образовательные</w:t>
            </w:r>
          </w:p>
          <w:p w:rsidR="00AC5D02" w:rsidRPr="008034F6" w:rsidRDefault="00AC5D02" w:rsidP="008034F6">
            <w:pPr>
              <w:autoSpaceDE w:val="0"/>
              <w:autoSpaceDN w:val="0"/>
              <w:adjustRightInd w:val="0"/>
              <w:spacing w:line="240" w:lineRule="auto"/>
              <w:ind w:left="86"/>
              <w:rPr>
                <w:rFonts w:ascii="Times New Roman" w:hAnsi="Times New Roman"/>
                <w:sz w:val="24"/>
                <w:szCs w:val="24"/>
              </w:rPr>
            </w:pPr>
            <w:r w:rsidRPr="008034F6">
              <w:rPr>
                <w:rFonts w:ascii="Times New Roman" w:hAnsi="Times New Roman"/>
                <w:noProof/>
                <w:sz w:val="24"/>
                <w:szCs w:val="24"/>
              </w:rPr>
              <w:t xml:space="preserve">учреждения </w:t>
            </w:r>
            <w:r w:rsidRPr="008034F6">
              <w:rPr>
                <w:rFonts w:ascii="Times New Roman" w:hAnsi="Times New Roman"/>
                <w:sz w:val="24"/>
                <w:szCs w:val="24"/>
              </w:rPr>
              <w:t>и</w:t>
            </w:r>
            <w:r w:rsidRPr="008034F6">
              <w:rPr>
                <w:rFonts w:ascii="Times New Roman" w:hAnsi="Times New Roman"/>
                <w:noProof/>
                <w:sz w:val="24"/>
                <w:szCs w:val="24"/>
              </w:rPr>
              <w:t xml:space="preserve">  общеобразовательные </w:t>
            </w:r>
            <w:r w:rsidRPr="008034F6">
              <w:rPr>
                <w:rFonts w:ascii="Times New Roman" w:hAnsi="Times New Roman"/>
                <w:sz w:val="24"/>
                <w:szCs w:val="24"/>
              </w:rPr>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47"/>
              <w:jc w:val="center"/>
              <w:rPr>
                <w:rFonts w:ascii="Times New Roman" w:hAnsi="Times New Roman"/>
                <w:sz w:val="24"/>
                <w:szCs w:val="24"/>
              </w:rPr>
            </w:pPr>
            <w:r w:rsidRPr="008034F6">
              <w:rPr>
                <w:rFonts w:ascii="Times New Roman" w:hAnsi="Times New Roman"/>
                <w:sz w:val="24"/>
                <w:szCs w:val="24"/>
                <w:lang w:val="en-US"/>
              </w:rPr>
              <w:t>10</w:t>
            </w:r>
          </w:p>
        </w:tc>
        <w:tc>
          <w:tcPr>
            <w:tcW w:w="3105" w:type="dxa"/>
            <w:gridSpan w:val="3"/>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noProof/>
                <w:sz w:val="24"/>
                <w:szCs w:val="24"/>
              </w:rPr>
              <w:t xml:space="preserve">По </w:t>
            </w:r>
            <w:r w:rsidRPr="008034F6">
              <w:rPr>
                <w:rFonts w:ascii="Times New Roman" w:hAnsi="Times New Roman"/>
                <w:sz w:val="24"/>
                <w:szCs w:val="24"/>
              </w:rPr>
              <w:t>н</w:t>
            </w:r>
            <w:r w:rsidRPr="008034F6">
              <w:rPr>
                <w:rFonts w:ascii="Times New Roman" w:hAnsi="Times New Roman"/>
                <w:noProof/>
                <w:sz w:val="24"/>
                <w:szCs w:val="24"/>
              </w:rPr>
              <w:t xml:space="preserve">ормам </w:t>
            </w:r>
            <w:r w:rsidRPr="008034F6">
              <w:rPr>
                <w:rFonts w:ascii="Times New Roman" w:hAnsi="Times New Roman"/>
                <w:sz w:val="24"/>
                <w:szCs w:val="24"/>
              </w:rPr>
              <w:t>инсоляции,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свещенности  и противопожарным </w:t>
            </w:r>
            <w:r w:rsidRPr="008034F6">
              <w:rPr>
                <w:rFonts w:ascii="Times New Roman" w:hAnsi="Times New Roman"/>
                <w:sz w:val="24"/>
                <w:szCs w:val="24"/>
              </w:rPr>
              <w:t>нормам</w:t>
            </w:r>
          </w:p>
        </w:tc>
      </w:tr>
      <w:tr w:rsidR="00AC5D02" w:rsidRPr="008034F6" w:rsidTr="00A10153">
        <w:trPr>
          <w:trHeight w:val="606"/>
        </w:trPr>
        <w:tc>
          <w:tcPr>
            <w:tcW w:w="396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101"/>
              <w:rPr>
                <w:rFonts w:ascii="Times New Roman" w:hAnsi="Times New Roman"/>
                <w:sz w:val="24"/>
                <w:szCs w:val="24"/>
              </w:rPr>
            </w:pPr>
            <w:r w:rsidRPr="008034F6">
              <w:rPr>
                <w:rFonts w:ascii="Times New Roman" w:hAnsi="Times New Roman"/>
                <w:noProof/>
                <w:sz w:val="24"/>
                <w:szCs w:val="24"/>
              </w:rPr>
              <w:t xml:space="preserve">Приемные </w:t>
            </w:r>
            <w:r w:rsidRPr="008034F6">
              <w:rPr>
                <w:rFonts w:ascii="Times New Roman" w:hAnsi="Times New Roman"/>
                <w:sz w:val="24"/>
                <w:szCs w:val="24"/>
              </w:rPr>
              <w:t>п</w:t>
            </w:r>
            <w:r w:rsidRPr="008034F6">
              <w:rPr>
                <w:rFonts w:ascii="Times New Roman" w:hAnsi="Times New Roman"/>
                <w:noProof/>
                <w:sz w:val="24"/>
                <w:szCs w:val="24"/>
              </w:rPr>
              <w:t xml:space="preserve">ункты </w:t>
            </w:r>
            <w:r w:rsidRPr="008034F6">
              <w:rPr>
                <w:rFonts w:ascii="Times New Roman" w:hAnsi="Times New Roman"/>
                <w:sz w:val="24"/>
                <w:szCs w:val="24"/>
              </w:rPr>
              <w:t>вторичного</w:t>
            </w:r>
          </w:p>
          <w:p w:rsidR="00AC5D02" w:rsidRPr="008034F6" w:rsidRDefault="00AC5D02" w:rsidP="008034F6">
            <w:pPr>
              <w:autoSpaceDE w:val="0"/>
              <w:autoSpaceDN w:val="0"/>
              <w:adjustRightInd w:val="0"/>
              <w:spacing w:line="240" w:lineRule="auto"/>
              <w:ind w:left="105"/>
              <w:rPr>
                <w:rFonts w:ascii="Times New Roman" w:hAnsi="Times New Roman"/>
                <w:sz w:val="24"/>
                <w:szCs w:val="24"/>
              </w:rPr>
            </w:pPr>
            <w:r w:rsidRPr="008034F6">
              <w:rPr>
                <w:rFonts w:ascii="Times New Roman" w:hAnsi="Times New Roman"/>
                <w:sz w:val="24"/>
                <w:szCs w:val="24"/>
              </w:rPr>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47"/>
              <w:jc w:val="center"/>
              <w:rPr>
                <w:rFonts w:ascii="Times New Roman" w:hAnsi="Times New Roman"/>
                <w:sz w:val="24"/>
                <w:szCs w:val="24"/>
                <w:lang w:val="en-US"/>
              </w:rPr>
            </w:pPr>
            <w:r w:rsidRPr="008034F6">
              <w:rPr>
                <w:rFonts w:ascii="Times New Roman" w:hAnsi="Times New Roman"/>
                <w:sz w:val="24"/>
                <w:szCs w:val="24"/>
                <w:lang w:val="en-US"/>
              </w:rPr>
              <w:t>-</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20</w:t>
            </w:r>
          </w:p>
        </w:tc>
        <w:tc>
          <w:tcPr>
            <w:tcW w:w="1831"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w:t>
            </w:r>
          </w:p>
        </w:tc>
      </w:tr>
      <w:tr w:rsidR="00AC5D02" w:rsidRPr="008034F6" w:rsidTr="00A10153">
        <w:trPr>
          <w:trHeight w:val="277"/>
        </w:trPr>
        <w:tc>
          <w:tcPr>
            <w:tcW w:w="396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91"/>
              <w:rPr>
                <w:rFonts w:ascii="Times New Roman" w:hAnsi="Times New Roman"/>
                <w:sz w:val="24"/>
                <w:szCs w:val="24"/>
              </w:rPr>
            </w:pPr>
            <w:r w:rsidRPr="008034F6">
              <w:rPr>
                <w:rFonts w:ascii="Times New Roman" w:hAnsi="Times New Roman"/>
                <w:noProof/>
                <w:sz w:val="24"/>
                <w:szCs w:val="24"/>
              </w:rPr>
              <w:t xml:space="preserve">Пожарные </w:t>
            </w:r>
            <w:r w:rsidRPr="008034F6">
              <w:rPr>
                <w:rFonts w:ascii="Times New Roman" w:hAnsi="Times New Roman"/>
                <w:sz w:val="24"/>
                <w:szCs w:val="24"/>
              </w:rPr>
              <w:t>депо</w:t>
            </w:r>
          </w:p>
        </w:tc>
        <w:tc>
          <w:tcPr>
            <w:tcW w:w="1215"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ind w:left="47"/>
              <w:jc w:val="center"/>
              <w:rPr>
                <w:rFonts w:ascii="Times New Roman" w:hAnsi="Times New Roman"/>
                <w:sz w:val="24"/>
                <w:szCs w:val="24"/>
              </w:rPr>
            </w:pPr>
            <w:r w:rsidRPr="008034F6">
              <w:rPr>
                <w:rFonts w:ascii="Times New Roman" w:hAnsi="Times New Roman"/>
                <w:sz w:val="24"/>
                <w:szCs w:val="24"/>
              </w:rPr>
              <w:t>10</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w:t>
            </w:r>
          </w:p>
        </w:tc>
        <w:tc>
          <w:tcPr>
            <w:tcW w:w="1831"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w:t>
            </w:r>
          </w:p>
        </w:tc>
      </w:tr>
      <w:tr w:rsidR="00AC5D02" w:rsidRPr="008034F6" w:rsidTr="00A10153">
        <w:trPr>
          <w:trHeight w:val="317"/>
        </w:trPr>
        <w:tc>
          <w:tcPr>
            <w:tcW w:w="3960" w:type="dxa"/>
            <w:tcBorders>
              <w:top w:val="single" w:sz="2" w:space="0" w:color="auto"/>
              <w:left w:val="single" w:sz="2" w:space="0" w:color="auto"/>
              <w:bottom w:val="single" w:sz="4" w:space="0" w:color="auto"/>
              <w:right w:val="single" w:sz="2" w:space="0" w:color="auto"/>
            </w:tcBorders>
            <w:vAlign w:val="center"/>
          </w:tcPr>
          <w:p w:rsidR="00AC5D02" w:rsidRPr="008034F6" w:rsidRDefault="00AC5D02" w:rsidP="008034F6">
            <w:pPr>
              <w:autoSpaceDE w:val="0"/>
              <w:autoSpaceDN w:val="0"/>
              <w:adjustRightInd w:val="0"/>
              <w:spacing w:line="240" w:lineRule="auto"/>
              <w:ind w:left="91"/>
              <w:rPr>
                <w:rFonts w:ascii="Times New Roman" w:hAnsi="Times New Roman"/>
                <w:sz w:val="24"/>
                <w:szCs w:val="24"/>
              </w:rPr>
            </w:pPr>
            <w:r w:rsidRPr="008034F6">
              <w:rPr>
                <w:rFonts w:ascii="Times New Roman" w:hAnsi="Times New Roman"/>
                <w:noProof/>
                <w:sz w:val="24"/>
                <w:szCs w:val="24"/>
              </w:rPr>
              <w:t xml:space="preserve">Кладбища </w:t>
            </w:r>
            <w:r w:rsidRPr="008034F6">
              <w:rPr>
                <w:rFonts w:ascii="Times New Roman" w:hAnsi="Times New Roman"/>
                <w:sz w:val="24"/>
                <w:szCs w:val="24"/>
              </w:rPr>
              <w:t>традиционного</w:t>
            </w:r>
          </w:p>
          <w:p w:rsidR="00AC5D02" w:rsidRPr="008034F6" w:rsidRDefault="00AC5D02" w:rsidP="008034F6">
            <w:pPr>
              <w:autoSpaceDE w:val="0"/>
              <w:autoSpaceDN w:val="0"/>
              <w:adjustRightInd w:val="0"/>
              <w:spacing w:line="240" w:lineRule="auto"/>
              <w:ind w:left="91"/>
              <w:rPr>
                <w:rFonts w:ascii="Times New Roman" w:hAnsi="Times New Roman"/>
                <w:sz w:val="24"/>
                <w:szCs w:val="24"/>
              </w:rPr>
            </w:pPr>
            <w:r w:rsidRPr="008034F6">
              <w:rPr>
                <w:rFonts w:ascii="Times New Roman" w:hAnsi="Times New Roman"/>
                <w:sz w:val="24"/>
                <w:szCs w:val="24"/>
              </w:rPr>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AC5D02" w:rsidRPr="008034F6" w:rsidRDefault="00AC5D02" w:rsidP="008034F6">
            <w:pPr>
              <w:autoSpaceDE w:val="0"/>
              <w:autoSpaceDN w:val="0"/>
              <w:adjustRightInd w:val="0"/>
              <w:spacing w:line="240" w:lineRule="auto"/>
              <w:ind w:left="47"/>
              <w:jc w:val="center"/>
              <w:rPr>
                <w:rFonts w:ascii="Times New Roman" w:hAnsi="Times New Roman"/>
                <w:sz w:val="24"/>
                <w:szCs w:val="24"/>
              </w:rPr>
            </w:pPr>
            <w:r w:rsidRPr="008034F6">
              <w:rPr>
                <w:rFonts w:ascii="Times New Roman" w:hAnsi="Times New Roman"/>
                <w:sz w:val="24"/>
                <w:szCs w:val="24"/>
              </w:rPr>
              <w:t>6</w:t>
            </w:r>
          </w:p>
        </w:tc>
        <w:tc>
          <w:tcPr>
            <w:tcW w:w="1274" w:type="dxa"/>
            <w:gridSpan w:val="2"/>
            <w:tcBorders>
              <w:top w:val="single" w:sz="2" w:space="0" w:color="auto"/>
              <w:left w:val="single" w:sz="2" w:space="0" w:color="auto"/>
              <w:bottom w:val="single" w:sz="4"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300</w:t>
            </w:r>
          </w:p>
        </w:tc>
        <w:tc>
          <w:tcPr>
            <w:tcW w:w="1831" w:type="dxa"/>
            <w:tcBorders>
              <w:top w:val="single" w:sz="2" w:space="0" w:color="auto"/>
              <w:left w:val="single" w:sz="2" w:space="0" w:color="auto"/>
              <w:bottom w:val="single" w:sz="4" w:space="0" w:color="auto"/>
              <w:right w:val="single" w:sz="2" w:space="0" w:color="auto"/>
            </w:tcBorders>
            <w:vAlign w:val="center"/>
          </w:tcPr>
          <w:p w:rsidR="00AC5D02" w:rsidRPr="008034F6" w:rsidRDefault="00AC5D02" w:rsidP="008034F6">
            <w:pPr>
              <w:autoSpaceDE w:val="0"/>
              <w:autoSpaceDN w:val="0"/>
              <w:adjustRightInd w:val="0"/>
              <w:spacing w:line="240" w:lineRule="auto"/>
              <w:jc w:val="center"/>
              <w:rPr>
                <w:rFonts w:ascii="Times New Roman" w:hAnsi="Times New Roman"/>
                <w:sz w:val="24"/>
                <w:szCs w:val="24"/>
              </w:rPr>
            </w:pPr>
            <w:r w:rsidRPr="008034F6">
              <w:rPr>
                <w:rFonts w:ascii="Times New Roman" w:hAnsi="Times New Roman"/>
                <w:sz w:val="24"/>
                <w:szCs w:val="24"/>
              </w:rPr>
              <w:t>500</w:t>
            </w:r>
          </w:p>
        </w:tc>
      </w:tr>
    </w:tbl>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p w:rsidR="00AC5D02" w:rsidRPr="008034F6" w:rsidRDefault="00AC5D02" w:rsidP="00AC5D02">
      <w:pPr>
        <w:ind w:firstLine="540"/>
        <w:jc w:val="both"/>
        <w:rPr>
          <w:rFonts w:ascii="Times New Roman" w:hAnsi="Times New Roman"/>
          <w:sz w:val="24"/>
          <w:szCs w:val="24"/>
        </w:rPr>
      </w:pPr>
      <w:bookmarkStart w:id="243" w:name="sub_23481"/>
      <w:r w:rsidRPr="008034F6">
        <w:rPr>
          <w:rFonts w:ascii="Times New Roman" w:hAnsi="Times New Roman"/>
          <w:sz w:val="24"/>
          <w:szCs w:val="24"/>
        </w:rPr>
        <w:lastRenderedPageBreak/>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C5D02" w:rsidRPr="008034F6" w:rsidRDefault="00AC5D02" w:rsidP="00AC5D02">
      <w:pPr>
        <w:ind w:firstLine="540"/>
        <w:jc w:val="both"/>
        <w:rPr>
          <w:rFonts w:ascii="Times New Roman" w:hAnsi="Times New Roman"/>
          <w:sz w:val="24"/>
          <w:szCs w:val="24"/>
        </w:rPr>
      </w:pPr>
      <w:bookmarkStart w:id="244" w:name="sub_23482"/>
      <w:bookmarkEnd w:id="243"/>
      <w:r w:rsidRPr="008034F6">
        <w:rPr>
          <w:rFonts w:ascii="Times New Roman" w:hAnsi="Times New Roman"/>
          <w:sz w:val="24"/>
          <w:szCs w:val="24"/>
        </w:rPr>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 п.), в условиях малоэтажной застройки не допускается.</w:t>
      </w:r>
    </w:p>
    <w:bookmarkEnd w:id="244"/>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Участки дошкольных образовательных учреждений  и вновь размещаемых больниц не должны примыкать непосредственно к магистральным улицам.</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 xml:space="preserve">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метров.</w:t>
      </w:r>
    </w:p>
    <w:p w:rsidR="00AC5D02" w:rsidRPr="008034F6" w:rsidRDefault="00AC5D02" w:rsidP="00AC5D02">
      <w:pPr>
        <w:rPr>
          <w:rFonts w:ascii="Times New Roman" w:hAnsi="Times New Roman"/>
          <w:sz w:val="24"/>
          <w:szCs w:val="24"/>
        </w:rPr>
      </w:pPr>
    </w:p>
    <w:p w:rsidR="00AC5D02" w:rsidRPr="008034F6" w:rsidRDefault="00AC5D02" w:rsidP="00AC5D02">
      <w:pPr>
        <w:autoSpaceDE w:val="0"/>
        <w:autoSpaceDN w:val="0"/>
        <w:adjustRightInd w:val="0"/>
        <w:jc w:val="center"/>
        <w:rPr>
          <w:rFonts w:ascii="Times New Roman" w:hAnsi="Times New Roman"/>
          <w:b/>
          <w:bCs/>
          <w:noProof/>
          <w:sz w:val="24"/>
          <w:szCs w:val="24"/>
        </w:rPr>
      </w:pPr>
      <w:r w:rsidRPr="008034F6">
        <w:rPr>
          <w:rFonts w:ascii="Times New Roman" w:hAnsi="Times New Roman"/>
          <w:b/>
          <w:bCs/>
          <w:noProof/>
          <w:sz w:val="24"/>
          <w:szCs w:val="24"/>
        </w:rPr>
        <w:t xml:space="preserve">Параметры </w:t>
      </w:r>
      <w:r w:rsidRPr="008034F6">
        <w:rPr>
          <w:rFonts w:ascii="Times New Roman" w:hAnsi="Times New Roman"/>
          <w:b/>
          <w:bCs/>
          <w:sz w:val="24"/>
          <w:szCs w:val="24"/>
        </w:rPr>
        <w:t>з</w:t>
      </w:r>
      <w:r w:rsidRPr="008034F6">
        <w:rPr>
          <w:rFonts w:ascii="Times New Roman" w:hAnsi="Times New Roman"/>
          <w:b/>
          <w:bCs/>
          <w:noProof/>
          <w:sz w:val="24"/>
          <w:szCs w:val="24"/>
        </w:rPr>
        <w:t xml:space="preserve">астройки </w:t>
      </w:r>
      <w:r w:rsidRPr="008034F6">
        <w:rPr>
          <w:rFonts w:ascii="Times New Roman" w:hAnsi="Times New Roman"/>
          <w:b/>
          <w:bCs/>
          <w:sz w:val="24"/>
          <w:szCs w:val="24"/>
        </w:rPr>
        <w:t>в</w:t>
      </w:r>
      <w:r w:rsidRPr="008034F6">
        <w:rPr>
          <w:rFonts w:ascii="Times New Roman" w:hAnsi="Times New Roman"/>
          <w:b/>
          <w:bCs/>
          <w:noProof/>
          <w:sz w:val="24"/>
          <w:szCs w:val="24"/>
        </w:rPr>
        <w:t xml:space="preserve"> </w:t>
      </w:r>
      <w:r w:rsidRPr="008034F6">
        <w:rPr>
          <w:rFonts w:ascii="Times New Roman" w:hAnsi="Times New Roman"/>
          <w:b/>
          <w:bCs/>
          <w:sz w:val="24"/>
          <w:szCs w:val="24"/>
        </w:rPr>
        <w:t>з</w:t>
      </w:r>
      <w:r w:rsidRPr="008034F6">
        <w:rPr>
          <w:rFonts w:ascii="Times New Roman" w:hAnsi="Times New Roman"/>
          <w:b/>
          <w:bCs/>
          <w:noProof/>
          <w:sz w:val="24"/>
          <w:szCs w:val="24"/>
        </w:rPr>
        <w:t xml:space="preserve">онах </w:t>
      </w:r>
      <w:r w:rsidRPr="008034F6">
        <w:rPr>
          <w:rFonts w:ascii="Times New Roman" w:hAnsi="Times New Roman"/>
          <w:b/>
          <w:bCs/>
          <w:sz w:val="24"/>
          <w:szCs w:val="24"/>
        </w:rPr>
        <w:t>к</w:t>
      </w:r>
      <w:r w:rsidRPr="008034F6">
        <w:rPr>
          <w:rFonts w:ascii="Times New Roman" w:hAnsi="Times New Roman"/>
          <w:b/>
          <w:bCs/>
          <w:noProof/>
          <w:sz w:val="24"/>
          <w:szCs w:val="24"/>
        </w:rPr>
        <w:t xml:space="preserve">оллективных </w:t>
      </w:r>
      <w:r w:rsidRPr="008034F6">
        <w:rPr>
          <w:rFonts w:ascii="Times New Roman" w:hAnsi="Times New Roman"/>
          <w:b/>
          <w:bCs/>
          <w:sz w:val="24"/>
          <w:szCs w:val="24"/>
        </w:rPr>
        <w:t>с</w:t>
      </w:r>
      <w:r w:rsidRPr="008034F6">
        <w:rPr>
          <w:rFonts w:ascii="Times New Roman" w:hAnsi="Times New Roman"/>
          <w:b/>
          <w:bCs/>
          <w:noProof/>
          <w:sz w:val="24"/>
          <w:szCs w:val="24"/>
        </w:rPr>
        <w:t xml:space="preserve">адов </w:t>
      </w:r>
      <w:r w:rsidRPr="008034F6">
        <w:rPr>
          <w:rFonts w:ascii="Times New Roman" w:hAnsi="Times New Roman"/>
          <w:b/>
          <w:bCs/>
          <w:sz w:val="24"/>
          <w:szCs w:val="24"/>
        </w:rPr>
        <w:t>и</w:t>
      </w:r>
      <w:r w:rsidRPr="008034F6">
        <w:rPr>
          <w:rFonts w:ascii="Times New Roman" w:hAnsi="Times New Roman"/>
          <w:b/>
          <w:bCs/>
          <w:noProof/>
          <w:sz w:val="24"/>
          <w:szCs w:val="24"/>
        </w:rPr>
        <w:t xml:space="preserve"> </w:t>
      </w:r>
      <w:r w:rsidRPr="008034F6">
        <w:rPr>
          <w:rFonts w:ascii="Times New Roman" w:hAnsi="Times New Roman"/>
          <w:b/>
          <w:bCs/>
          <w:sz w:val="24"/>
          <w:szCs w:val="24"/>
        </w:rPr>
        <w:t>садово-о</w:t>
      </w:r>
      <w:r w:rsidRPr="008034F6">
        <w:rPr>
          <w:rFonts w:ascii="Times New Roman" w:hAnsi="Times New Roman"/>
          <w:b/>
          <w:bCs/>
          <w:noProof/>
          <w:sz w:val="24"/>
          <w:szCs w:val="24"/>
        </w:rPr>
        <w:t xml:space="preserve">городных </w:t>
      </w:r>
      <w:r w:rsidRPr="008034F6">
        <w:rPr>
          <w:rFonts w:ascii="Times New Roman" w:hAnsi="Times New Roman"/>
          <w:b/>
          <w:bCs/>
          <w:sz w:val="24"/>
          <w:szCs w:val="24"/>
        </w:rPr>
        <w:t>у</w:t>
      </w:r>
      <w:r w:rsidRPr="008034F6">
        <w:rPr>
          <w:rFonts w:ascii="Times New Roman" w:hAnsi="Times New Roman"/>
          <w:b/>
          <w:bCs/>
          <w:noProof/>
          <w:sz w:val="24"/>
          <w:szCs w:val="24"/>
        </w:rPr>
        <w:t>частков.</w:t>
      </w:r>
    </w:p>
    <w:p w:rsidR="00AC5D02" w:rsidRPr="008034F6" w:rsidRDefault="00AC5D02" w:rsidP="00AC5D02">
      <w:pPr>
        <w:autoSpaceDE w:val="0"/>
        <w:autoSpaceDN w:val="0"/>
        <w:adjustRightInd w:val="0"/>
        <w:ind w:firstLine="540"/>
        <w:jc w:val="both"/>
        <w:rPr>
          <w:rFonts w:ascii="Times New Roman" w:hAnsi="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Размещение </w:t>
      </w:r>
      <w:r w:rsidRPr="008034F6">
        <w:rPr>
          <w:rFonts w:ascii="Times New Roman" w:hAnsi="Times New Roman"/>
          <w:sz w:val="24"/>
          <w:szCs w:val="24"/>
        </w:rPr>
        <w:t>с</w:t>
      </w:r>
      <w:r w:rsidRPr="008034F6">
        <w:rPr>
          <w:rFonts w:ascii="Times New Roman" w:hAnsi="Times New Roman"/>
          <w:noProof/>
          <w:sz w:val="24"/>
          <w:szCs w:val="24"/>
        </w:rPr>
        <w:t xml:space="preserve">адоводческих </w:t>
      </w:r>
      <w:r w:rsidRPr="008034F6">
        <w:rPr>
          <w:rFonts w:ascii="Times New Roman" w:hAnsi="Times New Roman"/>
          <w:sz w:val="24"/>
          <w:szCs w:val="24"/>
        </w:rPr>
        <w:t>о</w:t>
      </w:r>
      <w:r w:rsidRPr="008034F6">
        <w:rPr>
          <w:rFonts w:ascii="Times New Roman" w:hAnsi="Times New Roman"/>
          <w:noProof/>
          <w:sz w:val="24"/>
          <w:szCs w:val="24"/>
        </w:rPr>
        <w:t xml:space="preserve">бъединений </w:t>
      </w:r>
      <w:r w:rsidRPr="008034F6">
        <w:rPr>
          <w:rFonts w:ascii="Times New Roman" w:hAnsi="Times New Roman"/>
          <w:sz w:val="24"/>
          <w:szCs w:val="24"/>
        </w:rPr>
        <w:t>г</w:t>
      </w:r>
      <w:r w:rsidRPr="008034F6">
        <w:rPr>
          <w:rFonts w:ascii="Times New Roman" w:hAnsi="Times New Roman"/>
          <w:noProof/>
          <w:sz w:val="24"/>
          <w:szCs w:val="24"/>
        </w:rPr>
        <w:t xml:space="preserve">раждан </w:t>
      </w:r>
      <w:r w:rsidRPr="008034F6">
        <w:rPr>
          <w:rFonts w:ascii="Times New Roman" w:hAnsi="Times New Roman"/>
          <w:sz w:val="24"/>
          <w:szCs w:val="24"/>
        </w:rPr>
        <w:t>з</w:t>
      </w:r>
      <w:r w:rsidRPr="008034F6">
        <w:rPr>
          <w:rFonts w:ascii="Times New Roman" w:hAnsi="Times New Roman"/>
          <w:noProof/>
          <w:sz w:val="24"/>
          <w:szCs w:val="24"/>
        </w:rPr>
        <w:t xml:space="preserve">апрещается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санитарно-з</w:t>
      </w:r>
      <w:r w:rsidRPr="008034F6">
        <w:rPr>
          <w:rFonts w:ascii="Times New Roman" w:hAnsi="Times New Roman"/>
          <w:noProof/>
          <w:sz w:val="24"/>
          <w:szCs w:val="24"/>
        </w:rPr>
        <w:t xml:space="preserve">ащитных </w:t>
      </w:r>
      <w:r w:rsidRPr="008034F6">
        <w:rPr>
          <w:rFonts w:ascii="Times New Roman" w:hAnsi="Times New Roman"/>
          <w:sz w:val="24"/>
          <w:szCs w:val="24"/>
        </w:rPr>
        <w:t>з</w:t>
      </w:r>
      <w:r w:rsidRPr="008034F6">
        <w:rPr>
          <w:rFonts w:ascii="Times New Roman" w:hAnsi="Times New Roman"/>
          <w:noProof/>
          <w:sz w:val="24"/>
          <w:szCs w:val="24"/>
        </w:rPr>
        <w:t xml:space="preserve">онах </w:t>
      </w:r>
      <w:r w:rsidRPr="008034F6">
        <w:rPr>
          <w:rFonts w:ascii="Times New Roman" w:hAnsi="Times New Roman"/>
          <w:sz w:val="24"/>
          <w:szCs w:val="24"/>
        </w:rPr>
        <w:t>п</w:t>
      </w:r>
      <w:r w:rsidRPr="008034F6">
        <w:rPr>
          <w:rFonts w:ascii="Times New Roman" w:hAnsi="Times New Roman"/>
          <w:noProof/>
          <w:sz w:val="24"/>
          <w:szCs w:val="24"/>
        </w:rPr>
        <w:t xml:space="preserve">ромышленных </w:t>
      </w:r>
      <w:r w:rsidRPr="008034F6">
        <w:rPr>
          <w:rFonts w:ascii="Times New Roman" w:hAnsi="Times New Roman"/>
          <w:sz w:val="24"/>
          <w:szCs w:val="24"/>
        </w:rPr>
        <w:t>п</w:t>
      </w:r>
      <w:r w:rsidRPr="008034F6">
        <w:rPr>
          <w:rFonts w:ascii="Times New Roman" w:hAnsi="Times New Roman"/>
          <w:noProof/>
          <w:sz w:val="24"/>
          <w:szCs w:val="24"/>
        </w:rPr>
        <w:t xml:space="preserve">редприятий. </w:t>
      </w:r>
      <w:r w:rsidRPr="008034F6">
        <w:rPr>
          <w:rFonts w:ascii="Times New Roman" w:hAnsi="Times New Roman"/>
          <w:sz w:val="24"/>
          <w:szCs w:val="24"/>
        </w:rPr>
        <w:t>Р</w:t>
      </w:r>
      <w:r w:rsidRPr="008034F6">
        <w:rPr>
          <w:rFonts w:ascii="Times New Roman" w:hAnsi="Times New Roman"/>
          <w:noProof/>
          <w:sz w:val="24"/>
          <w:szCs w:val="24"/>
        </w:rPr>
        <w:t xml:space="preserve">асстояние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д</w:t>
      </w:r>
      <w:r w:rsidRPr="008034F6">
        <w:rPr>
          <w:rFonts w:ascii="Times New Roman" w:hAnsi="Times New Roman"/>
          <w:noProof/>
          <w:sz w:val="24"/>
          <w:szCs w:val="24"/>
        </w:rPr>
        <w:t xml:space="preserve">о лесных </w:t>
      </w:r>
      <w:r w:rsidRPr="008034F6">
        <w:rPr>
          <w:rFonts w:ascii="Times New Roman" w:hAnsi="Times New Roman"/>
          <w:sz w:val="24"/>
          <w:szCs w:val="24"/>
        </w:rPr>
        <w:t>м</w:t>
      </w:r>
      <w:r w:rsidRPr="008034F6">
        <w:rPr>
          <w:rFonts w:ascii="Times New Roman" w:hAnsi="Times New Roman"/>
          <w:noProof/>
          <w:sz w:val="24"/>
          <w:szCs w:val="24"/>
        </w:rPr>
        <w:t xml:space="preserve">ассивов </w:t>
      </w:r>
      <w:r w:rsidRPr="008034F6">
        <w:rPr>
          <w:rFonts w:ascii="Times New Roman" w:hAnsi="Times New Roman"/>
          <w:sz w:val="24"/>
          <w:szCs w:val="24"/>
        </w:rPr>
        <w:t>д</w:t>
      </w:r>
      <w:r w:rsidRPr="008034F6">
        <w:rPr>
          <w:rFonts w:ascii="Times New Roman" w:hAnsi="Times New Roman"/>
          <w:noProof/>
          <w:sz w:val="24"/>
          <w:szCs w:val="24"/>
        </w:rPr>
        <w:t xml:space="preserve">олжно </w:t>
      </w:r>
      <w:r w:rsidRPr="008034F6">
        <w:rPr>
          <w:rFonts w:ascii="Times New Roman" w:hAnsi="Times New Roman"/>
          <w:sz w:val="24"/>
          <w:szCs w:val="24"/>
        </w:rPr>
        <w:t>б</w:t>
      </w:r>
      <w:r w:rsidRPr="008034F6">
        <w:rPr>
          <w:rFonts w:ascii="Times New Roman" w:hAnsi="Times New Roman"/>
          <w:noProof/>
          <w:sz w:val="24"/>
          <w:szCs w:val="24"/>
        </w:rPr>
        <w:t xml:space="preserve">ыть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1</w:t>
      </w:r>
      <w:r w:rsidRPr="008034F6">
        <w:rPr>
          <w:rFonts w:ascii="Times New Roman" w:hAnsi="Times New Roman"/>
          <w:noProof/>
          <w:sz w:val="24"/>
          <w:szCs w:val="24"/>
        </w:rPr>
        <w:t xml:space="preserve">5 </w:t>
      </w:r>
      <w:r w:rsidRPr="008034F6">
        <w:rPr>
          <w:rFonts w:ascii="Times New Roman" w:hAnsi="Times New Roman"/>
          <w:sz w:val="24"/>
          <w:szCs w:val="24"/>
        </w:rPr>
        <w:t>метров</w:t>
      </w:r>
      <w:r w:rsidRPr="008034F6">
        <w:rPr>
          <w:rFonts w:ascii="Times New Roman" w:hAnsi="Times New Roman"/>
          <w:noProof/>
          <w:sz w:val="24"/>
          <w:szCs w:val="24"/>
        </w:rPr>
        <w:t xml:space="preserve">. </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Ширина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расных </w:t>
      </w:r>
      <w:r w:rsidRPr="008034F6">
        <w:rPr>
          <w:rFonts w:ascii="Times New Roman" w:hAnsi="Times New Roman"/>
          <w:sz w:val="24"/>
          <w:szCs w:val="24"/>
        </w:rPr>
        <w:t>л</w:t>
      </w:r>
      <w:r w:rsidRPr="008034F6">
        <w:rPr>
          <w:rFonts w:ascii="Times New Roman" w:hAnsi="Times New Roman"/>
          <w:noProof/>
          <w:sz w:val="24"/>
          <w:szCs w:val="24"/>
        </w:rPr>
        <w:t xml:space="preserve">иниях </w:t>
      </w:r>
      <w:r w:rsidRPr="008034F6">
        <w:rPr>
          <w:rFonts w:ascii="Times New Roman" w:hAnsi="Times New Roman"/>
          <w:sz w:val="24"/>
          <w:szCs w:val="24"/>
        </w:rPr>
        <w:t>д</w:t>
      </w:r>
      <w:r w:rsidRPr="008034F6">
        <w:rPr>
          <w:rFonts w:ascii="Times New Roman" w:hAnsi="Times New Roman"/>
          <w:noProof/>
          <w:sz w:val="24"/>
          <w:szCs w:val="24"/>
        </w:rPr>
        <w:t xml:space="preserve">олжна </w:t>
      </w:r>
      <w:r w:rsidRPr="008034F6">
        <w:rPr>
          <w:rFonts w:ascii="Times New Roman" w:hAnsi="Times New Roman"/>
          <w:sz w:val="24"/>
          <w:szCs w:val="24"/>
        </w:rPr>
        <w:t>б</w:t>
      </w:r>
      <w:r w:rsidRPr="008034F6">
        <w:rPr>
          <w:rFonts w:ascii="Times New Roman" w:hAnsi="Times New Roman"/>
          <w:noProof/>
          <w:sz w:val="24"/>
          <w:szCs w:val="24"/>
        </w:rPr>
        <w:t xml:space="preserve">ыть: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у</w:t>
      </w:r>
      <w:r w:rsidRPr="008034F6">
        <w:rPr>
          <w:rFonts w:ascii="Times New Roman" w:hAnsi="Times New Roman"/>
          <w:noProof/>
          <w:sz w:val="24"/>
          <w:szCs w:val="24"/>
        </w:rPr>
        <w:t xml:space="preserve">лиц –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15 </w:t>
      </w:r>
      <w:r w:rsidRPr="008034F6">
        <w:rPr>
          <w:rFonts w:ascii="Times New Roman" w:hAnsi="Times New Roman"/>
          <w:sz w:val="24"/>
          <w:szCs w:val="24"/>
        </w:rPr>
        <w:t>метров</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п</w:t>
      </w:r>
      <w:r w:rsidRPr="008034F6">
        <w:rPr>
          <w:rFonts w:ascii="Times New Roman" w:hAnsi="Times New Roman"/>
          <w:noProof/>
          <w:sz w:val="24"/>
          <w:szCs w:val="24"/>
        </w:rPr>
        <w:t xml:space="preserve">роездов –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9 </w:t>
      </w:r>
      <w:r w:rsidRPr="008034F6">
        <w:rPr>
          <w:rFonts w:ascii="Times New Roman" w:hAnsi="Times New Roman"/>
          <w:sz w:val="24"/>
          <w:szCs w:val="24"/>
        </w:rPr>
        <w:t>метров, ширина проезжей части улиц - не менее 7 метров, проездов – не менее 3,5 метров.</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Здания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ооружения </w:t>
      </w:r>
      <w:r w:rsidRPr="008034F6">
        <w:rPr>
          <w:rFonts w:ascii="Times New Roman" w:hAnsi="Times New Roman"/>
          <w:sz w:val="24"/>
          <w:szCs w:val="24"/>
        </w:rPr>
        <w:t>о</w:t>
      </w:r>
      <w:r w:rsidRPr="008034F6">
        <w:rPr>
          <w:rFonts w:ascii="Times New Roman" w:hAnsi="Times New Roman"/>
          <w:noProof/>
          <w:sz w:val="24"/>
          <w:szCs w:val="24"/>
        </w:rPr>
        <w:t xml:space="preserve">бщего </w:t>
      </w:r>
      <w:r w:rsidRPr="008034F6">
        <w:rPr>
          <w:rFonts w:ascii="Times New Roman" w:hAnsi="Times New Roman"/>
          <w:sz w:val="24"/>
          <w:szCs w:val="24"/>
        </w:rPr>
        <w:t>п</w:t>
      </w:r>
      <w:r w:rsidRPr="008034F6">
        <w:rPr>
          <w:rFonts w:ascii="Times New Roman" w:hAnsi="Times New Roman"/>
          <w:noProof/>
          <w:sz w:val="24"/>
          <w:szCs w:val="24"/>
        </w:rPr>
        <w:t xml:space="preserve">ользования </w:t>
      </w:r>
      <w:r w:rsidRPr="008034F6">
        <w:rPr>
          <w:rFonts w:ascii="Times New Roman" w:hAnsi="Times New Roman"/>
          <w:sz w:val="24"/>
          <w:szCs w:val="24"/>
        </w:rPr>
        <w:t>д</w:t>
      </w:r>
      <w:r w:rsidRPr="008034F6">
        <w:rPr>
          <w:rFonts w:ascii="Times New Roman" w:hAnsi="Times New Roman"/>
          <w:noProof/>
          <w:sz w:val="24"/>
          <w:szCs w:val="24"/>
        </w:rPr>
        <w:t xml:space="preserve">олжны </w:t>
      </w:r>
      <w:r w:rsidRPr="008034F6">
        <w:rPr>
          <w:rFonts w:ascii="Times New Roman" w:hAnsi="Times New Roman"/>
          <w:sz w:val="24"/>
          <w:szCs w:val="24"/>
        </w:rPr>
        <w:t>о</w:t>
      </w:r>
      <w:r w:rsidRPr="008034F6">
        <w:rPr>
          <w:rFonts w:ascii="Times New Roman" w:hAnsi="Times New Roman"/>
          <w:noProof/>
          <w:sz w:val="24"/>
          <w:szCs w:val="24"/>
        </w:rPr>
        <w:t xml:space="preserve">тстоять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г</w:t>
      </w:r>
      <w:r w:rsidRPr="008034F6">
        <w:rPr>
          <w:rFonts w:ascii="Times New Roman" w:hAnsi="Times New Roman"/>
          <w:noProof/>
          <w:sz w:val="24"/>
          <w:szCs w:val="24"/>
        </w:rPr>
        <w:t xml:space="preserve">раниц </w:t>
      </w:r>
      <w:r w:rsidRPr="008034F6">
        <w:rPr>
          <w:rFonts w:ascii="Times New Roman" w:hAnsi="Times New Roman"/>
          <w:sz w:val="24"/>
          <w:szCs w:val="24"/>
        </w:rPr>
        <w:t>с</w:t>
      </w:r>
      <w:r w:rsidRPr="008034F6">
        <w:rPr>
          <w:rFonts w:ascii="Times New Roman" w:hAnsi="Times New Roman"/>
          <w:noProof/>
          <w:sz w:val="24"/>
          <w:szCs w:val="24"/>
        </w:rPr>
        <w:t xml:space="preserve">адовых </w:t>
      </w:r>
      <w:r w:rsidRPr="008034F6">
        <w:rPr>
          <w:rFonts w:ascii="Times New Roman" w:hAnsi="Times New Roman"/>
          <w:noProof/>
          <w:sz w:val="24"/>
          <w:szCs w:val="24"/>
        </w:rPr>
        <w:br/>
        <w:t xml:space="preserve">участков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ч</w:t>
      </w:r>
      <w:r w:rsidRPr="008034F6">
        <w:rPr>
          <w:rFonts w:ascii="Times New Roman" w:hAnsi="Times New Roman"/>
          <w:noProof/>
          <w:sz w:val="24"/>
          <w:szCs w:val="24"/>
        </w:rPr>
        <w:t xml:space="preserve">ем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4</w:t>
      </w:r>
      <w:r w:rsidRPr="008034F6">
        <w:rPr>
          <w:rFonts w:ascii="Times New Roman" w:hAnsi="Times New Roman"/>
          <w:noProof/>
          <w:sz w:val="24"/>
          <w:szCs w:val="24"/>
        </w:rPr>
        <w:t xml:space="preserve"> </w:t>
      </w:r>
      <w:r w:rsidRPr="008034F6">
        <w:rPr>
          <w:rFonts w:ascii="Times New Roman" w:hAnsi="Times New Roman"/>
          <w:sz w:val="24"/>
          <w:szCs w:val="24"/>
        </w:rPr>
        <w:t>метра</w:t>
      </w:r>
      <w:r w:rsidRPr="008034F6">
        <w:rPr>
          <w:rFonts w:ascii="Times New Roman" w:hAnsi="Times New Roman"/>
          <w:noProof/>
          <w:sz w:val="24"/>
          <w:szCs w:val="24"/>
        </w:rPr>
        <w:t xml:space="preserve">.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На </w:t>
      </w:r>
      <w:r w:rsidRPr="008034F6">
        <w:rPr>
          <w:rFonts w:ascii="Times New Roman" w:hAnsi="Times New Roman"/>
          <w:sz w:val="24"/>
          <w:szCs w:val="24"/>
        </w:rPr>
        <w:t>с</w:t>
      </w:r>
      <w:r w:rsidRPr="008034F6">
        <w:rPr>
          <w:rFonts w:ascii="Times New Roman" w:hAnsi="Times New Roman"/>
          <w:noProof/>
          <w:sz w:val="24"/>
          <w:szCs w:val="24"/>
        </w:rPr>
        <w:t xml:space="preserve">адовом </w:t>
      </w:r>
      <w:r w:rsidRPr="008034F6">
        <w:rPr>
          <w:rFonts w:ascii="Times New Roman" w:hAnsi="Times New Roman"/>
          <w:sz w:val="24"/>
          <w:szCs w:val="24"/>
        </w:rPr>
        <w:t>у</w:t>
      </w:r>
      <w:r w:rsidRPr="008034F6">
        <w:rPr>
          <w:rFonts w:ascii="Times New Roman" w:hAnsi="Times New Roman"/>
          <w:noProof/>
          <w:sz w:val="24"/>
          <w:szCs w:val="24"/>
        </w:rPr>
        <w:t xml:space="preserve">частке </w:t>
      </w:r>
      <w:r w:rsidRPr="008034F6">
        <w:rPr>
          <w:rFonts w:ascii="Times New Roman" w:hAnsi="Times New Roman"/>
          <w:sz w:val="24"/>
          <w:szCs w:val="24"/>
        </w:rPr>
        <w:t>д</w:t>
      </w:r>
      <w:r w:rsidRPr="008034F6">
        <w:rPr>
          <w:rFonts w:ascii="Times New Roman" w:hAnsi="Times New Roman"/>
          <w:noProof/>
          <w:sz w:val="24"/>
          <w:szCs w:val="24"/>
        </w:rPr>
        <w:t xml:space="preserve">опускается </w:t>
      </w:r>
      <w:r w:rsidRPr="008034F6">
        <w:rPr>
          <w:rFonts w:ascii="Times New Roman" w:hAnsi="Times New Roman"/>
          <w:sz w:val="24"/>
          <w:szCs w:val="24"/>
        </w:rPr>
        <w:t>в</w:t>
      </w:r>
      <w:r w:rsidRPr="008034F6">
        <w:rPr>
          <w:rFonts w:ascii="Times New Roman" w:hAnsi="Times New Roman"/>
          <w:noProof/>
          <w:sz w:val="24"/>
          <w:szCs w:val="24"/>
        </w:rPr>
        <w:t xml:space="preserve">озводить </w:t>
      </w:r>
      <w:r w:rsidRPr="008034F6">
        <w:rPr>
          <w:rFonts w:ascii="Times New Roman" w:hAnsi="Times New Roman"/>
          <w:sz w:val="24"/>
          <w:szCs w:val="24"/>
        </w:rPr>
        <w:t>с</w:t>
      </w:r>
      <w:r w:rsidRPr="008034F6">
        <w:rPr>
          <w:rFonts w:ascii="Times New Roman" w:hAnsi="Times New Roman"/>
          <w:noProof/>
          <w:sz w:val="24"/>
          <w:szCs w:val="24"/>
        </w:rPr>
        <w:t xml:space="preserve">адовый </w:t>
      </w:r>
      <w:r w:rsidRPr="008034F6">
        <w:rPr>
          <w:rFonts w:ascii="Times New Roman" w:hAnsi="Times New Roman"/>
          <w:sz w:val="24"/>
          <w:szCs w:val="24"/>
        </w:rPr>
        <w:t>д</w:t>
      </w:r>
      <w:r w:rsidRPr="008034F6">
        <w:rPr>
          <w:rFonts w:ascii="Times New Roman" w:hAnsi="Times New Roman"/>
          <w:noProof/>
          <w:sz w:val="24"/>
          <w:szCs w:val="24"/>
        </w:rPr>
        <w:t xml:space="preserve">ом </w:t>
      </w:r>
      <w:r w:rsidRPr="008034F6">
        <w:rPr>
          <w:rFonts w:ascii="Times New Roman" w:hAnsi="Times New Roman"/>
          <w:sz w:val="24"/>
          <w:szCs w:val="24"/>
        </w:rPr>
        <w:t>с</w:t>
      </w:r>
      <w:r w:rsidRPr="008034F6">
        <w:rPr>
          <w:rFonts w:ascii="Times New Roman" w:hAnsi="Times New Roman"/>
          <w:noProof/>
          <w:sz w:val="24"/>
          <w:szCs w:val="24"/>
        </w:rPr>
        <w:t xml:space="preserve">езонного, </w:t>
      </w:r>
      <w:r w:rsidRPr="008034F6">
        <w:rPr>
          <w:rFonts w:ascii="Times New Roman" w:hAnsi="Times New Roman"/>
          <w:sz w:val="24"/>
          <w:szCs w:val="24"/>
        </w:rPr>
        <w:t>в</w:t>
      </w:r>
      <w:r w:rsidRPr="008034F6">
        <w:rPr>
          <w:rFonts w:ascii="Times New Roman" w:hAnsi="Times New Roman"/>
          <w:noProof/>
          <w:sz w:val="24"/>
          <w:szCs w:val="24"/>
        </w:rPr>
        <w:t xml:space="preserve">ременного </w:t>
      </w:r>
      <w:r w:rsidRPr="008034F6">
        <w:rPr>
          <w:rFonts w:ascii="Times New Roman" w:hAnsi="Times New Roman"/>
          <w:sz w:val="24"/>
          <w:szCs w:val="24"/>
        </w:rPr>
        <w:t>и</w:t>
      </w:r>
      <w:r w:rsidRPr="008034F6">
        <w:rPr>
          <w:rFonts w:ascii="Times New Roman" w:hAnsi="Times New Roman"/>
          <w:noProof/>
          <w:sz w:val="24"/>
          <w:szCs w:val="24"/>
        </w:rPr>
        <w:t xml:space="preserve">ли круглогодичного </w:t>
      </w:r>
      <w:r w:rsidRPr="008034F6">
        <w:rPr>
          <w:rFonts w:ascii="Times New Roman" w:hAnsi="Times New Roman"/>
          <w:sz w:val="24"/>
          <w:szCs w:val="24"/>
        </w:rPr>
        <w:t>и</w:t>
      </w:r>
      <w:r w:rsidRPr="008034F6">
        <w:rPr>
          <w:rFonts w:ascii="Times New Roman" w:hAnsi="Times New Roman"/>
          <w:noProof/>
          <w:sz w:val="24"/>
          <w:szCs w:val="24"/>
        </w:rPr>
        <w:t xml:space="preserve">спользования, </w:t>
      </w:r>
      <w:r w:rsidRPr="008034F6">
        <w:rPr>
          <w:rFonts w:ascii="Times New Roman" w:hAnsi="Times New Roman"/>
          <w:sz w:val="24"/>
          <w:szCs w:val="24"/>
        </w:rPr>
        <w:t>х</w:t>
      </w:r>
      <w:r w:rsidRPr="008034F6">
        <w:rPr>
          <w:rFonts w:ascii="Times New Roman" w:hAnsi="Times New Roman"/>
          <w:noProof/>
          <w:sz w:val="24"/>
          <w:szCs w:val="24"/>
        </w:rPr>
        <w:t xml:space="preserve">озяйственные </w:t>
      </w:r>
      <w:r w:rsidRPr="008034F6">
        <w:rPr>
          <w:rFonts w:ascii="Times New Roman" w:hAnsi="Times New Roman"/>
          <w:sz w:val="24"/>
          <w:szCs w:val="24"/>
        </w:rPr>
        <w:t>п</w:t>
      </w:r>
      <w:r w:rsidRPr="008034F6">
        <w:rPr>
          <w:rFonts w:ascii="Times New Roman" w:hAnsi="Times New Roman"/>
          <w:noProof/>
          <w:sz w:val="24"/>
          <w:szCs w:val="24"/>
        </w:rPr>
        <w:t xml:space="preserve">остройки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ооружения, </w:t>
      </w:r>
      <w:r w:rsidRPr="008034F6">
        <w:rPr>
          <w:rFonts w:ascii="Times New Roman" w:hAnsi="Times New Roman"/>
          <w:sz w:val="24"/>
          <w:szCs w:val="24"/>
        </w:rPr>
        <w:t>т</w:t>
      </w:r>
      <w:r w:rsidRPr="008034F6">
        <w:rPr>
          <w:rFonts w:ascii="Times New Roman" w:hAnsi="Times New Roman"/>
          <w:noProof/>
          <w:sz w:val="24"/>
          <w:szCs w:val="24"/>
        </w:rPr>
        <w:t xml:space="preserve">еплицы, </w:t>
      </w:r>
      <w:r w:rsidRPr="008034F6">
        <w:rPr>
          <w:rFonts w:ascii="Times New Roman" w:hAnsi="Times New Roman"/>
          <w:sz w:val="24"/>
          <w:szCs w:val="24"/>
        </w:rPr>
        <w:t>н</w:t>
      </w:r>
      <w:r w:rsidRPr="008034F6">
        <w:rPr>
          <w:rFonts w:ascii="Times New Roman" w:hAnsi="Times New Roman"/>
          <w:noProof/>
          <w:sz w:val="24"/>
          <w:szCs w:val="24"/>
        </w:rPr>
        <w:t xml:space="preserve">авес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г</w:t>
      </w:r>
      <w:r w:rsidRPr="008034F6">
        <w:rPr>
          <w:rFonts w:ascii="Times New Roman" w:hAnsi="Times New Roman"/>
          <w:noProof/>
          <w:sz w:val="24"/>
          <w:szCs w:val="24"/>
        </w:rPr>
        <w:t xml:space="preserve">араж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а</w:t>
      </w:r>
      <w:r w:rsidRPr="008034F6">
        <w:rPr>
          <w:rFonts w:ascii="Times New Roman" w:hAnsi="Times New Roman"/>
          <w:noProof/>
          <w:sz w:val="24"/>
          <w:szCs w:val="24"/>
        </w:rPr>
        <w:t xml:space="preserve">втомобиля.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На </w:t>
      </w:r>
      <w:r w:rsidRPr="008034F6">
        <w:rPr>
          <w:rFonts w:ascii="Times New Roman" w:hAnsi="Times New Roman"/>
          <w:sz w:val="24"/>
          <w:szCs w:val="24"/>
        </w:rPr>
        <w:t>с</w:t>
      </w:r>
      <w:r w:rsidRPr="008034F6">
        <w:rPr>
          <w:rFonts w:ascii="Times New Roman" w:hAnsi="Times New Roman"/>
          <w:noProof/>
          <w:sz w:val="24"/>
          <w:szCs w:val="24"/>
        </w:rPr>
        <w:t xml:space="preserve">адово-огородных </w:t>
      </w:r>
      <w:r w:rsidRPr="008034F6">
        <w:rPr>
          <w:rFonts w:ascii="Times New Roman" w:hAnsi="Times New Roman"/>
          <w:sz w:val="24"/>
          <w:szCs w:val="24"/>
        </w:rPr>
        <w:t>у</w:t>
      </w:r>
      <w:r w:rsidRPr="008034F6">
        <w:rPr>
          <w:rFonts w:ascii="Times New Roman" w:hAnsi="Times New Roman"/>
          <w:noProof/>
          <w:sz w:val="24"/>
          <w:szCs w:val="24"/>
        </w:rPr>
        <w:t xml:space="preserve">частках, </w:t>
      </w:r>
      <w:r w:rsidRPr="008034F6">
        <w:rPr>
          <w:rFonts w:ascii="Times New Roman" w:hAnsi="Times New Roman"/>
          <w:sz w:val="24"/>
          <w:szCs w:val="24"/>
        </w:rPr>
        <w:t>к</w:t>
      </w:r>
      <w:r w:rsidRPr="008034F6">
        <w:rPr>
          <w:rFonts w:ascii="Times New Roman" w:hAnsi="Times New Roman"/>
          <w:noProof/>
          <w:sz w:val="24"/>
          <w:szCs w:val="24"/>
        </w:rPr>
        <w:t xml:space="preserve">ак </w:t>
      </w:r>
      <w:r w:rsidRPr="008034F6">
        <w:rPr>
          <w:rFonts w:ascii="Times New Roman" w:hAnsi="Times New Roman"/>
          <w:sz w:val="24"/>
          <w:szCs w:val="24"/>
        </w:rPr>
        <w:t>п</w:t>
      </w:r>
      <w:r w:rsidRPr="008034F6">
        <w:rPr>
          <w:rFonts w:ascii="Times New Roman" w:hAnsi="Times New Roman"/>
          <w:noProof/>
          <w:sz w:val="24"/>
          <w:szCs w:val="24"/>
        </w:rPr>
        <w:t xml:space="preserve">равило, </w:t>
      </w:r>
      <w:r w:rsidRPr="008034F6">
        <w:rPr>
          <w:rFonts w:ascii="Times New Roman" w:hAnsi="Times New Roman"/>
          <w:sz w:val="24"/>
          <w:szCs w:val="24"/>
        </w:rPr>
        <w:t>д</w:t>
      </w:r>
      <w:r w:rsidRPr="008034F6">
        <w:rPr>
          <w:rFonts w:ascii="Times New Roman" w:hAnsi="Times New Roman"/>
          <w:noProof/>
          <w:sz w:val="24"/>
          <w:szCs w:val="24"/>
        </w:rPr>
        <w:t xml:space="preserve">опускается </w:t>
      </w:r>
      <w:r w:rsidRPr="008034F6">
        <w:rPr>
          <w:rFonts w:ascii="Times New Roman" w:hAnsi="Times New Roman"/>
          <w:sz w:val="24"/>
          <w:szCs w:val="24"/>
        </w:rPr>
        <w:t>в</w:t>
      </w:r>
      <w:r w:rsidRPr="008034F6">
        <w:rPr>
          <w:rFonts w:ascii="Times New Roman" w:hAnsi="Times New Roman"/>
          <w:noProof/>
          <w:sz w:val="24"/>
          <w:szCs w:val="24"/>
        </w:rPr>
        <w:t xml:space="preserve">озводить </w:t>
      </w:r>
      <w:r w:rsidRPr="008034F6">
        <w:rPr>
          <w:rFonts w:ascii="Times New Roman" w:hAnsi="Times New Roman"/>
          <w:sz w:val="24"/>
          <w:szCs w:val="24"/>
        </w:rPr>
        <w:t>х</w:t>
      </w:r>
      <w:r w:rsidRPr="008034F6">
        <w:rPr>
          <w:rFonts w:ascii="Times New Roman" w:hAnsi="Times New Roman"/>
          <w:noProof/>
          <w:sz w:val="24"/>
          <w:szCs w:val="24"/>
        </w:rPr>
        <w:t xml:space="preserve">озяйственные постройки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ооружения </w:t>
      </w:r>
      <w:r w:rsidRPr="008034F6">
        <w:rPr>
          <w:rFonts w:ascii="Times New Roman" w:hAnsi="Times New Roman"/>
          <w:sz w:val="24"/>
          <w:szCs w:val="24"/>
        </w:rPr>
        <w:t>в</w:t>
      </w:r>
      <w:r w:rsidRPr="008034F6">
        <w:rPr>
          <w:rFonts w:ascii="Times New Roman" w:hAnsi="Times New Roman"/>
          <w:noProof/>
          <w:sz w:val="24"/>
          <w:szCs w:val="24"/>
        </w:rPr>
        <w:t xml:space="preserve">ременного </w:t>
      </w:r>
      <w:r w:rsidRPr="008034F6">
        <w:rPr>
          <w:rFonts w:ascii="Times New Roman" w:hAnsi="Times New Roman"/>
          <w:sz w:val="24"/>
          <w:szCs w:val="24"/>
        </w:rPr>
        <w:t>и</w:t>
      </w:r>
      <w:r w:rsidRPr="008034F6">
        <w:rPr>
          <w:rFonts w:ascii="Times New Roman" w:hAnsi="Times New Roman"/>
          <w:noProof/>
          <w:sz w:val="24"/>
          <w:szCs w:val="24"/>
        </w:rPr>
        <w:t xml:space="preserve">спользования. </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Садовый </w:t>
      </w:r>
      <w:r w:rsidRPr="008034F6">
        <w:rPr>
          <w:rFonts w:ascii="Times New Roman" w:hAnsi="Times New Roman"/>
          <w:sz w:val="24"/>
          <w:szCs w:val="24"/>
        </w:rPr>
        <w:t>д</w:t>
      </w:r>
      <w:r w:rsidRPr="008034F6">
        <w:rPr>
          <w:rFonts w:ascii="Times New Roman" w:hAnsi="Times New Roman"/>
          <w:noProof/>
          <w:sz w:val="24"/>
          <w:szCs w:val="24"/>
        </w:rPr>
        <w:t xml:space="preserve">ом </w:t>
      </w:r>
      <w:r w:rsidRPr="008034F6">
        <w:rPr>
          <w:rFonts w:ascii="Times New Roman" w:hAnsi="Times New Roman"/>
          <w:sz w:val="24"/>
          <w:szCs w:val="24"/>
        </w:rPr>
        <w:t>д</w:t>
      </w:r>
      <w:r w:rsidRPr="008034F6">
        <w:rPr>
          <w:rFonts w:ascii="Times New Roman" w:hAnsi="Times New Roman"/>
          <w:noProof/>
          <w:sz w:val="24"/>
          <w:szCs w:val="24"/>
        </w:rPr>
        <w:t xml:space="preserve">олжен </w:t>
      </w:r>
      <w:r w:rsidRPr="008034F6">
        <w:rPr>
          <w:rFonts w:ascii="Times New Roman" w:hAnsi="Times New Roman"/>
          <w:sz w:val="24"/>
          <w:szCs w:val="24"/>
        </w:rPr>
        <w:t>о</w:t>
      </w:r>
      <w:r w:rsidRPr="008034F6">
        <w:rPr>
          <w:rFonts w:ascii="Times New Roman" w:hAnsi="Times New Roman"/>
          <w:noProof/>
          <w:sz w:val="24"/>
          <w:szCs w:val="24"/>
        </w:rPr>
        <w:t xml:space="preserve">тстоять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к</w:t>
      </w:r>
      <w:r w:rsidRPr="008034F6">
        <w:rPr>
          <w:rFonts w:ascii="Times New Roman" w:hAnsi="Times New Roman"/>
          <w:noProof/>
          <w:sz w:val="24"/>
          <w:szCs w:val="24"/>
        </w:rPr>
        <w:t xml:space="preserve">расной </w:t>
      </w:r>
      <w:r w:rsidRPr="008034F6">
        <w:rPr>
          <w:rFonts w:ascii="Times New Roman" w:hAnsi="Times New Roman"/>
          <w:sz w:val="24"/>
          <w:szCs w:val="24"/>
        </w:rPr>
        <w:t>л</w:t>
      </w:r>
      <w:r w:rsidRPr="008034F6">
        <w:rPr>
          <w:rFonts w:ascii="Times New Roman" w:hAnsi="Times New Roman"/>
          <w:noProof/>
          <w:sz w:val="24"/>
          <w:szCs w:val="24"/>
        </w:rPr>
        <w:t xml:space="preserve">инии </w:t>
      </w:r>
      <w:r w:rsidRPr="008034F6">
        <w:rPr>
          <w:rFonts w:ascii="Times New Roman" w:hAnsi="Times New Roman"/>
          <w:sz w:val="24"/>
          <w:szCs w:val="24"/>
        </w:rPr>
        <w:t>у</w:t>
      </w:r>
      <w:r w:rsidRPr="008034F6">
        <w:rPr>
          <w:rFonts w:ascii="Times New Roman" w:hAnsi="Times New Roman"/>
          <w:noProof/>
          <w:sz w:val="24"/>
          <w:szCs w:val="24"/>
        </w:rPr>
        <w:t xml:space="preserve">лиц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ч</w:t>
      </w:r>
      <w:r w:rsidRPr="008034F6">
        <w:rPr>
          <w:rFonts w:ascii="Times New Roman" w:hAnsi="Times New Roman"/>
          <w:noProof/>
          <w:sz w:val="24"/>
          <w:szCs w:val="24"/>
        </w:rPr>
        <w:t xml:space="preserve">ем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5</w:t>
      </w:r>
      <w:r w:rsidRPr="008034F6">
        <w:rPr>
          <w:rFonts w:ascii="Times New Roman" w:hAnsi="Times New Roman"/>
          <w:noProof/>
          <w:sz w:val="24"/>
          <w:szCs w:val="24"/>
        </w:rPr>
        <w:t xml:space="preserve"> </w:t>
      </w:r>
      <w:r w:rsidRPr="008034F6">
        <w:rPr>
          <w:rFonts w:ascii="Times New Roman" w:hAnsi="Times New Roman"/>
          <w:sz w:val="24"/>
          <w:szCs w:val="24"/>
        </w:rPr>
        <w:t>метров</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т красной </w:t>
      </w:r>
      <w:r w:rsidRPr="008034F6">
        <w:rPr>
          <w:rFonts w:ascii="Times New Roman" w:hAnsi="Times New Roman"/>
          <w:sz w:val="24"/>
          <w:szCs w:val="24"/>
        </w:rPr>
        <w:t>л</w:t>
      </w:r>
      <w:r w:rsidRPr="008034F6">
        <w:rPr>
          <w:rFonts w:ascii="Times New Roman" w:hAnsi="Times New Roman"/>
          <w:noProof/>
          <w:sz w:val="24"/>
          <w:szCs w:val="24"/>
        </w:rPr>
        <w:t xml:space="preserve">инии </w:t>
      </w:r>
      <w:r w:rsidRPr="008034F6">
        <w:rPr>
          <w:rFonts w:ascii="Times New Roman" w:hAnsi="Times New Roman"/>
          <w:sz w:val="24"/>
          <w:szCs w:val="24"/>
        </w:rPr>
        <w:t>п</w:t>
      </w:r>
      <w:r w:rsidRPr="008034F6">
        <w:rPr>
          <w:rFonts w:ascii="Times New Roman" w:hAnsi="Times New Roman"/>
          <w:noProof/>
          <w:sz w:val="24"/>
          <w:szCs w:val="24"/>
        </w:rPr>
        <w:t xml:space="preserve">роездов –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ч</w:t>
      </w:r>
      <w:r w:rsidRPr="008034F6">
        <w:rPr>
          <w:rFonts w:ascii="Times New Roman" w:hAnsi="Times New Roman"/>
          <w:noProof/>
          <w:sz w:val="24"/>
          <w:szCs w:val="24"/>
        </w:rPr>
        <w:t xml:space="preserve">ем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3</w:t>
      </w:r>
      <w:r w:rsidRPr="008034F6">
        <w:rPr>
          <w:rFonts w:ascii="Times New Roman" w:hAnsi="Times New Roman"/>
          <w:noProof/>
          <w:sz w:val="24"/>
          <w:szCs w:val="24"/>
        </w:rPr>
        <w:t xml:space="preserve"> </w:t>
      </w:r>
      <w:r w:rsidRPr="008034F6">
        <w:rPr>
          <w:rFonts w:ascii="Times New Roman" w:hAnsi="Times New Roman"/>
          <w:sz w:val="24"/>
          <w:szCs w:val="24"/>
        </w:rPr>
        <w:t>метра, хозяйственные постройки от красной линии улиц и проездов должны отстоять на расстояние не менее 5 метров.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Минимальные расстояния до границы соседнего участка по санитарно-бытовым условиям должны быть:</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 от жилого строения (или дома) – 3 метра;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 от постройки для содержания мелкого скота и птицы – 4 метра;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 от других построек – 1 метр;</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 от стволов деревьев: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 высокорослых – 4 метра;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lastRenderedPageBreak/>
        <w:t xml:space="preserve"> - среднерослых – 2 метра;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xml:space="preserve"> - от кустарника – 1 метр.</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Минимальные расстояния между постройками по санитарно-бытовым условиям должны быть:</w:t>
      </w:r>
    </w:p>
    <w:p w:rsidR="00AC5D02" w:rsidRPr="008034F6" w:rsidRDefault="00AC5D02" w:rsidP="00AC5D02">
      <w:pPr>
        <w:autoSpaceDE w:val="0"/>
        <w:autoSpaceDN w:val="0"/>
        <w:adjustRightInd w:val="0"/>
        <w:ind w:firstLine="540"/>
        <w:jc w:val="both"/>
        <w:rPr>
          <w:rFonts w:ascii="Times New Roman" w:hAnsi="Times New Roman"/>
          <w:i/>
          <w:sz w:val="24"/>
          <w:szCs w:val="24"/>
        </w:rPr>
      </w:pPr>
      <w:r w:rsidRPr="008034F6">
        <w:rPr>
          <w:rFonts w:ascii="Times New Roman" w:hAnsi="Times New Roman"/>
          <w:sz w:val="24"/>
          <w:szCs w:val="24"/>
        </w:rPr>
        <w:t>- от жилого строения (или дома) и погреба до уборной и постройки для содержания мелкого скота и птицы – согласно таблице 3;</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до душа, бани (сауны) – 8 метров;</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Стоянки для автомобилей могут быть отдельно стоящими, встроенными или пристроенными к садовому дому и хозяйственным постройкам.</w:t>
      </w:r>
    </w:p>
    <w:p w:rsidR="00AC5D02" w:rsidRPr="008034F6" w:rsidRDefault="00AC5D02" w:rsidP="00AC5D02">
      <w:pPr>
        <w:rPr>
          <w:rFonts w:ascii="Times New Roman" w:hAnsi="Times New Roman"/>
          <w:sz w:val="24"/>
          <w:szCs w:val="24"/>
        </w:rPr>
      </w:pPr>
    </w:p>
    <w:p w:rsidR="00AC5D02" w:rsidRPr="008034F6" w:rsidRDefault="00AC5D02" w:rsidP="00AC5D02">
      <w:pPr>
        <w:autoSpaceDE w:val="0"/>
        <w:autoSpaceDN w:val="0"/>
        <w:adjustRightInd w:val="0"/>
        <w:jc w:val="center"/>
        <w:rPr>
          <w:rFonts w:ascii="Times New Roman" w:hAnsi="Times New Roman"/>
          <w:b/>
          <w:bCs/>
          <w:noProof/>
          <w:sz w:val="24"/>
          <w:szCs w:val="24"/>
        </w:rPr>
      </w:pPr>
      <w:r w:rsidRPr="008034F6">
        <w:rPr>
          <w:rFonts w:ascii="Times New Roman" w:hAnsi="Times New Roman"/>
          <w:b/>
          <w:bCs/>
          <w:noProof/>
          <w:sz w:val="24"/>
          <w:szCs w:val="24"/>
        </w:rPr>
        <w:t xml:space="preserve">Требования </w:t>
      </w:r>
      <w:r w:rsidRPr="008034F6">
        <w:rPr>
          <w:rFonts w:ascii="Times New Roman" w:hAnsi="Times New Roman"/>
          <w:b/>
          <w:bCs/>
          <w:sz w:val="24"/>
          <w:szCs w:val="24"/>
        </w:rPr>
        <w:t>к</w:t>
      </w:r>
      <w:r w:rsidRPr="008034F6">
        <w:rPr>
          <w:rFonts w:ascii="Times New Roman" w:hAnsi="Times New Roman"/>
          <w:b/>
          <w:bCs/>
          <w:noProof/>
          <w:sz w:val="24"/>
          <w:szCs w:val="24"/>
        </w:rPr>
        <w:t xml:space="preserve"> </w:t>
      </w:r>
      <w:r w:rsidRPr="008034F6">
        <w:rPr>
          <w:rFonts w:ascii="Times New Roman" w:hAnsi="Times New Roman"/>
          <w:b/>
          <w:bCs/>
          <w:sz w:val="24"/>
          <w:szCs w:val="24"/>
        </w:rPr>
        <w:t>в</w:t>
      </w:r>
      <w:r w:rsidRPr="008034F6">
        <w:rPr>
          <w:rFonts w:ascii="Times New Roman" w:hAnsi="Times New Roman"/>
          <w:b/>
          <w:bCs/>
          <w:noProof/>
          <w:sz w:val="24"/>
          <w:szCs w:val="24"/>
        </w:rPr>
        <w:t xml:space="preserve">ременному </w:t>
      </w:r>
      <w:r w:rsidRPr="008034F6">
        <w:rPr>
          <w:rFonts w:ascii="Times New Roman" w:hAnsi="Times New Roman"/>
          <w:b/>
          <w:bCs/>
          <w:sz w:val="24"/>
          <w:szCs w:val="24"/>
        </w:rPr>
        <w:t>х</w:t>
      </w:r>
      <w:r w:rsidRPr="008034F6">
        <w:rPr>
          <w:rFonts w:ascii="Times New Roman" w:hAnsi="Times New Roman"/>
          <w:b/>
          <w:bCs/>
          <w:noProof/>
          <w:sz w:val="24"/>
          <w:szCs w:val="24"/>
        </w:rPr>
        <w:t xml:space="preserve">ранению </w:t>
      </w:r>
      <w:r w:rsidRPr="008034F6">
        <w:rPr>
          <w:rFonts w:ascii="Times New Roman" w:hAnsi="Times New Roman"/>
          <w:b/>
          <w:bCs/>
          <w:sz w:val="24"/>
          <w:szCs w:val="24"/>
        </w:rPr>
        <w:t>и</w:t>
      </w:r>
      <w:r w:rsidRPr="008034F6">
        <w:rPr>
          <w:rFonts w:ascii="Times New Roman" w:hAnsi="Times New Roman"/>
          <w:b/>
          <w:bCs/>
          <w:noProof/>
          <w:sz w:val="24"/>
          <w:szCs w:val="24"/>
        </w:rPr>
        <w:t xml:space="preserve">ндивидуальных </w:t>
      </w:r>
      <w:r w:rsidRPr="008034F6">
        <w:rPr>
          <w:rFonts w:ascii="Times New Roman" w:hAnsi="Times New Roman"/>
          <w:b/>
          <w:bCs/>
          <w:sz w:val="24"/>
          <w:szCs w:val="24"/>
        </w:rPr>
        <w:t>т</w:t>
      </w:r>
      <w:r w:rsidRPr="008034F6">
        <w:rPr>
          <w:rFonts w:ascii="Times New Roman" w:hAnsi="Times New Roman"/>
          <w:b/>
          <w:bCs/>
          <w:noProof/>
          <w:sz w:val="24"/>
          <w:szCs w:val="24"/>
        </w:rPr>
        <w:t xml:space="preserve">ранспортных </w:t>
      </w:r>
      <w:r w:rsidRPr="008034F6">
        <w:rPr>
          <w:rFonts w:ascii="Times New Roman" w:hAnsi="Times New Roman"/>
          <w:b/>
          <w:bCs/>
          <w:sz w:val="24"/>
          <w:szCs w:val="24"/>
        </w:rPr>
        <w:t>с</w:t>
      </w:r>
      <w:r w:rsidRPr="008034F6">
        <w:rPr>
          <w:rFonts w:ascii="Times New Roman" w:hAnsi="Times New Roman"/>
          <w:b/>
          <w:bCs/>
          <w:noProof/>
          <w:sz w:val="24"/>
          <w:szCs w:val="24"/>
        </w:rPr>
        <w:t xml:space="preserve">редств и </w:t>
      </w:r>
      <w:r w:rsidRPr="008034F6">
        <w:rPr>
          <w:rFonts w:ascii="Times New Roman" w:hAnsi="Times New Roman"/>
          <w:b/>
          <w:bCs/>
          <w:sz w:val="24"/>
          <w:szCs w:val="24"/>
        </w:rPr>
        <w:t>п</w:t>
      </w:r>
      <w:r w:rsidRPr="008034F6">
        <w:rPr>
          <w:rFonts w:ascii="Times New Roman" w:hAnsi="Times New Roman"/>
          <w:b/>
          <w:bCs/>
          <w:noProof/>
          <w:sz w:val="24"/>
          <w:szCs w:val="24"/>
        </w:rPr>
        <w:t xml:space="preserve">араметры </w:t>
      </w:r>
      <w:r w:rsidRPr="008034F6">
        <w:rPr>
          <w:rFonts w:ascii="Times New Roman" w:hAnsi="Times New Roman"/>
          <w:b/>
          <w:bCs/>
          <w:sz w:val="24"/>
          <w:szCs w:val="24"/>
        </w:rPr>
        <w:t>з</w:t>
      </w:r>
      <w:r w:rsidRPr="008034F6">
        <w:rPr>
          <w:rFonts w:ascii="Times New Roman" w:hAnsi="Times New Roman"/>
          <w:b/>
          <w:bCs/>
          <w:noProof/>
          <w:sz w:val="24"/>
          <w:szCs w:val="24"/>
        </w:rPr>
        <w:t xml:space="preserve">емельных </w:t>
      </w:r>
      <w:r w:rsidRPr="008034F6">
        <w:rPr>
          <w:rFonts w:ascii="Times New Roman" w:hAnsi="Times New Roman"/>
          <w:b/>
          <w:bCs/>
          <w:sz w:val="24"/>
          <w:szCs w:val="24"/>
        </w:rPr>
        <w:t>у</w:t>
      </w:r>
      <w:r w:rsidRPr="008034F6">
        <w:rPr>
          <w:rFonts w:ascii="Times New Roman" w:hAnsi="Times New Roman"/>
          <w:b/>
          <w:bCs/>
          <w:noProof/>
          <w:sz w:val="24"/>
          <w:szCs w:val="24"/>
        </w:rPr>
        <w:t xml:space="preserve">частков </w:t>
      </w:r>
      <w:r w:rsidRPr="008034F6">
        <w:rPr>
          <w:rFonts w:ascii="Times New Roman" w:hAnsi="Times New Roman"/>
          <w:b/>
          <w:bCs/>
          <w:sz w:val="24"/>
          <w:szCs w:val="24"/>
        </w:rPr>
        <w:t>г</w:t>
      </w:r>
      <w:r w:rsidRPr="008034F6">
        <w:rPr>
          <w:rFonts w:ascii="Times New Roman" w:hAnsi="Times New Roman"/>
          <w:b/>
          <w:bCs/>
          <w:noProof/>
          <w:sz w:val="24"/>
          <w:szCs w:val="24"/>
        </w:rPr>
        <w:t xml:space="preserve">аражей </w:t>
      </w:r>
      <w:r w:rsidRPr="008034F6">
        <w:rPr>
          <w:rFonts w:ascii="Times New Roman" w:hAnsi="Times New Roman"/>
          <w:b/>
          <w:bCs/>
          <w:sz w:val="24"/>
          <w:szCs w:val="24"/>
        </w:rPr>
        <w:t>и</w:t>
      </w:r>
      <w:r w:rsidRPr="008034F6">
        <w:rPr>
          <w:rFonts w:ascii="Times New Roman" w:hAnsi="Times New Roman"/>
          <w:b/>
          <w:bCs/>
          <w:noProof/>
          <w:sz w:val="24"/>
          <w:szCs w:val="24"/>
        </w:rPr>
        <w:t xml:space="preserve"> </w:t>
      </w:r>
      <w:r w:rsidRPr="008034F6">
        <w:rPr>
          <w:rFonts w:ascii="Times New Roman" w:hAnsi="Times New Roman"/>
          <w:b/>
          <w:bCs/>
          <w:sz w:val="24"/>
          <w:szCs w:val="24"/>
        </w:rPr>
        <w:t>о</w:t>
      </w:r>
      <w:r w:rsidRPr="008034F6">
        <w:rPr>
          <w:rFonts w:ascii="Times New Roman" w:hAnsi="Times New Roman"/>
          <w:b/>
          <w:bCs/>
          <w:noProof/>
          <w:sz w:val="24"/>
          <w:szCs w:val="24"/>
        </w:rPr>
        <w:t xml:space="preserve">ткрытых </w:t>
      </w:r>
      <w:r w:rsidRPr="008034F6">
        <w:rPr>
          <w:rFonts w:ascii="Times New Roman" w:hAnsi="Times New Roman"/>
          <w:b/>
          <w:bCs/>
          <w:sz w:val="24"/>
          <w:szCs w:val="24"/>
        </w:rPr>
        <w:t>а</w:t>
      </w:r>
      <w:r w:rsidRPr="008034F6">
        <w:rPr>
          <w:rFonts w:ascii="Times New Roman" w:hAnsi="Times New Roman"/>
          <w:b/>
          <w:bCs/>
          <w:noProof/>
          <w:sz w:val="24"/>
          <w:szCs w:val="24"/>
        </w:rPr>
        <w:t>втостоянок.</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Для </w:t>
      </w:r>
      <w:r w:rsidRPr="008034F6">
        <w:rPr>
          <w:rFonts w:ascii="Times New Roman" w:hAnsi="Times New Roman"/>
          <w:sz w:val="24"/>
          <w:szCs w:val="24"/>
        </w:rPr>
        <w:t>в</w:t>
      </w:r>
      <w:r w:rsidRPr="008034F6">
        <w:rPr>
          <w:rFonts w:ascii="Times New Roman" w:hAnsi="Times New Roman"/>
          <w:noProof/>
          <w:sz w:val="24"/>
          <w:szCs w:val="24"/>
        </w:rPr>
        <w:t xml:space="preserve">ременного </w:t>
      </w:r>
      <w:r w:rsidRPr="008034F6">
        <w:rPr>
          <w:rFonts w:ascii="Times New Roman" w:hAnsi="Times New Roman"/>
          <w:sz w:val="24"/>
          <w:szCs w:val="24"/>
        </w:rPr>
        <w:t>х</w:t>
      </w:r>
      <w:r w:rsidRPr="008034F6">
        <w:rPr>
          <w:rFonts w:ascii="Times New Roman" w:hAnsi="Times New Roman"/>
          <w:noProof/>
          <w:sz w:val="24"/>
          <w:szCs w:val="24"/>
        </w:rPr>
        <w:t xml:space="preserve">ранения </w:t>
      </w:r>
      <w:r w:rsidRPr="008034F6">
        <w:rPr>
          <w:rFonts w:ascii="Times New Roman" w:hAnsi="Times New Roman"/>
          <w:sz w:val="24"/>
          <w:szCs w:val="24"/>
        </w:rPr>
        <w:t>л</w:t>
      </w:r>
      <w:r w:rsidRPr="008034F6">
        <w:rPr>
          <w:rFonts w:ascii="Times New Roman" w:hAnsi="Times New Roman"/>
          <w:noProof/>
          <w:sz w:val="24"/>
          <w:szCs w:val="24"/>
        </w:rPr>
        <w:t xml:space="preserve">егковых </w:t>
      </w:r>
      <w:r w:rsidRPr="008034F6">
        <w:rPr>
          <w:rFonts w:ascii="Times New Roman" w:hAnsi="Times New Roman"/>
          <w:sz w:val="24"/>
          <w:szCs w:val="24"/>
        </w:rPr>
        <w:t>а</w:t>
      </w:r>
      <w:r w:rsidRPr="008034F6">
        <w:rPr>
          <w:rFonts w:ascii="Times New Roman" w:hAnsi="Times New Roman"/>
          <w:noProof/>
          <w:sz w:val="24"/>
          <w:szCs w:val="24"/>
        </w:rPr>
        <w:t xml:space="preserve">втомобилей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редусматривать </w:t>
      </w:r>
      <w:r w:rsidRPr="008034F6">
        <w:rPr>
          <w:rFonts w:ascii="Times New Roman" w:hAnsi="Times New Roman"/>
          <w:noProof/>
          <w:sz w:val="24"/>
          <w:szCs w:val="24"/>
        </w:rPr>
        <w:br/>
        <w:t xml:space="preserve">открытые </w:t>
      </w:r>
      <w:r w:rsidRPr="008034F6">
        <w:rPr>
          <w:rFonts w:ascii="Times New Roman" w:hAnsi="Times New Roman"/>
          <w:sz w:val="24"/>
          <w:szCs w:val="24"/>
        </w:rPr>
        <w:t>с</w:t>
      </w:r>
      <w:r w:rsidRPr="008034F6">
        <w:rPr>
          <w:rFonts w:ascii="Times New Roman" w:hAnsi="Times New Roman"/>
          <w:noProof/>
          <w:sz w:val="24"/>
          <w:szCs w:val="24"/>
        </w:rPr>
        <w:t xml:space="preserve">тоянки </w:t>
      </w:r>
      <w:r w:rsidRPr="008034F6">
        <w:rPr>
          <w:rFonts w:ascii="Times New Roman" w:hAnsi="Times New Roman"/>
          <w:sz w:val="24"/>
          <w:szCs w:val="24"/>
        </w:rPr>
        <w:t>и</w:t>
      </w:r>
      <w:r w:rsidRPr="008034F6">
        <w:rPr>
          <w:rFonts w:ascii="Times New Roman" w:hAnsi="Times New Roman"/>
          <w:noProof/>
          <w:sz w:val="24"/>
          <w:szCs w:val="24"/>
        </w:rPr>
        <w:t xml:space="preserve">з </w:t>
      </w:r>
      <w:r w:rsidRPr="008034F6">
        <w:rPr>
          <w:rFonts w:ascii="Times New Roman" w:hAnsi="Times New Roman"/>
          <w:sz w:val="24"/>
          <w:szCs w:val="24"/>
        </w:rPr>
        <w:t>р</w:t>
      </w:r>
      <w:r w:rsidRPr="008034F6">
        <w:rPr>
          <w:rFonts w:ascii="Times New Roman" w:hAnsi="Times New Roman"/>
          <w:noProof/>
          <w:sz w:val="24"/>
          <w:szCs w:val="24"/>
        </w:rPr>
        <w:t xml:space="preserve">асчета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ч</w:t>
      </w:r>
      <w:r w:rsidRPr="008034F6">
        <w:rPr>
          <w:rFonts w:ascii="Times New Roman" w:hAnsi="Times New Roman"/>
          <w:noProof/>
          <w:sz w:val="24"/>
          <w:szCs w:val="24"/>
        </w:rPr>
        <w:t xml:space="preserve">ем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7</w:t>
      </w:r>
      <w:r w:rsidRPr="008034F6">
        <w:rPr>
          <w:rFonts w:ascii="Times New Roman" w:hAnsi="Times New Roman"/>
          <w:noProof/>
          <w:sz w:val="24"/>
          <w:szCs w:val="24"/>
        </w:rPr>
        <w:t xml:space="preserve">0% </w:t>
      </w:r>
      <w:r w:rsidRPr="008034F6">
        <w:rPr>
          <w:rFonts w:ascii="Times New Roman" w:hAnsi="Times New Roman"/>
          <w:sz w:val="24"/>
          <w:szCs w:val="24"/>
        </w:rPr>
        <w:t>р</w:t>
      </w:r>
      <w:r w:rsidRPr="008034F6">
        <w:rPr>
          <w:rFonts w:ascii="Times New Roman" w:hAnsi="Times New Roman"/>
          <w:noProof/>
          <w:sz w:val="24"/>
          <w:szCs w:val="24"/>
        </w:rPr>
        <w:t xml:space="preserve">асчетного </w:t>
      </w:r>
      <w:r w:rsidRPr="008034F6">
        <w:rPr>
          <w:rFonts w:ascii="Times New Roman" w:hAnsi="Times New Roman"/>
          <w:sz w:val="24"/>
          <w:szCs w:val="24"/>
        </w:rPr>
        <w:t>п</w:t>
      </w:r>
      <w:r w:rsidRPr="008034F6">
        <w:rPr>
          <w:rFonts w:ascii="Times New Roman" w:hAnsi="Times New Roman"/>
          <w:noProof/>
          <w:sz w:val="24"/>
          <w:szCs w:val="24"/>
        </w:rPr>
        <w:t xml:space="preserve">арка </w:t>
      </w:r>
      <w:r w:rsidRPr="008034F6">
        <w:rPr>
          <w:rFonts w:ascii="Times New Roman" w:hAnsi="Times New Roman"/>
          <w:sz w:val="24"/>
          <w:szCs w:val="24"/>
        </w:rPr>
        <w:t>л</w:t>
      </w:r>
      <w:r w:rsidRPr="008034F6">
        <w:rPr>
          <w:rFonts w:ascii="Times New Roman" w:hAnsi="Times New Roman"/>
          <w:noProof/>
          <w:sz w:val="24"/>
          <w:szCs w:val="24"/>
        </w:rPr>
        <w:t xml:space="preserve">егкового </w:t>
      </w:r>
      <w:r w:rsidRPr="008034F6">
        <w:rPr>
          <w:rFonts w:ascii="Times New Roman" w:hAnsi="Times New Roman"/>
          <w:noProof/>
          <w:sz w:val="24"/>
          <w:szCs w:val="24"/>
        </w:rPr>
        <w:br/>
        <w:t xml:space="preserve">автотранспорта,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ом </w:t>
      </w:r>
      <w:r w:rsidRPr="008034F6">
        <w:rPr>
          <w:rFonts w:ascii="Times New Roman" w:hAnsi="Times New Roman"/>
          <w:sz w:val="24"/>
          <w:szCs w:val="24"/>
        </w:rPr>
        <w:t>ч</w:t>
      </w:r>
      <w:r w:rsidRPr="008034F6">
        <w:rPr>
          <w:rFonts w:ascii="Times New Roman" w:hAnsi="Times New Roman"/>
          <w:noProof/>
          <w:sz w:val="24"/>
          <w:szCs w:val="24"/>
        </w:rPr>
        <w:t xml:space="preserve">исле: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в </w:t>
      </w:r>
      <w:r w:rsidRPr="008034F6">
        <w:rPr>
          <w:rFonts w:ascii="Times New Roman" w:hAnsi="Times New Roman"/>
          <w:sz w:val="24"/>
          <w:szCs w:val="24"/>
        </w:rPr>
        <w:t>ж</w:t>
      </w:r>
      <w:r w:rsidRPr="008034F6">
        <w:rPr>
          <w:rFonts w:ascii="Times New Roman" w:hAnsi="Times New Roman"/>
          <w:noProof/>
          <w:sz w:val="24"/>
          <w:szCs w:val="24"/>
        </w:rPr>
        <w:t xml:space="preserve">илых </w:t>
      </w:r>
      <w:r w:rsidRPr="008034F6">
        <w:rPr>
          <w:rFonts w:ascii="Times New Roman" w:hAnsi="Times New Roman"/>
          <w:sz w:val="24"/>
          <w:szCs w:val="24"/>
        </w:rPr>
        <w:t>р</w:t>
      </w:r>
      <w:r w:rsidRPr="008034F6">
        <w:rPr>
          <w:rFonts w:ascii="Times New Roman" w:hAnsi="Times New Roman"/>
          <w:noProof/>
          <w:sz w:val="24"/>
          <w:szCs w:val="24"/>
        </w:rPr>
        <w:t xml:space="preserve">айонах – </w:t>
      </w:r>
      <w:r w:rsidRPr="008034F6">
        <w:rPr>
          <w:rFonts w:ascii="Times New Roman" w:hAnsi="Times New Roman"/>
          <w:sz w:val="24"/>
          <w:szCs w:val="24"/>
        </w:rPr>
        <w:t>2</w:t>
      </w:r>
      <w:r w:rsidRPr="008034F6">
        <w:rPr>
          <w:rFonts w:ascii="Times New Roman" w:hAnsi="Times New Roman"/>
          <w:noProof/>
          <w:sz w:val="24"/>
          <w:szCs w:val="24"/>
        </w:rPr>
        <w:t xml:space="preserve">5 %;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в </w:t>
      </w:r>
      <w:r w:rsidRPr="008034F6">
        <w:rPr>
          <w:rFonts w:ascii="Times New Roman" w:hAnsi="Times New Roman"/>
          <w:sz w:val="24"/>
          <w:szCs w:val="24"/>
        </w:rPr>
        <w:t>п</w:t>
      </w:r>
      <w:r w:rsidRPr="008034F6">
        <w:rPr>
          <w:rFonts w:ascii="Times New Roman" w:hAnsi="Times New Roman"/>
          <w:noProof/>
          <w:sz w:val="24"/>
          <w:szCs w:val="24"/>
        </w:rPr>
        <w:t xml:space="preserve">ромышленных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оммунальных </w:t>
      </w:r>
      <w:r w:rsidRPr="008034F6">
        <w:rPr>
          <w:rFonts w:ascii="Times New Roman" w:hAnsi="Times New Roman"/>
          <w:sz w:val="24"/>
          <w:szCs w:val="24"/>
        </w:rPr>
        <w:t>р</w:t>
      </w:r>
      <w:r w:rsidRPr="008034F6">
        <w:rPr>
          <w:rFonts w:ascii="Times New Roman" w:hAnsi="Times New Roman"/>
          <w:noProof/>
          <w:sz w:val="24"/>
          <w:szCs w:val="24"/>
        </w:rPr>
        <w:t xml:space="preserve">айонах – </w:t>
      </w:r>
      <w:r w:rsidRPr="008034F6">
        <w:rPr>
          <w:rFonts w:ascii="Times New Roman" w:hAnsi="Times New Roman"/>
          <w:sz w:val="24"/>
          <w:szCs w:val="24"/>
        </w:rPr>
        <w:t>2</w:t>
      </w:r>
      <w:r w:rsidRPr="008034F6">
        <w:rPr>
          <w:rFonts w:ascii="Times New Roman" w:hAnsi="Times New Roman"/>
          <w:noProof/>
          <w:sz w:val="24"/>
          <w:szCs w:val="24"/>
        </w:rPr>
        <w:t xml:space="preserve">5 %;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в </w:t>
      </w:r>
      <w:r w:rsidRPr="008034F6">
        <w:rPr>
          <w:rFonts w:ascii="Times New Roman" w:hAnsi="Times New Roman"/>
          <w:sz w:val="24"/>
          <w:szCs w:val="24"/>
        </w:rPr>
        <w:t>о</w:t>
      </w:r>
      <w:r w:rsidRPr="008034F6">
        <w:rPr>
          <w:rFonts w:ascii="Times New Roman" w:hAnsi="Times New Roman"/>
          <w:noProof/>
          <w:sz w:val="24"/>
          <w:szCs w:val="24"/>
        </w:rPr>
        <w:t xml:space="preserve">бщественно-деловых </w:t>
      </w:r>
      <w:r w:rsidRPr="008034F6">
        <w:rPr>
          <w:rFonts w:ascii="Times New Roman" w:hAnsi="Times New Roman"/>
          <w:sz w:val="24"/>
          <w:szCs w:val="24"/>
        </w:rPr>
        <w:t>з</w:t>
      </w:r>
      <w:r w:rsidRPr="008034F6">
        <w:rPr>
          <w:rFonts w:ascii="Times New Roman" w:hAnsi="Times New Roman"/>
          <w:noProof/>
          <w:sz w:val="24"/>
          <w:szCs w:val="24"/>
        </w:rPr>
        <w:t xml:space="preserve">онах – </w:t>
      </w:r>
      <w:r w:rsidRPr="008034F6">
        <w:rPr>
          <w:rFonts w:ascii="Times New Roman" w:hAnsi="Times New Roman"/>
          <w:sz w:val="24"/>
          <w:szCs w:val="24"/>
        </w:rPr>
        <w:t xml:space="preserve">5 </w:t>
      </w:r>
      <w:r w:rsidRPr="008034F6">
        <w:rPr>
          <w:rFonts w:ascii="Times New Roman" w:hAnsi="Times New Roman"/>
          <w:noProof/>
          <w:sz w:val="24"/>
          <w:szCs w:val="24"/>
        </w:rPr>
        <w:t xml:space="preserve">%;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в </w:t>
      </w:r>
      <w:r w:rsidRPr="008034F6">
        <w:rPr>
          <w:rFonts w:ascii="Times New Roman" w:hAnsi="Times New Roman"/>
          <w:sz w:val="24"/>
          <w:szCs w:val="24"/>
        </w:rPr>
        <w:t>р</w:t>
      </w:r>
      <w:r w:rsidRPr="008034F6">
        <w:rPr>
          <w:rFonts w:ascii="Times New Roman" w:hAnsi="Times New Roman"/>
          <w:noProof/>
          <w:sz w:val="24"/>
          <w:szCs w:val="24"/>
        </w:rPr>
        <w:t xml:space="preserve">екреационных </w:t>
      </w:r>
      <w:r w:rsidRPr="008034F6">
        <w:rPr>
          <w:rFonts w:ascii="Times New Roman" w:hAnsi="Times New Roman"/>
          <w:sz w:val="24"/>
          <w:szCs w:val="24"/>
        </w:rPr>
        <w:t>з</w:t>
      </w:r>
      <w:r w:rsidRPr="008034F6">
        <w:rPr>
          <w:rFonts w:ascii="Times New Roman" w:hAnsi="Times New Roman"/>
          <w:noProof/>
          <w:sz w:val="24"/>
          <w:szCs w:val="24"/>
        </w:rPr>
        <w:t xml:space="preserve">онах – </w:t>
      </w:r>
      <w:r w:rsidRPr="008034F6">
        <w:rPr>
          <w:rFonts w:ascii="Times New Roman" w:hAnsi="Times New Roman"/>
          <w:sz w:val="24"/>
          <w:szCs w:val="24"/>
        </w:rPr>
        <w:t>1</w:t>
      </w:r>
      <w:r w:rsidRPr="008034F6">
        <w:rPr>
          <w:rFonts w:ascii="Times New Roman" w:hAnsi="Times New Roman"/>
          <w:noProof/>
          <w:sz w:val="24"/>
          <w:szCs w:val="24"/>
        </w:rPr>
        <w:t xml:space="preserve">5 %;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Размер </w:t>
      </w:r>
      <w:r w:rsidRPr="008034F6">
        <w:rPr>
          <w:rFonts w:ascii="Times New Roman" w:hAnsi="Times New Roman"/>
          <w:sz w:val="24"/>
          <w:szCs w:val="24"/>
        </w:rPr>
        <w:t>з</w:t>
      </w:r>
      <w:r w:rsidRPr="008034F6">
        <w:rPr>
          <w:rFonts w:ascii="Times New Roman" w:hAnsi="Times New Roman"/>
          <w:noProof/>
          <w:sz w:val="24"/>
          <w:szCs w:val="24"/>
        </w:rPr>
        <w:t xml:space="preserve">емельных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г</w:t>
      </w:r>
      <w:r w:rsidRPr="008034F6">
        <w:rPr>
          <w:rFonts w:ascii="Times New Roman" w:hAnsi="Times New Roman"/>
          <w:noProof/>
          <w:sz w:val="24"/>
          <w:szCs w:val="24"/>
        </w:rPr>
        <w:t xml:space="preserve">аражей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ткрытых </w:t>
      </w:r>
      <w:r w:rsidRPr="008034F6">
        <w:rPr>
          <w:rFonts w:ascii="Times New Roman" w:hAnsi="Times New Roman"/>
          <w:sz w:val="24"/>
          <w:szCs w:val="24"/>
        </w:rPr>
        <w:t>а</w:t>
      </w:r>
      <w:r w:rsidRPr="008034F6">
        <w:rPr>
          <w:rFonts w:ascii="Times New Roman" w:hAnsi="Times New Roman"/>
          <w:noProof/>
          <w:sz w:val="24"/>
          <w:szCs w:val="24"/>
        </w:rPr>
        <w:t xml:space="preserve">втостоянок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ринимать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кв.м /машино-места:</w:t>
      </w:r>
      <w:r w:rsidRPr="008034F6">
        <w:rPr>
          <w:rFonts w:ascii="Times New Roman" w:hAnsi="Times New Roman"/>
          <w:noProof/>
          <w:sz w:val="24"/>
          <w:szCs w:val="24"/>
        </w:rPr>
        <w:t xml:space="preserve">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для </w:t>
      </w:r>
      <w:r w:rsidRPr="008034F6">
        <w:rPr>
          <w:rFonts w:ascii="Times New Roman" w:hAnsi="Times New Roman"/>
          <w:sz w:val="24"/>
          <w:szCs w:val="24"/>
        </w:rPr>
        <w:t>г</w:t>
      </w:r>
      <w:r w:rsidRPr="008034F6">
        <w:rPr>
          <w:rFonts w:ascii="Times New Roman" w:hAnsi="Times New Roman"/>
          <w:noProof/>
          <w:sz w:val="24"/>
          <w:szCs w:val="24"/>
        </w:rPr>
        <w:t xml:space="preserve">аражей </w:t>
      </w:r>
      <w:r w:rsidRPr="008034F6">
        <w:rPr>
          <w:rFonts w:ascii="Times New Roman" w:hAnsi="Times New Roman"/>
          <w:sz w:val="24"/>
          <w:szCs w:val="24"/>
        </w:rPr>
        <w:t>о</w:t>
      </w:r>
      <w:r w:rsidRPr="008034F6">
        <w:rPr>
          <w:rFonts w:ascii="Times New Roman" w:hAnsi="Times New Roman"/>
          <w:noProof/>
          <w:sz w:val="24"/>
          <w:szCs w:val="24"/>
        </w:rPr>
        <w:t xml:space="preserve">дноэтажных – </w:t>
      </w:r>
      <w:r w:rsidRPr="008034F6">
        <w:rPr>
          <w:rFonts w:ascii="Times New Roman" w:hAnsi="Times New Roman"/>
          <w:sz w:val="24"/>
          <w:szCs w:val="24"/>
        </w:rPr>
        <w:t>3</w:t>
      </w:r>
      <w:r w:rsidRPr="008034F6">
        <w:rPr>
          <w:rFonts w:ascii="Times New Roman" w:hAnsi="Times New Roman"/>
          <w:noProof/>
          <w:sz w:val="24"/>
          <w:szCs w:val="24"/>
        </w:rPr>
        <w:t xml:space="preserve">0;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для </w:t>
      </w:r>
      <w:r w:rsidRPr="008034F6">
        <w:rPr>
          <w:rFonts w:ascii="Times New Roman" w:hAnsi="Times New Roman"/>
          <w:sz w:val="24"/>
          <w:szCs w:val="24"/>
        </w:rPr>
        <w:t>н</w:t>
      </w:r>
      <w:r w:rsidRPr="008034F6">
        <w:rPr>
          <w:rFonts w:ascii="Times New Roman" w:hAnsi="Times New Roman"/>
          <w:noProof/>
          <w:sz w:val="24"/>
          <w:szCs w:val="24"/>
        </w:rPr>
        <w:t xml:space="preserve">аземных </w:t>
      </w:r>
      <w:r w:rsidRPr="008034F6">
        <w:rPr>
          <w:rFonts w:ascii="Times New Roman" w:hAnsi="Times New Roman"/>
          <w:sz w:val="24"/>
          <w:szCs w:val="24"/>
        </w:rPr>
        <w:t>а</w:t>
      </w:r>
      <w:r w:rsidRPr="008034F6">
        <w:rPr>
          <w:rFonts w:ascii="Times New Roman" w:hAnsi="Times New Roman"/>
          <w:noProof/>
          <w:sz w:val="24"/>
          <w:szCs w:val="24"/>
        </w:rPr>
        <w:t xml:space="preserve">втостоянок </w:t>
      </w:r>
      <w:r w:rsidRPr="008034F6">
        <w:rPr>
          <w:rFonts w:ascii="Times New Roman" w:hAnsi="Times New Roman"/>
          <w:sz w:val="24"/>
          <w:szCs w:val="24"/>
        </w:rPr>
        <w:t>–</w:t>
      </w:r>
      <w:r w:rsidRPr="008034F6">
        <w:rPr>
          <w:rFonts w:ascii="Times New Roman" w:hAnsi="Times New Roman"/>
          <w:noProof/>
          <w:sz w:val="24"/>
          <w:szCs w:val="24"/>
        </w:rPr>
        <w:t xml:space="preserve"> </w:t>
      </w:r>
      <w:r w:rsidRPr="008034F6">
        <w:rPr>
          <w:rFonts w:ascii="Times New Roman" w:hAnsi="Times New Roman"/>
          <w:sz w:val="24"/>
          <w:szCs w:val="24"/>
        </w:rPr>
        <w:t>2</w:t>
      </w:r>
      <w:r w:rsidRPr="008034F6">
        <w:rPr>
          <w:rFonts w:ascii="Times New Roman" w:hAnsi="Times New Roman"/>
          <w:noProof/>
          <w:sz w:val="24"/>
          <w:szCs w:val="24"/>
        </w:rPr>
        <w:t xml:space="preserve">5.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lastRenderedPageBreak/>
        <w:t xml:space="preserve">В </w:t>
      </w:r>
      <w:r w:rsidRPr="008034F6">
        <w:rPr>
          <w:rFonts w:ascii="Times New Roman" w:hAnsi="Times New Roman"/>
          <w:sz w:val="24"/>
          <w:szCs w:val="24"/>
        </w:rPr>
        <w:t>о</w:t>
      </w:r>
      <w:r w:rsidRPr="008034F6">
        <w:rPr>
          <w:rFonts w:ascii="Times New Roman" w:hAnsi="Times New Roman"/>
          <w:noProof/>
          <w:sz w:val="24"/>
          <w:szCs w:val="24"/>
        </w:rPr>
        <w:t xml:space="preserve">бщественно-деловых </w:t>
      </w:r>
      <w:r w:rsidRPr="008034F6">
        <w:rPr>
          <w:rFonts w:ascii="Times New Roman" w:hAnsi="Times New Roman"/>
          <w:sz w:val="24"/>
          <w:szCs w:val="24"/>
        </w:rPr>
        <w:t>з</w:t>
      </w:r>
      <w:r w:rsidRPr="008034F6">
        <w:rPr>
          <w:rFonts w:ascii="Times New Roman" w:hAnsi="Times New Roman"/>
          <w:noProof/>
          <w:sz w:val="24"/>
          <w:szCs w:val="24"/>
        </w:rPr>
        <w:t xml:space="preserve">онах </w:t>
      </w:r>
      <w:r w:rsidRPr="008034F6">
        <w:rPr>
          <w:rFonts w:ascii="Times New Roman" w:hAnsi="Times New Roman"/>
          <w:sz w:val="24"/>
          <w:szCs w:val="24"/>
        </w:rPr>
        <w:t>п</w:t>
      </w:r>
      <w:r w:rsidRPr="008034F6">
        <w:rPr>
          <w:rFonts w:ascii="Times New Roman" w:hAnsi="Times New Roman"/>
          <w:noProof/>
          <w:sz w:val="24"/>
          <w:szCs w:val="24"/>
        </w:rPr>
        <w:t xml:space="preserve">лощадь </w:t>
      </w:r>
      <w:r w:rsidRPr="008034F6">
        <w:rPr>
          <w:rFonts w:ascii="Times New Roman" w:hAnsi="Times New Roman"/>
          <w:sz w:val="24"/>
          <w:szCs w:val="24"/>
        </w:rPr>
        <w:t>у</w:t>
      </w:r>
      <w:r w:rsidRPr="008034F6">
        <w:rPr>
          <w:rFonts w:ascii="Times New Roman" w:hAnsi="Times New Roman"/>
          <w:noProof/>
          <w:sz w:val="24"/>
          <w:szCs w:val="24"/>
        </w:rPr>
        <w:t xml:space="preserve">частка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с</w:t>
      </w:r>
      <w:r w:rsidRPr="008034F6">
        <w:rPr>
          <w:rFonts w:ascii="Times New Roman" w:hAnsi="Times New Roman"/>
          <w:noProof/>
          <w:sz w:val="24"/>
          <w:szCs w:val="24"/>
        </w:rPr>
        <w:t xml:space="preserve">тоянки </w:t>
      </w:r>
      <w:r w:rsidRPr="008034F6">
        <w:rPr>
          <w:rFonts w:ascii="Times New Roman" w:hAnsi="Times New Roman"/>
          <w:sz w:val="24"/>
          <w:szCs w:val="24"/>
        </w:rPr>
        <w:t>о</w:t>
      </w:r>
      <w:r w:rsidRPr="008034F6">
        <w:rPr>
          <w:rFonts w:ascii="Times New Roman" w:hAnsi="Times New Roman"/>
          <w:noProof/>
          <w:sz w:val="24"/>
          <w:szCs w:val="24"/>
        </w:rPr>
        <w:t xml:space="preserve">дного </w:t>
      </w:r>
      <w:r w:rsidRPr="008034F6">
        <w:rPr>
          <w:rFonts w:ascii="Times New Roman" w:hAnsi="Times New Roman"/>
          <w:sz w:val="24"/>
          <w:szCs w:val="24"/>
        </w:rPr>
        <w:t>а</w:t>
      </w:r>
      <w:r w:rsidRPr="008034F6">
        <w:rPr>
          <w:rFonts w:ascii="Times New Roman" w:hAnsi="Times New Roman"/>
          <w:noProof/>
          <w:sz w:val="24"/>
          <w:szCs w:val="24"/>
        </w:rPr>
        <w:t xml:space="preserve">втомобиля </w:t>
      </w:r>
      <w:r w:rsidRPr="008034F6">
        <w:rPr>
          <w:rFonts w:ascii="Times New Roman" w:hAnsi="Times New Roman"/>
          <w:sz w:val="24"/>
          <w:szCs w:val="24"/>
        </w:rPr>
        <w:t>н</w:t>
      </w:r>
      <w:r w:rsidRPr="008034F6">
        <w:rPr>
          <w:rFonts w:ascii="Times New Roman" w:hAnsi="Times New Roman"/>
          <w:noProof/>
          <w:sz w:val="24"/>
          <w:szCs w:val="24"/>
        </w:rPr>
        <w:t xml:space="preserve">а автостоянках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у</w:t>
      </w:r>
      <w:r w:rsidRPr="008034F6">
        <w:rPr>
          <w:rFonts w:ascii="Times New Roman" w:hAnsi="Times New Roman"/>
          <w:noProof/>
          <w:sz w:val="24"/>
          <w:szCs w:val="24"/>
        </w:rPr>
        <w:t xml:space="preserve">меньшать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2</w:t>
      </w:r>
      <w:r w:rsidRPr="008034F6">
        <w:rPr>
          <w:rFonts w:ascii="Times New Roman" w:hAnsi="Times New Roman"/>
          <w:noProof/>
          <w:sz w:val="24"/>
          <w:szCs w:val="24"/>
        </w:rPr>
        <w:t xml:space="preserve">2 </w:t>
      </w:r>
      <w:r w:rsidRPr="008034F6">
        <w:rPr>
          <w:rFonts w:ascii="Times New Roman" w:hAnsi="Times New Roman"/>
          <w:sz w:val="24"/>
          <w:szCs w:val="24"/>
        </w:rPr>
        <w:t>к</w:t>
      </w:r>
      <w:r w:rsidRPr="008034F6">
        <w:rPr>
          <w:rFonts w:ascii="Times New Roman" w:hAnsi="Times New Roman"/>
          <w:noProof/>
          <w:sz w:val="24"/>
          <w:szCs w:val="24"/>
        </w:rPr>
        <w:t xml:space="preserve">в.м., </w:t>
      </w:r>
      <w:r w:rsidRPr="008034F6">
        <w:rPr>
          <w:rFonts w:ascii="Times New Roman" w:hAnsi="Times New Roman"/>
          <w:sz w:val="24"/>
          <w:szCs w:val="24"/>
        </w:rPr>
        <w:t>а</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ри </w:t>
      </w:r>
      <w:r w:rsidRPr="008034F6">
        <w:rPr>
          <w:rFonts w:ascii="Times New Roman" w:hAnsi="Times New Roman"/>
          <w:sz w:val="24"/>
          <w:szCs w:val="24"/>
        </w:rPr>
        <w:t>п</w:t>
      </w:r>
      <w:r w:rsidRPr="008034F6">
        <w:rPr>
          <w:rFonts w:ascii="Times New Roman" w:hAnsi="Times New Roman"/>
          <w:noProof/>
          <w:sz w:val="24"/>
          <w:szCs w:val="24"/>
        </w:rPr>
        <w:t xml:space="preserve">римыкании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к</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роезжей части </w:t>
      </w:r>
      <w:r w:rsidRPr="008034F6">
        <w:rPr>
          <w:rFonts w:ascii="Times New Roman" w:hAnsi="Times New Roman"/>
          <w:sz w:val="24"/>
          <w:szCs w:val="24"/>
        </w:rPr>
        <w:t>у</w:t>
      </w:r>
      <w:r w:rsidRPr="008034F6">
        <w:rPr>
          <w:rFonts w:ascii="Times New Roman" w:hAnsi="Times New Roman"/>
          <w:noProof/>
          <w:sz w:val="24"/>
          <w:szCs w:val="24"/>
        </w:rPr>
        <w:t xml:space="preserve">лиц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роездов –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1</w:t>
      </w:r>
      <w:r w:rsidRPr="008034F6">
        <w:rPr>
          <w:rFonts w:ascii="Times New Roman" w:hAnsi="Times New Roman"/>
          <w:noProof/>
          <w:sz w:val="24"/>
          <w:szCs w:val="24"/>
        </w:rPr>
        <w:t xml:space="preserve">8 </w:t>
      </w:r>
      <w:r w:rsidRPr="008034F6">
        <w:rPr>
          <w:rFonts w:ascii="Times New Roman" w:hAnsi="Times New Roman"/>
          <w:sz w:val="24"/>
          <w:szCs w:val="24"/>
        </w:rPr>
        <w:t>к</w:t>
      </w:r>
      <w:r w:rsidRPr="008034F6">
        <w:rPr>
          <w:rFonts w:ascii="Times New Roman" w:hAnsi="Times New Roman"/>
          <w:noProof/>
          <w:sz w:val="24"/>
          <w:szCs w:val="24"/>
        </w:rPr>
        <w:t xml:space="preserve">в.м.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а</w:t>
      </w:r>
      <w:r w:rsidRPr="008034F6">
        <w:rPr>
          <w:rFonts w:ascii="Times New Roman" w:hAnsi="Times New Roman"/>
          <w:noProof/>
          <w:sz w:val="24"/>
          <w:szCs w:val="24"/>
        </w:rPr>
        <w:t xml:space="preserve">втомобиль. </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Расстояния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н</w:t>
      </w:r>
      <w:r w:rsidRPr="008034F6">
        <w:rPr>
          <w:rFonts w:ascii="Times New Roman" w:hAnsi="Times New Roman"/>
          <w:noProof/>
          <w:sz w:val="24"/>
          <w:szCs w:val="24"/>
        </w:rPr>
        <w:t xml:space="preserve">аземных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аземно-подземных </w:t>
      </w:r>
      <w:r w:rsidRPr="008034F6">
        <w:rPr>
          <w:rFonts w:ascii="Times New Roman" w:hAnsi="Times New Roman"/>
          <w:sz w:val="24"/>
          <w:szCs w:val="24"/>
        </w:rPr>
        <w:t>г</w:t>
      </w:r>
      <w:r w:rsidRPr="008034F6">
        <w:rPr>
          <w:rFonts w:ascii="Times New Roman" w:hAnsi="Times New Roman"/>
          <w:noProof/>
          <w:sz w:val="24"/>
          <w:szCs w:val="24"/>
        </w:rPr>
        <w:t xml:space="preserve">аражей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ткрытых </w:t>
      </w:r>
      <w:r w:rsidRPr="008034F6">
        <w:rPr>
          <w:rFonts w:ascii="Times New Roman" w:hAnsi="Times New Roman"/>
          <w:sz w:val="24"/>
          <w:szCs w:val="24"/>
        </w:rPr>
        <w:t>а</w:t>
      </w:r>
      <w:r w:rsidRPr="008034F6">
        <w:rPr>
          <w:rFonts w:ascii="Times New Roman" w:hAnsi="Times New Roman"/>
          <w:noProof/>
          <w:sz w:val="24"/>
          <w:szCs w:val="24"/>
        </w:rPr>
        <w:t xml:space="preserve">втостоянок, </w:t>
      </w:r>
      <w:r w:rsidRPr="008034F6">
        <w:rPr>
          <w:rFonts w:ascii="Times New Roman" w:hAnsi="Times New Roman"/>
          <w:noProof/>
          <w:sz w:val="24"/>
          <w:szCs w:val="24"/>
        </w:rPr>
        <w:br/>
        <w:t xml:space="preserve">предназначенных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п</w:t>
      </w:r>
      <w:r w:rsidRPr="008034F6">
        <w:rPr>
          <w:rFonts w:ascii="Times New Roman" w:hAnsi="Times New Roman"/>
          <w:noProof/>
          <w:sz w:val="24"/>
          <w:szCs w:val="24"/>
        </w:rPr>
        <w:t xml:space="preserve">остоянного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ременного </w:t>
      </w:r>
      <w:r w:rsidRPr="008034F6">
        <w:rPr>
          <w:rFonts w:ascii="Times New Roman" w:hAnsi="Times New Roman"/>
          <w:sz w:val="24"/>
          <w:szCs w:val="24"/>
        </w:rPr>
        <w:t>х</w:t>
      </w:r>
      <w:r w:rsidRPr="008034F6">
        <w:rPr>
          <w:rFonts w:ascii="Times New Roman" w:hAnsi="Times New Roman"/>
          <w:noProof/>
          <w:sz w:val="24"/>
          <w:szCs w:val="24"/>
        </w:rPr>
        <w:t xml:space="preserve">ранения </w:t>
      </w:r>
      <w:r w:rsidRPr="008034F6">
        <w:rPr>
          <w:rFonts w:ascii="Times New Roman" w:hAnsi="Times New Roman"/>
          <w:sz w:val="24"/>
          <w:szCs w:val="24"/>
        </w:rPr>
        <w:t>л</w:t>
      </w:r>
      <w:r w:rsidRPr="008034F6">
        <w:rPr>
          <w:rFonts w:ascii="Times New Roman" w:hAnsi="Times New Roman"/>
          <w:noProof/>
          <w:sz w:val="24"/>
          <w:szCs w:val="24"/>
        </w:rPr>
        <w:t xml:space="preserve">егковых </w:t>
      </w:r>
      <w:r w:rsidRPr="008034F6">
        <w:rPr>
          <w:rFonts w:ascii="Times New Roman" w:hAnsi="Times New Roman"/>
          <w:sz w:val="24"/>
          <w:szCs w:val="24"/>
        </w:rPr>
        <w:t>а</w:t>
      </w:r>
      <w:r w:rsidRPr="008034F6">
        <w:rPr>
          <w:rFonts w:ascii="Times New Roman" w:hAnsi="Times New Roman"/>
          <w:noProof/>
          <w:sz w:val="24"/>
          <w:szCs w:val="24"/>
        </w:rPr>
        <w:t>втомобилей, составляют:</w:t>
      </w:r>
    </w:p>
    <w:p w:rsidR="00AC5D02" w:rsidRPr="008034F6" w:rsidRDefault="00AC5D02" w:rsidP="00AC5D02">
      <w:pPr>
        <w:ind w:left="7090"/>
        <w:rPr>
          <w:rFonts w:ascii="Times New Roman" w:hAnsi="Times New Roman"/>
          <w:sz w:val="24"/>
          <w:szCs w:val="24"/>
        </w:rPr>
      </w:pPr>
      <w:r w:rsidRPr="008034F6">
        <w:rPr>
          <w:rFonts w:ascii="Times New Roman" w:hAnsi="Times New Roman"/>
          <w:sz w:val="24"/>
          <w:szCs w:val="24"/>
        </w:rPr>
        <w:t xml:space="preserve">         Таблица 10</w:t>
      </w:r>
    </w:p>
    <w:tbl>
      <w:tblPr>
        <w:tblW w:w="8176" w:type="dxa"/>
        <w:jc w:val="center"/>
        <w:tblInd w:w="3" w:type="dxa"/>
        <w:tblLayout w:type="fixed"/>
        <w:tblCellMar>
          <w:left w:w="0" w:type="dxa"/>
          <w:right w:w="0" w:type="dxa"/>
        </w:tblCellMar>
        <w:tblLook w:val="0000"/>
      </w:tblPr>
      <w:tblGrid>
        <w:gridCol w:w="4140"/>
        <w:gridCol w:w="697"/>
        <w:gridCol w:w="624"/>
        <w:gridCol w:w="734"/>
        <w:gridCol w:w="844"/>
        <w:gridCol w:w="1137"/>
      </w:tblGrid>
      <w:tr w:rsidR="00AC5D02" w:rsidRPr="008034F6" w:rsidTr="00A10153">
        <w:trPr>
          <w:cantSplit/>
          <w:trHeight w:val="289"/>
          <w:jc w:val="center"/>
        </w:trPr>
        <w:tc>
          <w:tcPr>
            <w:tcW w:w="4140" w:type="dxa"/>
            <w:vMerge w:val="restart"/>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Объекты,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к</w:t>
            </w:r>
            <w:r w:rsidRPr="008034F6">
              <w:rPr>
                <w:rFonts w:ascii="Times New Roman" w:hAnsi="Times New Roman"/>
                <w:noProof/>
                <w:sz w:val="24"/>
                <w:szCs w:val="24"/>
              </w:rPr>
              <w:t xml:space="preserve">оторых </w:t>
            </w:r>
            <w:r w:rsidRPr="008034F6">
              <w:rPr>
                <w:rFonts w:ascii="Times New Roman" w:hAnsi="Times New Roman"/>
                <w:sz w:val="24"/>
                <w:szCs w:val="24"/>
              </w:rPr>
              <w:t xml:space="preserve">определяется </w:t>
            </w:r>
            <w:r w:rsidRPr="008034F6">
              <w:rPr>
                <w:rFonts w:ascii="Times New Roman" w:hAnsi="Times New Roman"/>
                <w:sz w:val="24"/>
                <w:szCs w:val="24"/>
              </w:rPr>
              <w:br/>
              <w:t>расстояние</w:t>
            </w:r>
          </w:p>
        </w:tc>
        <w:tc>
          <w:tcPr>
            <w:tcW w:w="4036" w:type="dxa"/>
            <w:gridSpan w:val="5"/>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377"/>
              <w:rPr>
                <w:rFonts w:ascii="Times New Roman" w:hAnsi="Times New Roman"/>
                <w:sz w:val="24"/>
                <w:szCs w:val="24"/>
              </w:rPr>
            </w:pPr>
            <w:r w:rsidRPr="008034F6">
              <w:rPr>
                <w:rFonts w:ascii="Times New Roman" w:hAnsi="Times New Roman"/>
                <w:noProof/>
                <w:sz w:val="24"/>
                <w:szCs w:val="24"/>
              </w:rPr>
              <w:t xml:space="preserve">Расстояние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м</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менее</w:t>
            </w:r>
          </w:p>
        </w:tc>
      </w:tr>
      <w:tr w:rsidR="00AC5D02" w:rsidRPr="008034F6" w:rsidTr="00A10153">
        <w:trPr>
          <w:cantSplit/>
          <w:trHeight w:val="575"/>
          <w:jc w:val="center"/>
        </w:trPr>
        <w:tc>
          <w:tcPr>
            <w:tcW w:w="4140" w:type="dxa"/>
            <w:vMerge/>
            <w:tcBorders>
              <w:top w:val="single" w:sz="2" w:space="0" w:color="auto"/>
              <w:left w:val="single" w:sz="2" w:space="0" w:color="auto"/>
              <w:bottom w:val="single" w:sz="2" w:space="0" w:color="auto"/>
              <w:right w:val="single" w:sz="2" w:space="0" w:color="auto"/>
            </w:tcBorders>
            <w:vAlign w:val="bottom"/>
          </w:tcPr>
          <w:p w:rsidR="00AC5D02" w:rsidRPr="008034F6" w:rsidRDefault="00AC5D02" w:rsidP="00A10153">
            <w:pPr>
              <w:autoSpaceDE w:val="0"/>
              <w:autoSpaceDN w:val="0"/>
              <w:adjustRightInd w:val="0"/>
              <w:jc w:val="center"/>
              <w:rPr>
                <w:rFonts w:ascii="Times New Roman" w:hAnsi="Times New Roman"/>
                <w:sz w:val="24"/>
                <w:szCs w:val="24"/>
              </w:rPr>
            </w:pPr>
          </w:p>
        </w:tc>
        <w:tc>
          <w:tcPr>
            <w:tcW w:w="4036" w:type="dxa"/>
            <w:gridSpan w:val="5"/>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от </w:t>
            </w:r>
            <w:r w:rsidRPr="008034F6">
              <w:rPr>
                <w:rFonts w:ascii="Times New Roman" w:hAnsi="Times New Roman"/>
                <w:sz w:val="24"/>
                <w:szCs w:val="24"/>
              </w:rPr>
              <w:t>г</w:t>
            </w:r>
            <w:r w:rsidRPr="008034F6">
              <w:rPr>
                <w:rFonts w:ascii="Times New Roman" w:hAnsi="Times New Roman"/>
                <w:noProof/>
                <w:sz w:val="24"/>
                <w:szCs w:val="24"/>
              </w:rPr>
              <w:t xml:space="preserve">аражей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ткрытых </w:t>
            </w:r>
            <w:r w:rsidRPr="008034F6">
              <w:rPr>
                <w:rFonts w:ascii="Times New Roman" w:hAnsi="Times New Roman"/>
                <w:sz w:val="24"/>
                <w:szCs w:val="24"/>
              </w:rPr>
              <w:t>а</w:t>
            </w:r>
            <w:r w:rsidRPr="008034F6">
              <w:rPr>
                <w:rFonts w:ascii="Times New Roman" w:hAnsi="Times New Roman"/>
                <w:noProof/>
                <w:sz w:val="24"/>
                <w:szCs w:val="24"/>
              </w:rPr>
              <w:t xml:space="preserve">втостоянок </w:t>
            </w:r>
            <w:r w:rsidRPr="008034F6">
              <w:rPr>
                <w:rFonts w:ascii="Times New Roman" w:hAnsi="Times New Roman"/>
                <w:sz w:val="24"/>
                <w:szCs w:val="24"/>
              </w:rPr>
              <w:t>п</w:t>
            </w:r>
            <w:r w:rsidRPr="008034F6">
              <w:rPr>
                <w:rFonts w:ascii="Times New Roman" w:hAnsi="Times New Roman"/>
                <w:noProof/>
                <w:sz w:val="24"/>
                <w:szCs w:val="24"/>
              </w:rPr>
              <w:t xml:space="preserve">ри </w:t>
            </w:r>
            <w:r w:rsidRPr="008034F6">
              <w:rPr>
                <w:rFonts w:ascii="Times New Roman" w:hAnsi="Times New Roman"/>
                <w:sz w:val="24"/>
                <w:szCs w:val="24"/>
              </w:rPr>
              <w:t xml:space="preserve">числе </w:t>
            </w:r>
            <w:r w:rsidRPr="008034F6">
              <w:rPr>
                <w:rFonts w:ascii="Times New Roman" w:hAnsi="Times New Roman"/>
                <w:noProof/>
                <w:sz w:val="24"/>
                <w:szCs w:val="24"/>
              </w:rPr>
              <w:t xml:space="preserve">легковых </w:t>
            </w:r>
            <w:r w:rsidRPr="008034F6">
              <w:rPr>
                <w:rFonts w:ascii="Times New Roman" w:hAnsi="Times New Roman"/>
                <w:sz w:val="24"/>
                <w:szCs w:val="24"/>
              </w:rPr>
              <w:t>автомобилей</w:t>
            </w:r>
          </w:p>
        </w:tc>
      </w:tr>
      <w:tr w:rsidR="00AC5D02" w:rsidRPr="008034F6" w:rsidTr="00A10153">
        <w:trPr>
          <w:cantSplit/>
          <w:trHeight w:val="565"/>
          <w:jc w:val="center"/>
        </w:trPr>
        <w:tc>
          <w:tcPr>
            <w:tcW w:w="4140" w:type="dxa"/>
            <w:vMerge/>
            <w:tcBorders>
              <w:top w:val="single" w:sz="2" w:space="0" w:color="auto"/>
              <w:left w:val="single" w:sz="2" w:space="0" w:color="auto"/>
              <w:bottom w:val="single" w:sz="2" w:space="0" w:color="auto"/>
              <w:right w:val="single" w:sz="2" w:space="0" w:color="auto"/>
            </w:tcBorders>
            <w:vAlign w:val="bottom"/>
          </w:tcPr>
          <w:p w:rsidR="00AC5D02" w:rsidRPr="008034F6" w:rsidRDefault="00AC5D02" w:rsidP="00A10153">
            <w:pPr>
              <w:autoSpaceDE w:val="0"/>
              <w:autoSpaceDN w:val="0"/>
              <w:adjustRightInd w:val="0"/>
              <w:jc w:val="center"/>
              <w:rPr>
                <w:rFonts w:ascii="Times New Roman" w:hAnsi="Times New Roman"/>
                <w:sz w:val="24"/>
                <w:szCs w:val="24"/>
              </w:rPr>
            </w:pPr>
          </w:p>
        </w:tc>
        <w:tc>
          <w:tcPr>
            <w:tcW w:w="69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10 </w:t>
            </w:r>
            <w:r w:rsidRPr="008034F6">
              <w:rPr>
                <w:rFonts w:ascii="Times New Roman" w:hAnsi="Times New Roman"/>
                <w:sz w:val="24"/>
                <w:szCs w:val="24"/>
              </w:rPr>
              <w:t xml:space="preserve">и </w:t>
            </w:r>
            <w:r w:rsidRPr="008034F6">
              <w:rPr>
                <w:rFonts w:ascii="Times New Roman" w:hAnsi="Times New Roman"/>
                <w:sz w:val="24"/>
                <w:szCs w:val="24"/>
              </w:rPr>
              <w:br/>
              <w:t>менее</w:t>
            </w:r>
          </w:p>
        </w:tc>
        <w:tc>
          <w:tcPr>
            <w:tcW w:w="62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11-50</w:t>
            </w:r>
          </w:p>
        </w:tc>
        <w:tc>
          <w:tcPr>
            <w:tcW w:w="73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51</w:t>
            </w:r>
            <w:r w:rsidRPr="008034F6">
              <w:rPr>
                <w:rFonts w:ascii="Times New Roman" w:hAnsi="Times New Roman"/>
                <w:sz w:val="24"/>
                <w:szCs w:val="24"/>
              </w:rPr>
              <w:t>-100</w:t>
            </w:r>
          </w:p>
        </w:tc>
        <w:tc>
          <w:tcPr>
            <w:tcW w:w="84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101-</w:t>
            </w:r>
            <w:r w:rsidRPr="008034F6">
              <w:rPr>
                <w:rFonts w:ascii="Times New Roman" w:hAnsi="Times New Roman"/>
                <w:sz w:val="24"/>
                <w:szCs w:val="24"/>
              </w:rPr>
              <w:t>300</w:t>
            </w:r>
          </w:p>
        </w:tc>
        <w:tc>
          <w:tcPr>
            <w:tcW w:w="113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 xml:space="preserve">свыше </w:t>
            </w:r>
            <w:r w:rsidRPr="008034F6">
              <w:rPr>
                <w:rFonts w:ascii="Times New Roman" w:hAnsi="Times New Roman"/>
                <w:sz w:val="24"/>
                <w:szCs w:val="24"/>
              </w:rPr>
              <w:br/>
              <w:t>300</w:t>
            </w:r>
          </w:p>
        </w:tc>
      </w:tr>
      <w:tr w:rsidR="00AC5D02" w:rsidRPr="008034F6" w:rsidTr="00A10153">
        <w:trPr>
          <w:trHeight w:val="302"/>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0"/>
              <w:rPr>
                <w:rFonts w:ascii="Times New Roman" w:hAnsi="Times New Roman"/>
                <w:sz w:val="24"/>
                <w:szCs w:val="24"/>
              </w:rPr>
            </w:pPr>
            <w:r w:rsidRPr="008034F6">
              <w:rPr>
                <w:rFonts w:ascii="Times New Roman" w:hAnsi="Times New Roman"/>
                <w:noProof/>
                <w:sz w:val="24"/>
                <w:szCs w:val="24"/>
              </w:rPr>
              <w:t xml:space="preserve">Фасады </w:t>
            </w:r>
            <w:r w:rsidRPr="008034F6">
              <w:rPr>
                <w:rFonts w:ascii="Times New Roman" w:hAnsi="Times New Roman"/>
                <w:sz w:val="24"/>
                <w:szCs w:val="24"/>
              </w:rPr>
              <w:t>ж</w:t>
            </w:r>
            <w:r w:rsidRPr="008034F6">
              <w:rPr>
                <w:rFonts w:ascii="Times New Roman" w:hAnsi="Times New Roman"/>
                <w:noProof/>
                <w:sz w:val="24"/>
                <w:szCs w:val="24"/>
              </w:rPr>
              <w:t xml:space="preserve">илых </w:t>
            </w:r>
            <w:r w:rsidRPr="008034F6">
              <w:rPr>
                <w:rFonts w:ascii="Times New Roman" w:hAnsi="Times New Roman"/>
                <w:sz w:val="24"/>
                <w:szCs w:val="24"/>
              </w:rPr>
              <w:t>д</w:t>
            </w:r>
            <w:r w:rsidRPr="008034F6">
              <w:rPr>
                <w:rFonts w:ascii="Times New Roman" w:hAnsi="Times New Roman"/>
                <w:noProof/>
                <w:sz w:val="24"/>
                <w:szCs w:val="24"/>
              </w:rPr>
              <w:t xml:space="preserve">омов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орцы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окнами</w:t>
            </w:r>
          </w:p>
        </w:tc>
        <w:tc>
          <w:tcPr>
            <w:tcW w:w="69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c>
          <w:tcPr>
            <w:tcW w:w="62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15</w:t>
            </w:r>
          </w:p>
        </w:tc>
        <w:tc>
          <w:tcPr>
            <w:tcW w:w="73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25</w:t>
            </w:r>
          </w:p>
        </w:tc>
        <w:tc>
          <w:tcPr>
            <w:tcW w:w="84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35</w:t>
            </w:r>
          </w:p>
        </w:tc>
        <w:tc>
          <w:tcPr>
            <w:tcW w:w="113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r>
      <w:tr w:rsidR="00AC5D02" w:rsidRPr="008034F6" w:rsidTr="00A10153">
        <w:trPr>
          <w:trHeight w:val="283"/>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15"/>
              <w:rPr>
                <w:rFonts w:ascii="Times New Roman" w:hAnsi="Times New Roman"/>
                <w:sz w:val="24"/>
                <w:szCs w:val="24"/>
              </w:rPr>
            </w:pPr>
            <w:r w:rsidRPr="008034F6">
              <w:rPr>
                <w:rFonts w:ascii="Times New Roman" w:hAnsi="Times New Roman"/>
                <w:noProof/>
                <w:sz w:val="24"/>
                <w:szCs w:val="24"/>
              </w:rPr>
              <w:t xml:space="preserve">Торцы </w:t>
            </w:r>
            <w:r w:rsidRPr="008034F6">
              <w:rPr>
                <w:rFonts w:ascii="Times New Roman" w:hAnsi="Times New Roman"/>
                <w:sz w:val="24"/>
                <w:szCs w:val="24"/>
              </w:rPr>
              <w:t>ж</w:t>
            </w:r>
            <w:r w:rsidRPr="008034F6">
              <w:rPr>
                <w:rFonts w:ascii="Times New Roman" w:hAnsi="Times New Roman"/>
                <w:noProof/>
                <w:sz w:val="24"/>
                <w:szCs w:val="24"/>
              </w:rPr>
              <w:t xml:space="preserve">илых </w:t>
            </w:r>
            <w:r w:rsidRPr="008034F6">
              <w:rPr>
                <w:rFonts w:ascii="Times New Roman" w:hAnsi="Times New Roman"/>
                <w:sz w:val="24"/>
                <w:szCs w:val="24"/>
              </w:rPr>
              <w:t>д</w:t>
            </w:r>
            <w:r w:rsidRPr="008034F6">
              <w:rPr>
                <w:rFonts w:ascii="Times New Roman" w:hAnsi="Times New Roman"/>
                <w:noProof/>
                <w:sz w:val="24"/>
                <w:szCs w:val="24"/>
              </w:rPr>
              <w:t xml:space="preserve">омов </w:t>
            </w:r>
            <w:r w:rsidRPr="008034F6">
              <w:rPr>
                <w:rFonts w:ascii="Times New Roman" w:hAnsi="Times New Roman"/>
                <w:sz w:val="24"/>
                <w:szCs w:val="24"/>
              </w:rPr>
              <w:t>б</w:t>
            </w:r>
            <w:r w:rsidRPr="008034F6">
              <w:rPr>
                <w:rFonts w:ascii="Times New Roman" w:hAnsi="Times New Roman"/>
                <w:noProof/>
                <w:sz w:val="24"/>
                <w:szCs w:val="24"/>
              </w:rPr>
              <w:t xml:space="preserve">ез </w:t>
            </w:r>
            <w:r w:rsidRPr="008034F6">
              <w:rPr>
                <w:rFonts w:ascii="Times New Roman" w:hAnsi="Times New Roman"/>
                <w:sz w:val="24"/>
                <w:szCs w:val="24"/>
              </w:rPr>
              <w:t>окон</w:t>
            </w:r>
          </w:p>
        </w:tc>
        <w:tc>
          <w:tcPr>
            <w:tcW w:w="69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c>
          <w:tcPr>
            <w:tcW w:w="62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c>
          <w:tcPr>
            <w:tcW w:w="73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15</w:t>
            </w:r>
          </w:p>
        </w:tc>
        <w:tc>
          <w:tcPr>
            <w:tcW w:w="84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25</w:t>
            </w:r>
          </w:p>
        </w:tc>
        <w:tc>
          <w:tcPr>
            <w:tcW w:w="113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35</w:t>
            </w:r>
          </w:p>
        </w:tc>
      </w:tr>
      <w:tr w:rsidR="00AC5D02" w:rsidRPr="008034F6" w:rsidTr="00A10153">
        <w:trPr>
          <w:trHeight w:val="268"/>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0"/>
              <w:rPr>
                <w:rFonts w:ascii="Times New Roman" w:hAnsi="Times New Roman"/>
                <w:sz w:val="24"/>
                <w:szCs w:val="24"/>
              </w:rPr>
            </w:pPr>
            <w:r w:rsidRPr="008034F6">
              <w:rPr>
                <w:rFonts w:ascii="Times New Roman" w:hAnsi="Times New Roman"/>
                <w:noProof/>
                <w:sz w:val="24"/>
                <w:szCs w:val="24"/>
              </w:rPr>
              <w:t xml:space="preserve">Общественные </w:t>
            </w:r>
            <w:r w:rsidRPr="008034F6">
              <w:rPr>
                <w:rFonts w:ascii="Times New Roman" w:hAnsi="Times New Roman"/>
                <w:sz w:val="24"/>
                <w:szCs w:val="24"/>
              </w:rPr>
              <w:t>здания</w:t>
            </w:r>
          </w:p>
        </w:tc>
        <w:tc>
          <w:tcPr>
            <w:tcW w:w="69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c>
          <w:tcPr>
            <w:tcW w:w="62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c>
          <w:tcPr>
            <w:tcW w:w="73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15</w:t>
            </w:r>
          </w:p>
        </w:tc>
        <w:tc>
          <w:tcPr>
            <w:tcW w:w="84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25</w:t>
            </w:r>
          </w:p>
        </w:tc>
        <w:tc>
          <w:tcPr>
            <w:tcW w:w="113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r>
      <w:tr w:rsidR="00AC5D02" w:rsidRPr="008034F6" w:rsidTr="00A10153">
        <w:trPr>
          <w:trHeight w:val="312"/>
          <w:jc w:val="center"/>
        </w:trPr>
        <w:tc>
          <w:tcPr>
            <w:tcW w:w="4140"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ind w:left="125"/>
              <w:rPr>
                <w:rFonts w:ascii="Times New Roman" w:hAnsi="Times New Roman"/>
                <w:sz w:val="24"/>
                <w:szCs w:val="24"/>
              </w:rPr>
            </w:pPr>
            <w:r w:rsidRPr="008034F6">
              <w:rPr>
                <w:rFonts w:ascii="Times New Roman" w:hAnsi="Times New Roman"/>
                <w:noProof/>
                <w:sz w:val="24"/>
                <w:szCs w:val="24"/>
              </w:rPr>
              <w:t xml:space="preserve">Детские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образовательные учреждения, площадки для отдыха, игр, спорта</w:t>
            </w:r>
          </w:p>
        </w:tc>
        <w:tc>
          <w:tcPr>
            <w:tcW w:w="69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25</w:t>
            </w:r>
          </w:p>
        </w:tc>
        <w:tc>
          <w:tcPr>
            <w:tcW w:w="62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c>
          <w:tcPr>
            <w:tcW w:w="73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c>
          <w:tcPr>
            <w:tcW w:w="844"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c>
          <w:tcPr>
            <w:tcW w:w="1137" w:type="dxa"/>
            <w:tcBorders>
              <w:top w:val="single" w:sz="2" w:space="0" w:color="auto"/>
              <w:left w:val="single" w:sz="2" w:space="0" w:color="auto"/>
              <w:bottom w:val="single" w:sz="2"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r>
      <w:tr w:rsidR="00AC5D02" w:rsidRPr="008034F6" w:rsidTr="00A10153">
        <w:trPr>
          <w:trHeight w:val="653"/>
          <w:jc w:val="center"/>
        </w:trPr>
        <w:tc>
          <w:tcPr>
            <w:tcW w:w="4140" w:type="dxa"/>
            <w:tcBorders>
              <w:top w:val="single" w:sz="2" w:space="0" w:color="auto"/>
              <w:left w:val="single" w:sz="2" w:space="0" w:color="auto"/>
              <w:bottom w:val="single" w:sz="4" w:space="0" w:color="auto"/>
              <w:right w:val="single" w:sz="2" w:space="0" w:color="auto"/>
            </w:tcBorders>
            <w:vAlign w:val="center"/>
          </w:tcPr>
          <w:p w:rsidR="00AC5D02" w:rsidRPr="008034F6" w:rsidRDefault="00AC5D02" w:rsidP="00A10153">
            <w:pPr>
              <w:autoSpaceDE w:val="0"/>
              <w:autoSpaceDN w:val="0"/>
              <w:adjustRightInd w:val="0"/>
              <w:ind w:left="105"/>
              <w:rPr>
                <w:rFonts w:ascii="Times New Roman" w:hAnsi="Times New Roman"/>
                <w:sz w:val="24"/>
                <w:szCs w:val="24"/>
              </w:rPr>
            </w:pPr>
            <w:r w:rsidRPr="008034F6">
              <w:rPr>
                <w:rFonts w:ascii="Times New Roman" w:hAnsi="Times New Roman"/>
                <w:noProof/>
                <w:sz w:val="24"/>
                <w:szCs w:val="24"/>
              </w:rPr>
              <w:t xml:space="preserve">Лечебные </w:t>
            </w:r>
            <w:r w:rsidRPr="008034F6">
              <w:rPr>
                <w:rFonts w:ascii="Times New Roman" w:hAnsi="Times New Roman"/>
                <w:sz w:val="24"/>
                <w:szCs w:val="24"/>
              </w:rPr>
              <w:t>у</w:t>
            </w:r>
            <w:r w:rsidRPr="008034F6">
              <w:rPr>
                <w:rFonts w:ascii="Times New Roman" w:hAnsi="Times New Roman"/>
                <w:noProof/>
                <w:sz w:val="24"/>
                <w:szCs w:val="24"/>
              </w:rPr>
              <w:t xml:space="preserve">чреждения </w:t>
            </w:r>
            <w:r w:rsidRPr="008034F6">
              <w:rPr>
                <w:rFonts w:ascii="Times New Roman" w:hAnsi="Times New Roman"/>
                <w:sz w:val="24"/>
                <w:szCs w:val="24"/>
              </w:rPr>
              <w:t xml:space="preserve">стационарного </w:t>
            </w:r>
            <w:r w:rsidRPr="008034F6">
              <w:rPr>
                <w:rFonts w:ascii="Times New Roman" w:hAnsi="Times New Roman"/>
                <w:sz w:val="24"/>
                <w:szCs w:val="24"/>
              </w:rPr>
              <w:br/>
            </w:r>
            <w:r w:rsidRPr="008034F6">
              <w:rPr>
                <w:rFonts w:ascii="Times New Roman" w:hAnsi="Times New Roman"/>
                <w:noProof/>
                <w:sz w:val="24"/>
                <w:szCs w:val="24"/>
              </w:rPr>
              <w:t xml:space="preserve">типа, </w:t>
            </w:r>
            <w:r w:rsidRPr="008034F6">
              <w:rPr>
                <w:rFonts w:ascii="Times New Roman" w:hAnsi="Times New Roman"/>
                <w:sz w:val="24"/>
                <w:szCs w:val="24"/>
              </w:rPr>
              <w:t>о</w:t>
            </w:r>
            <w:r w:rsidRPr="008034F6">
              <w:rPr>
                <w:rFonts w:ascii="Times New Roman" w:hAnsi="Times New Roman"/>
                <w:noProof/>
                <w:sz w:val="24"/>
                <w:szCs w:val="24"/>
              </w:rPr>
              <w:t xml:space="preserve">ткрытые </w:t>
            </w:r>
            <w:r w:rsidRPr="008034F6">
              <w:rPr>
                <w:rFonts w:ascii="Times New Roman" w:hAnsi="Times New Roman"/>
                <w:sz w:val="24"/>
                <w:szCs w:val="24"/>
              </w:rPr>
              <w:t>спортивные сооружения общего пользования, места отдыха )сады, скверы, парки)</w:t>
            </w:r>
          </w:p>
        </w:tc>
        <w:tc>
          <w:tcPr>
            <w:tcW w:w="697" w:type="dxa"/>
            <w:tcBorders>
              <w:top w:val="single" w:sz="2" w:space="0" w:color="auto"/>
              <w:left w:val="single" w:sz="2" w:space="0" w:color="auto"/>
              <w:bottom w:val="single" w:sz="4" w:space="0" w:color="auto"/>
              <w:right w:val="single" w:sz="2" w:space="0" w:color="auto"/>
            </w:tcBorders>
            <w:vAlign w:val="center"/>
          </w:tcPr>
          <w:p w:rsidR="00AC5D02" w:rsidRPr="008034F6" w:rsidRDefault="00AC5D02" w:rsidP="00A10153">
            <w:pPr>
              <w:autoSpaceDE w:val="0"/>
              <w:autoSpaceDN w:val="0"/>
              <w:adjustRightInd w:val="0"/>
              <w:ind w:left="366"/>
              <w:jc w:val="center"/>
              <w:rPr>
                <w:rFonts w:ascii="Times New Roman" w:hAnsi="Times New Roman"/>
                <w:sz w:val="24"/>
                <w:szCs w:val="24"/>
              </w:rPr>
            </w:pPr>
            <w:r w:rsidRPr="008034F6">
              <w:rPr>
                <w:rFonts w:ascii="Times New Roman" w:hAnsi="Times New Roman"/>
                <w:sz w:val="24"/>
                <w:szCs w:val="24"/>
              </w:rPr>
              <w:t>25</w:t>
            </w:r>
          </w:p>
        </w:tc>
        <w:tc>
          <w:tcPr>
            <w:tcW w:w="624" w:type="dxa"/>
            <w:tcBorders>
              <w:top w:val="single" w:sz="2" w:space="0" w:color="auto"/>
              <w:left w:val="single" w:sz="2" w:space="0" w:color="auto"/>
              <w:bottom w:val="single" w:sz="4"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c>
          <w:tcPr>
            <w:tcW w:w="2715" w:type="dxa"/>
            <w:gridSpan w:val="3"/>
            <w:tcBorders>
              <w:top w:val="single" w:sz="2" w:space="0" w:color="auto"/>
              <w:left w:val="single" w:sz="2" w:space="0" w:color="auto"/>
              <w:bottom w:val="single" w:sz="4" w:space="0" w:color="auto"/>
              <w:right w:val="single" w:sz="2" w:space="0" w:color="auto"/>
            </w:tcBorders>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Устанавливается </w:t>
            </w:r>
            <w:r w:rsidRPr="008034F6">
              <w:rPr>
                <w:rFonts w:ascii="Times New Roman" w:hAnsi="Times New Roman"/>
                <w:sz w:val="24"/>
                <w:szCs w:val="24"/>
              </w:rPr>
              <w:t xml:space="preserve">по </w:t>
            </w:r>
            <w:r w:rsidRPr="008034F6">
              <w:rPr>
                <w:rFonts w:ascii="Times New Roman" w:hAnsi="Times New Roman"/>
                <w:sz w:val="24"/>
                <w:szCs w:val="24"/>
              </w:rPr>
              <w:br/>
            </w:r>
            <w:r w:rsidRPr="008034F6">
              <w:rPr>
                <w:rFonts w:ascii="Times New Roman" w:hAnsi="Times New Roman"/>
                <w:noProof/>
                <w:sz w:val="24"/>
                <w:szCs w:val="24"/>
              </w:rPr>
              <w:t xml:space="preserve">согласованию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органами</w:t>
            </w:r>
          </w:p>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Роспотребнадзора</w:t>
            </w:r>
          </w:p>
        </w:tc>
      </w:tr>
    </w:tbl>
    <w:p w:rsidR="00AC5D02" w:rsidRPr="008034F6" w:rsidRDefault="00AC5D02" w:rsidP="00AC5D02">
      <w:pPr>
        <w:autoSpaceDE w:val="0"/>
        <w:autoSpaceDN w:val="0"/>
        <w:adjustRightInd w:val="0"/>
        <w:ind w:right="32"/>
        <w:jc w:val="center"/>
        <w:rPr>
          <w:rFonts w:ascii="Times New Roman" w:hAnsi="Times New Roman"/>
          <w:b/>
          <w:bCs/>
          <w:noProof/>
          <w:sz w:val="24"/>
          <w:szCs w:val="24"/>
        </w:rPr>
      </w:pPr>
    </w:p>
    <w:p w:rsidR="00AC5D02" w:rsidRPr="008034F6" w:rsidRDefault="00AC5D02" w:rsidP="00AC5D02">
      <w:pPr>
        <w:autoSpaceDE w:val="0"/>
        <w:autoSpaceDN w:val="0"/>
        <w:adjustRightInd w:val="0"/>
        <w:ind w:right="32"/>
        <w:jc w:val="center"/>
        <w:rPr>
          <w:rFonts w:ascii="Times New Roman" w:hAnsi="Times New Roman"/>
          <w:b/>
          <w:bCs/>
          <w:sz w:val="24"/>
          <w:szCs w:val="24"/>
        </w:rPr>
      </w:pPr>
      <w:r w:rsidRPr="008034F6">
        <w:rPr>
          <w:rFonts w:ascii="Times New Roman" w:hAnsi="Times New Roman"/>
          <w:b/>
          <w:bCs/>
          <w:noProof/>
          <w:sz w:val="24"/>
          <w:szCs w:val="24"/>
        </w:rPr>
        <w:t xml:space="preserve">Параметры </w:t>
      </w:r>
      <w:r w:rsidRPr="008034F6">
        <w:rPr>
          <w:rFonts w:ascii="Times New Roman" w:hAnsi="Times New Roman"/>
          <w:b/>
          <w:bCs/>
          <w:sz w:val="24"/>
          <w:szCs w:val="24"/>
        </w:rPr>
        <w:t>з</w:t>
      </w:r>
      <w:r w:rsidRPr="008034F6">
        <w:rPr>
          <w:rFonts w:ascii="Times New Roman" w:hAnsi="Times New Roman"/>
          <w:b/>
          <w:bCs/>
          <w:noProof/>
          <w:sz w:val="24"/>
          <w:szCs w:val="24"/>
        </w:rPr>
        <w:t xml:space="preserve">емельных </w:t>
      </w:r>
      <w:r w:rsidRPr="008034F6">
        <w:rPr>
          <w:rFonts w:ascii="Times New Roman" w:hAnsi="Times New Roman"/>
          <w:b/>
          <w:bCs/>
          <w:sz w:val="24"/>
          <w:szCs w:val="24"/>
        </w:rPr>
        <w:t>у</w:t>
      </w:r>
      <w:r w:rsidRPr="008034F6">
        <w:rPr>
          <w:rFonts w:ascii="Times New Roman" w:hAnsi="Times New Roman"/>
          <w:b/>
          <w:bCs/>
          <w:noProof/>
          <w:sz w:val="24"/>
          <w:szCs w:val="24"/>
        </w:rPr>
        <w:t xml:space="preserve">частков </w:t>
      </w:r>
      <w:r w:rsidRPr="008034F6">
        <w:rPr>
          <w:rFonts w:ascii="Times New Roman" w:hAnsi="Times New Roman"/>
          <w:b/>
          <w:bCs/>
          <w:sz w:val="24"/>
          <w:szCs w:val="24"/>
        </w:rPr>
        <w:t>и</w:t>
      </w:r>
      <w:r w:rsidRPr="008034F6">
        <w:rPr>
          <w:rFonts w:ascii="Times New Roman" w:hAnsi="Times New Roman"/>
          <w:b/>
          <w:bCs/>
          <w:noProof/>
          <w:sz w:val="24"/>
          <w:szCs w:val="24"/>
        </w:rPr>
        <w:t xml:space="preserve"> </w:t>
      </w:r>
      <w:r w:rsidRPr="008034F6">
        <w:rPr>
          <w:rFonts w:ascii="Times New Roman" w:hAnsi="Times New Roman"/>
          <w:b/>
          <w:bCs/>
          <w:sz w:val="24"/>
          <w:szCs w:val="24"/>
        </w:rPr>
        <w:t>о</w:t>
      </w:r>
      <w:r w:rsidRPr="008034F6">
        <w:rPr>
          <w:rFonts w:ascii="Times New Roman" w:hAnsi="Times New Roman"/>
          <w:b/>
          <w:bCs/>
          <w:noProof/>
          <w:sz w:val="24"/>
          <w:szCs w:val="24"/>
        </w:rPr>
        <w:t xml:space="preserve">бъектов капитального </w:t>
      </w:r>
      <w:r w:rsidRPr="008034F6">
        <w:rPr>
          <w:rFonts w:ascii="Times New Roman" w:hAnsi="Times New Roman"/>
          <w:b/>
          <w:bCs/>
          <w:sz w:val="24"/>
          <w:szCs w:val="24"/>
        </w:rPr>
        <w:t>с</w:t>
      </w:r>
      <w:r w:rsidRPr="008034F6">
        <w:rPr>
          <w:rFonts w:ascii="Times New Roman" w:hAnsi="Times New Roman"/>
          <w:b/>
          <w:bCs/>
          <w:noProof/>
          <w:sz w:val="24"/>
          <w:szCs w:val="24"/>
        </w:rPr>
        <w:t xml:space="preserve">троительства </w:t>
      </w:r>
      <w:r w:rsidRPr="008034F6">
        <w:rPr>
          <w:rFonts w:ascii="Times New Roman" w:hAnsi="Times New Roman"/>
          <w:b/>
          <w:bCs/>
          <w:sz w:val="24"/>
          <w:szCs w:val="24"/>
        </w:rPr>
        <w:t>в</w:t>
      </w:r>
      <w:r w:rsidRPr="008034F6">
        <w:rPr>
          <w:rFonts w:ascii="Times New Roman" w:hAnsi="Times New Roman"/>
          <w:b/>
          <w:bCs/>
          <w:noProof/>
          <w:sz w:val="24"/>
          <w:szCs w:val="24"/>
        </w:rPr>
        <w:t xml:space="preserve"> </w:t>
      </w:r>
      <w:r w:rsidRPr="008034F6">
        <w:rPr>
          <w:rFonts w:ascii="Times New Roman" w:hAnsi="Times New Roman"/>
          <w:b/>
          <w:bCs/>
          <w:sz w:val="24"/>
          <w:szCs w:val="24"/>
        </w:rPr>
        <w:t>ч</w:t>
      </w:r>
      <w:r w:rsidRPr="008034F6">
        <w:rPr>
          <w:rFonts w:ascii="Times New Roman" w:hAnsi="Times New Roman"/>
          <w:b/>
          <w:bCs/>
          <w:noProof/>
          <w:sz w:val="24"/>
          <w:szCs w:val="24"/>
        </w:rPr>
        <w:t xml:space="preserve">асти </w:t>
      </w:r>
      <w:r w:rsidRPr="008034F6">
        <w:rPr>
          <w:rFonts w:ascii="Times New Roman" w:hAnsi="Times New Roman"/>
          <w:b/>
          <w:bCs/>
          <w:sz w:val="24"/>
          <w:szCs w:val="24"/>
        </w:rPr>
        <w:t>о</w:t>
      </w:r>
      <w:r w:rsidRPr="008034F6">
        <w:rPr>
          <w:rFonts w:ascii="Times New Roman" w:hAnsi="Times New Roman"/>
          <w:b/>
          <w:bCs/>
          <w:noProof/>
          <w:sz w:val="24"/>
          <w:szCs w:val="24"/>
        </w:rPr>
        <w:t xml:space="preserve">зеленения </w:t>
      </w:r>
      <w:r w:rsidRPr="008034F6">
        <w:rPr>
          <w:rFonts w:ascii="Times New Roman" w:hAnsi="Times New Roman"/>
          <w:b/>
          <w:bCs/>
          <w:sz w:val="24"/>
          <w:szCs w:val="24"/>
        </w:rPr>
        <w:t>т</w:t>
      </w:r>
      <w:r w:rsidRPr="008034F6">
        <w:rPr>
          <w:rFonts w:ascii="Times New Roman" w:hAnsi="Times New Roman"/>
          <w:b/>
          <w:bCs/>
          <w:noProof/>
          <w:sz w:val="24"/>
          <w:szCs w:val="24"/>
        </w:rPr>
        <w:t xml:space="preserve">ерриторий </w:t>
      </w:r>
      <w:r w:rsidRPr="008034F6">
        <w:rPr>
          <w:rFonts w:ascii="Times New Roman" w:hAnsi="Times New Roman"/>
          <w:b/>
          <w:bCs/>
          <w:sz w:val="24"/>
          <w:szCs w:val="24"/>
        </w:rPr>
        <w:t>з</w:t>
      </w:r>
      <w:r w:rsidRPr="008034F6">
        <w:rPr>
          <w:rFonts w:ascii="Times New Roman" w:hAnsi="Times New Roman"/>
          <w:b/>
          <w:bCs/>
          <w:noProof/>
          <w:sz w:val="24"/>
          <w:szCs w:val="24"/>
        </w:rPr>
        <w:t xml:space="preserve">емельных </w:t>
      </w:r>
      <w:r w:rsidRPr="008034F6">
        <w:rPr>
          <w:rFonts w:ascii="Times New Roman" w:hAnsi="Times New Roman"/>
          <w:b/>
          <w:bCs/>
          <w:sz w:val="24"/>
          <w:szCs w:val="24"/>
        </w:rPr>
        <w:t>участков.</w:t>
      </w:r>
    </w:p>
    <w:p w:rsidR="00AC5D02" w:rsidRPr="008034F6" w:rsidRDefault="00AC5D02" w:rsidP="00AC5D02">
      <w:pPr>
        <w:autoSpaceDE w:val="0"/>
        <w:autoSpaceDN w:val="0"/>
        <w:adjustRightInd w:val="0"/>
        <w:ind w:right="32" w:firstLine="540"/>
        <w:jc w:val="center"/>
        <w:rPr>
          <w:rFonts w:ascii="Times New Roman" w:hAnsi="Times New Roman"/>
          <w:b/>
          <w:bCs/>
          <w:sz w:val="24"/>
          <w:szCs w:val="24"/>
        </w:rPr>
      </w:pPr>
    </w:p>
    <w:p w:rsidR="00AC5D02" w:rsidRPr="008034F6" w:rsidRDefault="00AC5D02" w:rsidP="00AC5D02">
      <w:pPr>
        <w:autoSpaceDE w:val="0"/>
        <w:autoSpaceDN w:val="0"/>
        <w:adjustRightInd w:val="0"/>
        <w:ind w:right="32" w:firstLine="540"/>
        <w:jc w:val="both"/>
        <w:rPr>
          <w:rFonts w:ascii="Times New Roman" w:hAnsi="Times New Roman"/>
          <w:noProof/>
          <w:sz w:val="24"/>
          <w:szCs w:val="24"/>
        </w:rPr>
      </w:pPr>
      <w:r w:rsidRPr="008034F6">
        <w:rPr>
          <w:rFonts w:ascii="Times New Roman" w:hAnsi="Times New Roman"/>
          <w:noProof/>
          <w:sz w:val="24"/>
          <w:szCs w:val="24"/>
        </w:rPr>
        <w:t xml:space="preserve">Озелененные </w:t>
      </w:r>
      <w:r w:rsidRPr="008034F6">
        <w:rPr>
          <w:rFonts w:ascii="Times New Roman" w:hAnsi="Times New Roman"/>
          <w:sz w:val="24"/>
          <w:szCs w:val="24"/>
        </w:rPr>
        <w:t>т</w:t>
      </w:r>
      <w:r w:rsidRPr="008034F6">
        <w:rPr>
          <w:rFonts w:ascii="Times New Roman" w:hAnsi="Times New Roman"/>
          <w:noProof/>
          <w:sz w:val="24"/>
          <w:szCs w:val="24"/>
        </w:rPr>
        <w:t>ерритории (</w:t>
      </w:r>
      <w:r w:rsidRPr="008034F6">
        <w:rPr>
          <w:rFonts w:ascii="Times New Roman" w:hAnsi="Times New Roman"/>
          <w:sz w:val="24"/>
          <w:szCs w:val="24"/>
        </w:rPr>
        <w:t>о</w:t>
      </w:r>
      <w:r w:rsidRPr="008034F6">
        <w:rPr>
          <w:rFonts w:ascii="Times New Roman" w:hAnsi="Times New Roman"/>
          <w:noProof/>
          <w:sz w:val="24"/>
          <w:szCs w:val="24"/>
        </w:rPr>
        <w:t xml:space="preserve">бъекты </w:t>
      </w:r>
      <w:r w:rsidRPr="008034F6">
        <w:rPr>
          <w:rFonts w:ascii="Times New Roman" w:hAnsi="Times New Roman"/>
          <w:sz w:val="24"/>
          <w:szCs w:val="24"/>
        </w:rPr>
        <w:t>г</w:t>
      </w:r>
      <w:r w:rsidRPr="008034F6">
        <w:rPr>
          <w:rFonts w:ascii="Times New Roman" w:hAnsi="Times New Roman"/>
          <w:noProof/>
          <w:sz w:val="24"/>
          <w:szCs w:val="24"/>
        </w:rPr>
        <w:t xml:space="preserve">радостроительного </w:t>
      </w:r>
      <w:r w:rsidRPr="008034F6">
        <w:rPr>
          <w:rFonts w:ascii="Times New Roman" w:hAnsi="Times New Roman"/>
          <w:sz w:val="24"/>
          <w:szCs w:val="24"/>
        </w:rPr>
        <w:t xml:space="preserve">формирования) - </w:t>
      </w:r>
      <w:r w:rsidRPr="008034F6">
        <w:rPr>
          <w:rFonts w:ascii="Times New Roman" w:hAnsi="Times New Roman"/>
          <w:noProof/>
          <w:sz w:val="24"/>
          <w:szCs w:val="24"/>
        </w:rPr>
        <w:t xml:space="preserve">представлены </w:t>
      </w:r>
      <w:r w:rsidRPr="008034F6">
        <w:rPr>
          <w:rFonts w:ascii="Times New Roman" w:hAnsi="Times New Roman"/>
          <w:sz w:val="24"/>
          <w:szCs w:val="24"/>
        </w:rPr>
        <w:t>в</w:t>
      </w:r>
      <w:r w:rsidRPr="008034F6">
        <w:rPr>
          <w:rFonts w:ascii="Times New Roman" w:hAnsi="Times New Roman"/>
          <w:noProof/>
          <w:sz w:val="24"/>
          <w:szCs w:val="24"/>
        </w:rPr>
        <w:t xml:space="preserve">иде </w:t>
      </w:r>
      <w:r w:rsidRPr="008034F6">
        <w:rPr>
          <w:rFonts w:ascii="Times New Roman" w:hAnsi="Times New Roman"/>
          <w:sz w:val="24"/>
          <w:szCs w:val="24"/>
        </w:rPr>
        <w:t>п</w:t>
      </w:r>
      <w:r w:rsidRPr="008034F6">
        <w:rPr>
          <w:rFonts w:ascii="Times New Roman" w:hAnsi="Times New Roman"/>
          <w:noProof/>
          <w:sz w:val="24"/>
          <w:szCs w:val="24"/>
        </w:rPr>
        <w:t xml:space="preserve">арков, </w:t>
      </w:r>
      <w:r w:rsidRPr="008034F6">
        <w:rPr>
          <w:rFonts w:ascii="Times New Roman" w:hAnsi="Times New Roman"/>
          <w:sz w:val="24"/>
          <w:szCs w:val="24"/>
        </w:rPr>
        <w:t>с</w:t>
      </w:r>
      <w:r w:rsidRPr="008034F6">
        <w:rPr>
          <w:rFonts w:ascii="Times New Roman" w:hAnsi="Times New Roman"/>
          <w:noProof/>
          <w:sz w:val="24"/>
          <w:szCs w:val="24"/>
        </w:rPr>
        <w:t xml:space="preserve">кверов, </w:t>
      </w:r>
      <w:r w:rsidRPr="008034F6">
        <w:rPr>
          <w:rFonts w:ascii="Times New Roman" w:hAnsi="Times New Roman"/>
          <w:sz w:val="24"/>
          <w:szCs w:val="24"/>
        </w:rPr>
        <w:t>б</w:t>
      </w:r>
      <w:r w:rsidRPr="008034F6">
        <w:rPr>
          <w:rFonts w:ascii="Times New Roman" w:hAnsi="Times New Roman"/>
          <w:noProof/>
          <w:sz w:val="24"/>
          <w:szCs w:val="24"/>
        </w:rPr>
        <w:t xml:space="preserve">ульваров, </w:t>
      </w:r>
      <w:r w:rsidRPr="008034F6">
        <w:rPr>
          <w:rFonts w:ascii="Times New Roman" w:hAnsi="Times New Roman"/>
          <w:sz w:val="24"/>
          <w:szCs w:val="24"/>
        </w:rPr>
        <w:t>т</w:t>
      </w:r>
      <w:r w:rsidRPr="008034F6">
        <w:rPr>
          <w:rFonts w:ascii="Times New Roman" w:hAnsi="Times New Roman"/>
          <w:noProof/>
          <w:sz w:val="24"/>
          <w:szCs w:val="24"/>
        </w:rPr>
        <w:t xml:space="preserve">ерриторий </w:t>
      </w:r>
      <w:r w:rsidRPr="008034F6">
        <w:rPr>
          <w:rFonts w:ascii="Times New Roman" w:hAnsi="Times New Roman"/>
          <w:sz w:val="24"/>
          <w:szCs w:val="24"/>
        </w:rPr>
        <w:t>з</w:t>
      </w:r>
      <w:r w:rsidRPr="008034F6">
        <w:rPr>
          <w:rFonts w:ascii="Times New Roman" w:hAnsi="Times New Roman"/>
          <w:noProof/>
          <w:sz w:val="24"/>
          <w:szCs w:val="24"/>
        </w:rPr>
        <w:t xml:space="preserve">еленых </w:t>
      </w:r>
      <w:r w:rsidRPr="008034F6">
        <w:rPr>
          <w:rFonts w:ascii="Times New Roman" w:hAnsi="Times New Roman"/>
          <w:sz w:val="24"/>
          <w:szCs w:val="24"/>
        </w:rPr>
        <w:t>н</w:t>
      </w:r>
      <w:r w:rsidRPr="008034F6">
        <w:rPr>
          <w:rFonts w:ascii="Times New Roman" w:hAnsi="Times New Roman"/>
          <w:noProof/>
          <w:sz w:val="24"/>
          <w:szCs w:val="24"/>
        </w:rPr>
        <w:t xml:space="preserve">асаждений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оставе участков </w:t>
      </w:r>
      <w:r w:rsidRPr="008034F6">
        <w:rPr>
          <w:rFonts w:ascii="Times New Roman" w:hAnsi="Times New Roman"/>
          <w:sz w:val="24"/>
          <w:szCs w:val="24"/>
        </w:rPr>
        <w:t>ж</w:t>
      </w:r>
      <w:r w:rsidRPr="008034F6">
        <w:rPr>
          <w:rFonts w:ascii="Times New Roman" w:hAnsi="Times New Roman"/>
          <w:noProof/>
          <w:sz w:val="24"/>
          <w:szCs w:val="24"/>
        </w:rPr>
        <w:t xml:space="preserve">илой, </w:t>
      </w:r>
      <w:r w:rsidRPr="008034F6">
        <w:rPr>
          <w:rFonts w:ascii="Times New Roman" w:hAnsi="Times New Roman"/>
          <w:sz w:val="24"/>
          <w:szCs w:val="24"/>
        </w:rPr>
        <w:t>о</w:t>
      </w:r>
      <w:r w:rsidRPr="008034F6">
        <w:rPr>
          <w:rFonts w:ascii="Times New Roman" w:hAnsi="Times New Roman"/>
          <w:noProof/>
          <w:sz w:val="24"/>
          <w:szCs w:val="24"/>
        </w:rPr>
        <w:t xml:space="preserve">бщественной, </w:t>
      </w:r>
      <w:r w:rsidRPr="008034F6">
        <w:rPr>
          <w:rFonts w:ascii="Times New Roman" w:hAnsi="Times New Roman"/>
          <w:sz w:val="24"/>
          <w:szCs w:val="24"/>
        </w:rPr>
        <w:t>п</w:t>
      </w:r>
      <w:r w:rsidRPr="008034F6">
        <w:rPr>
          <w:rFonts w:ascii="Times New Roman" w:hAnsi="Times New Roman"/>
          <w:noProof/>
          <w:sz w:val="24"/>
          <w:szCs w:val="24"/>
        </w:rPr>
        <w:t xml:space="preserve">роизводственной </w:t>
      </w:r>
      <w:r w:rsidRPr="008034F6">
        <w:rPr>
          <w:rFonts w:ascii="Times New Roman" w:hAnsi="Times New Roman"/>
          <w:sz w:val="24"/>
          <w:szCs w:val="24"/>
        </w:rPr>
        <w:t>з</w:t>
      </w:r>
      <w:r w:rsidRPr="008034F6">
        <w:rPr>
          <w:rFonts w:ascii="Times New Roman" w:hAnsi="Times New Roman"/>
          <w:noProof/>
          <w:sz w:val="24"/>
          <w:szCs w:val="24"/>
        </w:rPr>
        <w:t>астройки.</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Озелененные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о</w:t>
      </w:r>
      <w:r w:rsidRPr="008034F6">
        <w:rPr>
          <w:rFonts w:ascii="Times New Roman" w:hAnsi="Times New Roman"/>
          <w:noProof/>
          <w:sz w:val="24"/>
          <w:szCs w:val="24"/>
        </w:rPr>
        <w:t xml:space="preserve">бщего </w:t>
      </w:r>
      <w:r w:rsidRPr="008034F6">
        <w:rPr>
          <w:rFonts w:ascii="Times New Roman" w:hAnsi="Times New Roman"/>
          <w:sz w:val="24"/>
          <w:szCs w:val="24"/>
        </w:rPr>
        <w:t>п</w:t>
      </w:r>
      <w:r w:rsidRPr="008034F6">
        <w:rPr>
          <w:rFonts w:ascii="Times New Roman" w:hAnsi="Times New Roman"/>
          <w:noProof/>
          <w:sz w:val="24"/>
          <w:szCs w:val="24"/>
        </w:rPr>
        <w:t xml:space="preserve">ользования, </w:t>
      </w:r>
      <w:r w:rsidRPr="008034F6">
        <w:rPr>
          <w:rFonts w:ascii="Times New Roman" w:hAnsi="Times New Roman"/>
          <w:sz w:val="24"/>
          <w:szCs w:val="24"/>
        </w:rPr>
        <w:t>в</w:t>
      </w:r>
      <w:r w:rsidRPr="008034F6">
        <w:rPr>
          <w:rFonts w:ascii="Times New Roman" w:hAnsi="Times New Roman"/>
          <w:noProof/>
          <w:sz w:val="24"/>
          <w:szCs w:val="24"/>
        </w:rPr>
        <w:t xml:space="preserve">ыделяемые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оставе рекреационных </w:t>
      </w:r>
      <w:r w:rsidRPr="008034F6">
        <w:rPr>
          <w:rFonts w:ascii="Times New Roman" w:hAnsi="Times New Roman"/>
          <w:sz w:val="24"/>
          <w:szCs w:val="24"/>
        </w:rPr>
        <w:t>з</w:t>
      </w:r>
      <w:r w:rsidRPr="008034F6">
        <w:rPr>
          <w:rFonts w:ascii="Times New Roman" w:hAnsi="Times New Roman"/>
          <w:noProof/>
          <w:sz w:val="24"/>
          <w:szCs w:val="24"/>
        </w:rPr>
        <w:t xml:space="preserve">он, </w:t>
      </w:r>
      <w:r w:rsidRPr="008034F6">
        <w:rPr>
          <w:rFonts w:ascii="Times New Roman" w:hAnsi="Times New Roman"/>
          <w:sz w:val="24"/>
          <w:szCs w:val="24"/>
        </w:rPr>
        <w:t>р</w:t>
      </w:r>
      <w:r w:rsidRPr="008034F6">
        <w:rPr>
          <w:rFonts w:ascii="Times New Roman" w:hAnsi="Times New Roman"/>
          <w:noProof/>
          <w:sz w:val="24"/>
          <w:szCs w:val="24"/>
        </w:rPr>
        <w:t xml:space="preserve">азмещаются </w:t>
      </w:r>
      <w:r w:rsidRPr="008034F6">
        <w:rPr>
          <w:rFonts w:ascii="Times New Roman" w:hAnsi="Times New Roman"/>
          <w:sz w:val="24"/>
          <w:szCs w:val="24"/>
        </w:rPr>
        <w:t>в</w:t>
      </w:r>
      <w:r w:rsidRPr="008034F6">
        <w:rPr>
          <w:rFonts w:ascii="Times New Roman" w:hAnsi="Times New Roman"/>
          <w:noProof/>
          <w:sz w:val="24"/>
          <w:szCs w:val="24"/>
        </w:rPr>
        <w:t xml:space="preserve">о </w:t>
      </w:r>
      <w:r w:rsidRPr="008034F6">
        <w:rPr>
          <w:rFonts w:ascii="Times New Roman" w:hAnsi="Times New Roman"/>
          <w:sz w:val="24"/>
          <w:szCs w:val="24"/>
        </w:rPr>
        <w:t>в</w:t>
      </w:r>
      <w:r w:rsidRPr="008034F6">
        <w:rPr>
          <w:rFonts w:ascii="Times New Roman" w:hAnsi="Times New Roman"/>
          <w:noProof/>
          <w:sz w:val="24"/>
          <w:szCs w:val="24"/>
        </w:rPr>
        <w:t xml:space="preserve">заимосвязи </w:t>
      </w:r>
      <w:r w:rsidRPr="008034F6">
        <w:rPr>
          <w:rFonts w:ascii="Times New Roman" w:hAnsi="Times New Roman"/>
          <w:sz w:val="24"/>
          <w:szCs w:val="24"/>
        </w:rPr>
        <w:t>п</w:t>
      </w:r>
      <w:r w:rsidRPr="008034F6">
        <w:rPr>
          <w:rFonts w:ascii="Times New Roman" w:hAnsi="Times New Roman"/>
          <w:noProof/>
          <w:sz w:val="24"/>
          <w:szCs w:val="24"/>
        </w:rPr>
        <w:t xml:space="preserve">реимущественно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ж</w:t>
      </w:r>
      <w:r w:rsidRPr="008034F6">
        <w:rPr>
          <w:rFonts w:ascii="Times New Roman" w:hAnsi="Times New Roman"/>
          <w:noProof/>
          <w:sz w:val="24"/>
          <w:szCs w:val="24"/>
        </w:rPr>
        <w:t xml:space="preserve">илыми </w:t>
      </w:r>
      <w:r w:rsidRPr="008034F6">
        <w:rPr>
          <w:rFonts w:ascii="Times New Roman" w:hAnsi="Times New Roman"/>
          <w:sz w:val="24"/>
          <w:szCs w:val="24"/>
        </w:rPr>
        <w:t>и</w:t>
      </w:r>
      <w:r w:rsidRPr="008034F6">
        <w:rPr>
          <w:rFonts w:ascii="Times New Roman" w:hAnsi="Times New Roman"/>
          <w:noProof/>
          <w:sz w:val="24"/>
          <w:szCs w:val="24"/>
        </w:rPr>
        <w:t xml:space="preserve"> общественно-деловыми </w:t>
      </w:r>
      <w:r w:rsidRPr="008034F6">
        <w:rPr>
          <w:rFonts w:ascii="Times New Roman" w:hAnsi="Times New Roman"/>
          <w:sz w:val="24"/>
          <w:szCs w:val="24"/>
        </w:rPr>
        <w:t>з</w:t>
      </w:r>
      <w:r w:rsidRPr="008034F6">
        <w:rPr>
          <w:rFonts w:ascii="Times New Roman" w:hAnsi="Times New Roman"/>
          <w:noProof/>
          <w:sz w:val="24"/>
          <w:szCs w:val="24"/>
        </w:rPr>
        <w:t>онами.</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Удельный </w:t>
      </w:r>
      <w:r w:rsidRPr="008034F6">
        <w:rPr>
          <w:rFonts w:ascii="Times New Roman" w:hAnsi="Times New Roman"/>
          <w:sz w:val="24"/>
          <w:szCs w:val="24"/>
        </w:rPr>
        <w:t>в</w:t>
      </w:r>
      <w:r w:rsidRPr="008034F6">
        <w:rPr>
          <w:rFonts w:ascii="Times New Roman" w:hAnsi="Times New Roman"/>
          <w:noProof/>
          <w:sz w:val="24"/>
          <w:szCs w:val="24"/>
        </w:rPr>
        <w:t xml:space="preserve">ес </w:t>
      </w:r>
      <w:r w:rsidRPr="008034F6">
        <w:rPr>
          <w:rFonts w:ascii="Times New Roman" w:hAnsi="Times New Roman"/>
          <w:sz w:val="24"/>
          <w:szCs w:val="24"/>
        </w:rPr>
        <w:t>о</w:t>
      </w:r>
      <w:r w:rsidRPr="008034F6">
        <w:rPr>
          <w:rFonts w:ascii="Times New Roman" w:hAnsi="Times New Roman"/>
          <w:noProof/>
          <w:sz w:val="24"/>
          <w:szCs w:val="24"/>
        </w:rPr>
        <w:t xml:space="preserve">зелененных </w:t>
      </w:r>
      <w:r w:rsidRPr="008034F6">
        <w:rPr>
          <w:rFonts w:ascii="Times New Roman" w:hAnsi="Times New Roman"/>
          <w:sz w:val="24"/>
          <w:szCs w:val="24"/>
        </w:rPr>
        <w:t>т</w:t>
      </w:r>
      <w:r w:rsidRPr="008034F6">
        <w:rPr>
          <w:rFonts w:ascii="Times New Roman" w:hAnsi="Times New Roman"/>
          <w:noProof/>
          <w:sz w:val="24"/>
          <w:szCs w:val="24"/>
        </w:rPr>
        <w:t xml:space="preserve">ерриторий </w:t>
      </w:r>
      <w:r w:rsidRPr="008034F6">
        <w:rPr>
          <w:rFonts w:ascii="Times New Roman" w:hAnsi="Times New Roman"/>
          <w:sz w:val="24"/>
          <w:szCs w:val="24"/>
        </w:rPr>
        <w:t>р</w:t>
      </w:r>
      <w:r w:rsidRPr="008034F6">
        <w:rPr>
          <w:rFonts w:ascii="Times New Roman" w:hAnsi="Times New Roman"/>
          <w:noProof/>
          <w:sz w:val="24"/>
          <w:szCs w:val="24"/>
        </w:rPr>
        <w:t xml:space="preserve">азличного </w:t>
      </w:r>
      <w:r w:rsidRPr="008034F6">
        <w:rPr>
          <w:rFonts w:ascii="Times New Roman" w:hAnsi="Times New Roman"/>
          <w:sz w:val="24"/>
          <w:szCs w:val="24"/>
        </w:rPr>
        <w:t>н</w:t>
      </w:r>
      <w:r w:rsidRPr="008034F6">
        <w:rPr>
          <w:rFonts w:ascii="Times New Roman" w:hAnsi="Times New Roman"/>
          <w:noProof/>
          <w:sz w:val="24"/>
          <w:szCs w:val="24"/>
        </w:rPr>
        <w:t xml:space="preserve">азначения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ределах застройки Борковского сельского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w:t>
      </w:r>
      <w:r w:rsidRPr="008034F6">
        <w:rPr>
          <w:rFonts w:ascii="Times New Roman" w:hAnsi="Times New Roman"/>
          <w:noProof/>
          <w:sz w:val="24"/>
          <w:szCs w:val="24"/>
        </w:rPr>
        <w:t xml:space="preserve">уровень </w:t>
      </w:r>
      <w:r w:rsidRPr="008034F6">
        <w:rPr>
          <w:rFonts w:ascii="Times New Roman" w:hAnsi="Times New Roman"/>
          <w:sz w:val="24"/>
          <w:szCs w:val="24"/>
        </w:rPr>
        <w:t>озелененности</w:t>
      </w: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д</w:t>
      </w:r>
      <w:r w:rsidRPr="008034F6">
        <w:rPr>
          <w:rFonts w:ascii="Times New Roman" w:hAnsi="Times New Roman"/>
          <w:noProof/>
          <w:sz w:val="24"/>
          <w:szCs w:val="24"/>
        </w:rPr>
        <w:t xml:space="preserve">олжен быть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4</w:t>
      </w:r>
      <w:r w:rsidRPr="008034F6">
        <w:rPr>
          <w:rFonts w:ascii="Times New Roman" w:hAnsi="Times New Roman"/>
          <w:noProof/>
          <w:sz w:val="24"/>
          <w:szCs w:val="24"/>
        </w:rPr>
        <w:t xml:space="preserve">0 %, </w:t>
      </w:r>
      <w:r w:rsidRPr="008034F6">
        <w:rPr>
          <w:rFonts w:ascii="Times New Roman" w:hAnsi="Times New Roman"/>
          <w:sz w:val="24"/>
          <w:szCs w:val="24"/>
        </w:rPr>
        <w:t>а</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г</w:t>
      </w:r>
      <w:r w:rsidRPr="008034F6">
        <w:rPr>
          <w:rFonts w:ascii="Times New Roman" w:hAnsi="Times New Roman"/>
          <w:noProof/>
          <w:sz w:val="24"/>
          <w:szCs w:val="24"/>
        </w:rPr>
        <w:t xml:space="preserve">раницах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ж</w:t>
      </w:r>
      <w:r w:rsidRPr="008034F6">
        <w:rPr>
          <w:rFonts w:ascii="Times New Roman" w:hAnsi="Times New Roman"/>
          <w:noProof/>
          <w:sz w:val="24"/>
          <w:szCs w:val="24"/>
        </w:rPr>
        <w:t xml:space="preserve">илого </w:t>
      </w:r>
      <w:r w:rsidRPr="008034F6">
        <w:rPr>
          <w:rFonts w:ascii="Times New Roman" w:hAnsi="Times New Roman"/>
          <w:sz w:val="24"/>
          <w:szCs w:val="24"/>
        </w:rPr>
        <w:t>р</w:t>
      </w:r>
      <w:r w:rsidRPr="008034F6">
        <w:rPr>
          <w:rFonts w:ascii="Times New Roman" w:hAnsi="Times New Roman"/>
          <w:noProof/>
          <w:sz w:val="24"/>
          <w:szCs w:val="24"/>
        </w:rPr>
        <w:t xml:space="preserve">айона -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2</w:t>
      </w:r>
      <w:r w:rsidRPr="008034F6">
        <w:rPr>
          <w:rFonts w:ascii="Times New Roman" w:hAnsi="Times New Roman"/>
          <w:noProof/>
          <w:sz w:val="24"/>
          <w:szCs w:val="24"/>
        </w:rPr>
        <w:t xml:space="preserve">5 %, </w:t>
      </w:r>
      <w:r w:rsidRPr="008034F6">
        <w:rPr>
          <w:rFonts w:ascii="Times New Roman" w:hAnsi="Times New Roman"/>
          <w:sz w:val="24"/>
          <w:szCs w:val="24"/>
        </w:rPr>
        <w:t>в</w:t>
      </w:r>
      <w:r w:rsidRPr="008034F6">
        <w:rPr>
          <w:rFonts w:ascii="Times New Roman" w:hAnsi="Times New Roman"/>
          <w:noProof/>
          <w:sz w:val="24"/>
          <w:szCs w:val="24"/>
        </w:rPr>
        <w:t xml:space="preserve">ключая суммарную </w:t>
      </w:r>
      <w:r w:rsidRPr="008034F6">
        <w:rPr>
          <w:rFonts w:ascii="Times New Roman" w:hAnsi="Times New Roman"/>
          <w:sz w:val="24"/>
          <w:szCs w:val="24"/>
        </w:rPr>
        <w:t>п</w:t>
      </w:r>
      <w:r w:rsidRPr="008034F6">
        <w:rPr>
          <w:rFonts w:ascii="Times New Roman" w:hAnsi="Times New Roman"/>
          <w:noProof/>
          <w:sz w:val="24"/>
          <w:szCs w:val="24"/>
        </w:rPr>
        <w:t xml:space="preserve">лощадь </w:t>
      </w:r>
      <w:r w:rsidRPr="008034F6">
        <w:rPr>
          <w:rFonts w:ascii="Times New Roman" w:hAnsi="Times New Roman"/>
          <w:sz w:val="24"/>
          <w:szCs w:val="24"/>
        </w:rPr>
        <w:t>о</w:t>
      </w:r>
      <w:r w:rsidRPr="008034F6">
        <w:rPr>
          <w:rFonts w:ascii="Times New Roman" w:hAnsi="Times New Roman"/>
          <w:noProof/>
          <w:sz w:val="24"/>
          <w:szCs w:val="24"/>
        </w:rPr>
        <w:t xml:space="preserve">зеленения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м</w:t>
      </w:r>
      <w:r w:rsidRPr="008034F6">
        <w:rPr>
          <w:rFonts w:ascii="Times New Roman" w:hAnsi="Times New Roman"/>
          <w:noProof/>
          <w:sz w:val="24"/>
          <w:szCs w:val="24"/>
        </w:rPr>
        <w:t xml:space="preserve">икрорайона </w:t>
      </w:r>
      <w:r w:rsidRPr="008034F6">
        <w:rPr>
          <w:rFonts w:ascii="Times New Roman" w:hAnsi="Times New Roman"/>
          <w:sz w:val="24"/>
          <w:szCs w:val="24"/>
        </w:rPr>
        <w:t>(квартала).</w:t>
      </w:r>
    </w:p>
    <w:p w:rsidR="00AC5D02" w:rsidRDefault="00AC5D02" w:rsidP="00AC5D02">
      <w:pPr>
        <w:rPr>
          <w:rFonts w:ascii="Times New Roman" w:hAnsi="Times New Roman"/>
          <w:sz w:val="24"/>
          <w:szCs w:val="24"/>
        </w:rPr>
      </w:pPr>
      <w:r w:rsidRPr="008034F6">
        <w:rPr>
          <w:rFonts w:ascii="Times New Roman" w:hAnsi="Times New Roman"/>
          <w:sz w:val="24"/>
          <w:szCs w:val="24"/>
        </w:rPr>
        <w:t xml:space="preserve">         </w:t>
      </w:r>
      <w:r w:rsidRPr="008034F6">
        <w:rPr>
          <w:rFonts w:ascii="Times New Roman" w:hAnsi="Times New Roman"/>
          <w:noProof/>
          <w:sz w:val="24"/>
          <w:szCs w:val="24"/>
        </w:rPr>
        <w:t xml:space="preserve">Оптимальные </w:t>
      </w:r>
      <w:r w:rsidRPr="008034F6">
        <w:rPr>
          <w:rFonts w:ascii="Times New Roman" w:hAnsi="Times New Roman"/>
          <w:sz w:val="24"/>
          <w:szCs w:val="24"/>
        </w:rPr>
        <w:t>п</w:t>
      </w:r>
      <w:r w:rsidRPr="008034F6">
        <w:rPr>
          <w:rFonts w:ascii="Times New Roman" w:hAnsi="Times New Roman"/>
          <w:noProof/>
          <w:sz w:val="24"/>
          <w:szCs w:val="24"/>
        </w:rPr>
        <w:t xml:space="preserve">араметры </w:t>
      </w:r>
      <w:r w:rsidRPr="008034F6">
        <w:rPr>
          <w:rFonts w:ascii="Times New Roman" w:hAnsi="Times New Roman"/>
          <w:sz w:val="24"/>
          <w:szCs w:val="24"/>
        </w:rPr>
        <w:t>о</w:t>
      </w:r>
      <w:r w:rsidRPr="008034F6">
        <w:rPr>
          <w:rFonts w:ascii="Times New Roman" w:hAnsi="Times New Roman"/>
          <w:noProof/>
          <w:sz w:val="24"/>
          <w:szCs w:val="24"/>
        </w:rPr>
        <w:t xml:space="preserve">бщего </w:t>
      </w:r>
      <w:r w:rsidRPr="008034F6">
        <w:rPr>
          <w:rFonts w:ascii="Times New Roman" w:hAnsi="Times New Roman"/>
          <w:sz w:val="24"/>
          <w:szCs w:val="24"/>
        </w:rPr>
        <w:t>б</w:t>
      </w:r>
      <w:r w:rsidRPr="008034F6">
        <w:rPr>
          <w:rFonts w:ascii="Times New Roman" w:hAnsi="Times New Roman"/>
          <w:noProof/>
          <w:sz w:val="24"/>
          <w:szCs w:val="24"/>
        </w:rPr>
        <w:t xml:space="preserve">аланса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составляют:</w:t>
      </w:r>
    </w:p>
    <w:p w:rsidR="00E07A32" w:rsidRPr="008034F6" w:rsidRDefault="00E07A32" w:rsidP="00AC5D02">
      <w:pPr>
        <w:rPr>
          <w:rFonts w:ascii="Times New Roman" w:hAnsi="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b/>
          <w:bCs/>
          <w:noProof/>
          <w:sz w:val="24"/>
          <w:szCs w:val="24"/>
        </w:rPr>
        <w:lastRenderedPageBreak/>
        <w:t xml:space="preserve">Открытые </w:t>
      </w:r>
      <w:r w:rsidRPr="008034F6">
        <w:rPr>
          <w:rFonts w:ascii="Times New Roman" w:hAnsi="Times New Roman"/>
          <w:b/>
          <w:bCs/>
          <w:sz w:val="24"/>
          <w:szCs w:val="24"/>
        </w:rPr>
        <w:t>п</w:t>
      </w:r>
      <w:r w:rsidRPr="008034F6">
        <w:rPr>
          <w:rFonts w:ascii="Times New Roman" w:hAnsi="Times New Roman"/>
          <w:b/>
          <w:bCs/>
          <w:noProof/>
          <w:sz w:val="24"/>
          <w:szCs w:val="24"/>
        </w:rPr>
        <w:t>ространства:</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зеленые </w:t>
      </w:r>
      <w:r w:rsidRPr="008034F6">
        <w:rPr>
          <w:rFonts w:ascii="Times New Roman" w:hAnsi="Times New Roman"/>
          <w:sz w:val="24"/>
          <w:szCs w:val="24"/>
        </w:rPr>
        <w:t>н</w:t>
      </w:r>
      <w:r w:rsidRPr="008034F6">
        <w:rPr>
          <w:rFonts w:ascii="Times New Roman" w:hAnsi="Times New Roman"/>
          <w:noProof/>
          <w:sz w:val="24"/>
          <w:szCs w:val="24"/>
        </w:rPr>
        <w:t xml:space="preserve">асаждения  - </w:t>
      </w:r>
      <w:r w:rsidRPr="008034F6">
        <w:rPr>
          <w:rFonts w:ascii="Times New Roman" w:hAnsi="Times New Roman"/>
          <w:sz w:val="24"/>
          <w:szCs w:val="24"/>
        </w:rPr>
        <w:t>6</w:t>
      </w:r>
      <w:r w:rsidRPr="008034F6">
        <w:rPr>
          <w:rFonts w:ascii="Times New Roman" w:hAnsi="Times New Roman"/>
          <w:noProof/>
          <w:sz w:val="24"/>
          <w:szCs w:val="24"/>
        </w:rPr>
        <w:t>5–</w:t>
      </w:r>
      <w:r w:rsidRPr="008034F6">
        <w:rPr>
          <w:rFonts w:ascii="Times New Roman" w:hAnsi="Times New Roman"/>
          <w:sz w:val="24"/>
          <w:szCs w:val="24"/>
        </w:rPr>
        <w:t>7</w:t>
      </w:r>
      <w:r w:rsidRPr="008034F6">
        <w:rPr>
          <w:rFonts w:ascii="Times New Roman" w:hAnsi="Times New Roman"/>
          <w:noProof/>
          <w:sz w:val="24"/>
          <w:szCs w:val="24"/>
        </w:rPr>
        <w:t>5 %;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аллеи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ороги  - </w:t>
      </w:r>
      <w:r w:rsidRPr="008034F6">
        <w:rPr>
          <w:rFonts w:ascii="Times New Roman" w:hAnsi="Times New Roman"/>
          <w:sz w:val="24"/>
          <w:szCs w:val="24"/>
        </w:rPr>
        <w:t>1</w:t>
      </w:r>
      <w:r w:rsidRPr="008034F6">
        <w:rPr>
          <w:rFonts w:ascii="Times New Roman" w:hAnsi="Times New Roman"/>
          <w:noProof/>
          <w:sz w:val="24"/>
          <w:szCs w:val="24"/>
        </w:rPr>
        <w:t>0–</w:t>
      </w:r>
      <w:r w:rsidRPr="008034F6">
        <w:rPr>
          <w:rFonts w:ascii="Times New Roman" w:hAnsi="Times New Roman"/>
          <w:sz w:val="24"/>
          <w:szCs w:val="24"/>
        </w:rPr>
        <w:t>1</w:t>
      </w:r>
      <w:r w:rsidRPr="008034F6">
        <w:rPr>
          <w:rFonts w:ascii="Times New Roman" w:hAnsi="Times New Roman"/>
          <w:noProof/>
          <w:sz w:val="24"/>
          <w:szCs w:val="24"/>
        </w:rPr>
        <w:t>5 %;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площадки  - </w:t>
      </w:r>
      <w:r w:rsidRPr="008034F6">
        <w:rPr>
          <w:rFonts w:ascii="Times New Roman" w:hAnsi="Times New Roman"/>
          <w:sz w:val="24"/>
          <w:szCs w:val="24"/>
        </w:rPr>
        <w:t>8–1</w:t>
      </w:r>
      <w:r w:rsidRPr="008034F6">
        <w:rPr>
          <w:rFonts w:ascii="Times New Roman" w:hAnsi="Times New Roman"/>
          <w:noProof/>
          <w:sz w:val="24"/>
          <w:szCs w:val="24"/>
        </w:rPr>
        <w:t>2 %;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сооружения  - </w:t>
      </w:r>
      <w:r w:rsidRPr="008034F6">
        <w:rPr>
          <w:rFonts w:ascii="Times New Roman" w:hAnsi="Times New Roman"/>
          <w:sz w:val="24"/>
          <w:szCs w:val="24"/>
        </w:rPr>
        <w:t>5-</w:t>
      </w:r>
      <w:r w:rsidRPr="008034F6">
        <w:rPr>
          <w:rFonts w:ascii="Times New Roman" w:hAnsi="Times New Roman"/>
          <w:noProof/>
          <w:sz w:val="24"/>
          <w:szCs w:val="24"/>
        </w:rPr>
        <w:t>7 % ;</w:t>
      </w:r>
    </w:p>
    <w:p w:rsidR="00AC5D02" w:rsidRPr="008034F6" w:rsidRDefault="00AC5D02" w:rsidP="00AC5D02">
      <w:pPr>
        <w:autoSpaceDE w:val="0"/>
        <w:autoSpaceDN w:val="0"/>
        <w:adjustRightInd w:val="0"/>
        <w:ind w:firstLine="540"/>
        <w:jc w:val="both"/>
        <w:rPr>
          <w:rFonts w:ascii="Times New Roman" w:hAnsi="Times New Roman"/>
          <w:b/>
          <w:bCs/>
          <w:noProof/>
          <w:sz w:val="24"/>
          <w:szCs w:val="24"/>
        </w:rPr>
      </w:pPr>
      <w:r w:rsidRPr="008034F6">
        <w:rPr>
          <w:rFonts w:ascii="Times New Roman" w:hAnsi="Times New Roman"/>
          <w:b/>
          <w:bCs/>
          <w:noProof/>
          <w:sz w:val="24"/>
          <w:szCs w:val="24"/>
        </w:rPr>
        <w:t xml:space="preserve">Зона рекреации: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b/>
          <w:bCs/>
          <w:noProof/>
          <w:sz w:val="24"/>
          <w:szCs w:val="24"/>
        </w:rPr>
        <w:t xml:space="preserve">- </w:t>
      </w:r>
      <w:r w:rsidRPr="008034F6">
        <w:rPr>
          <w:rFonts w:ascii="Times New Roman" w:hAnsi="Times New Roman"/>
          <w:noProof/>
          <w:sz w:val="24"/>
          <w:szCs w:val="24"/>
        </w:rPr>
        <w:t xml:space="preserve">зеленые </w:t>
      </w:r>
      <w:r w:rsidRPr="008034F6">
        <w:rPr>
          <w:rFonts w:ascii="Times New Roman" w:hAnsi="Times New Roman"/>
          <w:sz w:val="24"/>
          <w:szCs w:val="24"/>
        </w:rPr>
        <w:t>н</w:t>
      </w:r>
      <w:r w:rsidRPr="008034F6">
        <w:rPr>
          <w:rFonts w:ascii="Times New Roman" w:hAnsi="Times New Roman"/>
          <w:noProof/>
          <w:sz w:val="24"/>
          <w:szCs w:val="24"/>
        </w:rPr>
        <w:t xml:space="preserve">асаждения - </w:t>
      </w:r>
      <w:r w:rsidRPr="008034F6">
        <w:rPr>
          <w:rFonts w:ascii="Times New Roman" w:hAnsi="Times New Roman"/>
          <w:sz w:val="24"/>
          <w:szCs w:val="24"/>
        </w:rPr>
        <w:t>9</w:t>
      </w:r>
      <w:r w:rsidRPr="008034F6">
        <w:rPr>
          <w:rFonts w:ascii="Times New Roman" w:hAnsi="Times New Roman"/>
          <w:noProof/>
          <w:sz w:val="24"/>
          <w:szCs w:val="24"/>
        </w:rPr>
        <w:t>3–</w:t>
      </w:r>
      <w:r w:rsidRPr="008034F6">
        <w:rPr>
          <w:rFonts w:ascii="Times New Roman" w:hAnsi="Times New Roman"/>
          <w:sz w:val="24"/>
          <w:szCs w:val="24"/>
        </w:rPr>
        <w:t>9</w:t>
      </w:r>
      <w:r w:rsidRPr="008034F6">
        <w:rPr>
          <w:rFonts w:ascii="Times New Roman" w:hAnsi="Times New Roman"/>
          <w:noProof/>
          <w:sz w:val="24"/>
          <w:szCs w:val="24"/>
        </w:rPr>
        <w:t>7 %;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 дорожная </w:t>
      </w:r>
      <w:r w:rsidRPr="008034F6">
        <w:rPr>
          <w:rFonts w:ascii="Times New Roman" w:hAnsi="Times New Roman"/>
          <w:sz w:val="24"/>
          <w:szCs w:val="24"/>
        </w:rPr>
        <w:t>с</w:t>
      </w:r>
      <w:r w:rsidRPr="008034F6">
        <w:rPr>
          <w:rFonts w:ascii="Times New Roman" w:hAnsi="Times New Roman"/>
          <w:noProof/>
          <w:sz w:val="24"/>
          <w:szCs w:val="24"/>
        </w:rPr>
        <w:t xml:space="preserve">еть  - </w:t>
      </w:r>
      <w:r w:rsidRPr="008034F6">
        <w:rPr>
          <w:rFonts w:ascii="Times New Roman" w:hAnsi="Times New Roman"/>
          <w:sz w:val="24"/>
          <w:szCs w:val="24"/>
        </w:rPr>
        <w:t xml:space="preserve">2–5 </w:t>
      </w:r>
      <w:r w:rsidRPr="008034F6">
        <w:rPr>
          <w:rFonts w:ascii="Times New Roman" w:hAnsi="Times New Roman"/>
          <w:noProof/>
          <w:sz w:val="24"/>
          <w:szCs w:val="24"/>
        </w:rPr>
        <w:t>%;</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 обслуживающие </w:t>
      </w:r>
      <w:r w:rsidRPr="008034F6">
        <w:rPr>
          <w:rFonts w:ascii="Times New Roman" w:hAnsi="Times New Roman"/>
          <w:sz w:val="24"/>
          <w:szCs w:val="24"/>
        </w:rPr>
        <w:t>с</w:t>
      </w:r>
      <w:r w:rsidRPr="008034F6">
        <w:rPr>
          <w:rFonts w:ascii="Times New Roman" w:hAnsi="Times New Roman"/>
          <w:noProof/>
          <w:sz w:val="24"/>
          <w:szCs w:val="24"/>
        </w:rPr>
        <w:t xml:space="preserve">ооружения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хозяйственные постройки</w:t>
      </w:r>
      <w:r w:rsidRPr="008034F6">
        <w:rPr>
          <w:rFonts w:ascii="Times New Roman" w:hAnsi="Times New Roman"/>
          <w:noProof/>
          <w:sz w:val="24"/>
          <w:szCs w:val="24"/>
        </w:rPr>
        <w:t xml:space="preserve">  - </w:t>
      </w:r>
      <w:r w:rsidRPr="008034F6">
        <w:rPr>
          <w:rFonts w:ascii="Times New Roman" w:hAnsi="Times New Roman"/>
          <w:sz w:val="24"/>
          <w:szCs w:val="24"/>
        </w:rPr>
        <w:t>2 %.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Удельный </w:t>
      </w:r>
      <w:r w:rsidRPr="008034F6">
        <w:rPr>
          <w:rFonts w:ascii="Times New Roman" w:hAnsi="Times New Roman"/>
          <w:sz w:val="24"/>
          <w:szCs w:val="24"/>
        </w:rPr>
        <w:t>в</w:t>
      </w:r>
      <w:r w:rsidRPr="008034F6">
        <w:rPr>
          <w:rFonts w:ascii="Times New Roman" w:hAnsi="Times New Roman"/>
          <w:noProof/>
          <w:sz w:val="24"/>
          <w:szCs w:val="24"/>
        </w:rPr>
        <w:t xml:space="preserve">ес </w:t>
      </w:r>
      <w:r w:rsidRPr="008034F6">
        <w:rPr>
          <w:rFonts w:ascii="Times New Roman" w:hAnsi="Times New Roman"/>
          <w:sz w:val="24"/>
          <w:szCs w:val="24"/>
        </w:rPr>
        <w:t>о</w:t>
      </w:r>
      <w:r w:rsidRPr="008034F6">
        <w:rPr>
          <w:rFonts w:ascii="Times New Roman" w:hAnsi="Times New Roman"/>
          <w:noProof/>
          <w:sz w:val="24"/>
          <w:szCs w:val="24"/>
        </w:rPr>
        <w:t xml:space="preserve">зелененных </w:t>
      </w:r>
      <w:r w:rsidRPr="008034F6">
        <w:rPr>
          <w:rFonts w:ascii="Times New Roman" w:hAnsi="Times New Roman"/>
          <w:sz w:val="24"/>
          <w:szCs w:val="24"/>
        </w:rPr>
        <w:t>т</w:t>
      </w:r>
      <w:r w:rsidRPr="008034F6">
        <w:rPr>
          <w:rFonts w:ascii="Times New Roman" w:hAnsi="Times New Roman"/>
          <w:noProof/>
          <w:sz w:val="24"/>
          <w:szCs w:val="24"/>
        </w:rPr>
        <w:t xml:space="preserve">ерриторий </w:t>
      </w:r>
      <w:r w:rsidRPr="008034F6">
        <w:rPr>
          <w:rFonts w:ascii="Times New Roman" w:hAnsi="Times New Roman"/>
          <w:sz w:val="24"/>
          <w:szCs w:val="24"/>
        </w:rPr>
        <w:t>м</w:t>
      </w:r>
      <w:r w:rsidRPr="008034F6">
        <w:rPr>
          <w:rFonts w:ascii="Times New Roman" w:hAnsi="Times New Roman"/>
          <w:noProof/>
          <w:sz w:val="24"/>
          <w:szCs w:val="24"/>
        </w:rPr>
        <w:t xml:space="preserve">икрорайона </w:t>
      </w:r>
      <w:r w:rsidRPr="008034F6">
        <w:rPr>
          <w:rFonts w:ascii="Times New Roman" w:hAnsi="Times New Roman"/>
          <w:sz w:val="24"/>
          <w:szCs w:val="24"/>
        </w:rPr>
        <w:t>(</w:t>
      </w:r>
      <w:r w:rsidRPr="008034F6">
        <w:rPr>
          <w:rFonts w:ascii="Times New Roman" w:hAnsi="Times New Roman"/>
          <w:noProof/>
          <w:sz w:val="24"/>
          <w:szCs w:val="24"/>
        </w:rPr>
        <w:t xml:space="preserve">квартала) </w:t>
      </w:r>
      <w:r w:rsidRPr="008034F6">
        <w:rPr>
          <w:rFonts w:ascii="Times New Roman" w:hAnsi="Times New Roman"/>
          <w:sz w:val="24"/>
          <w:szCs w:val="24"/>
        </w:rPr>
        <w:t>м</w:t>
      </w:r>
      <w:r w:rsidRPr="008034F6">
        <w:rPr>
          <w:rFonts w:ascii="Times New Roman" w:hAnsi="Times New Roman"/>
          <w:noProof/>
          <w:sz w:val="24"/>
          <w:szCs w:val="24"/>
        </w:rPr>
        <w:t xml:space="preserve">ногоквартирной </w:t>
      </w:r>
      <w:r w:rsidRPr="008034F6">
        <w:rPr>
          <w:rFonts w:ascii="Times New Roman" w:hAnsi="Times New Roman"/>
          <w:sz w:val="24"/>
          <w:szCs w:val="24"/>
        </w:rPr>
        <w:t>и</w:t>
      </w:r>
      <w:r w:rsidRPr="008034F6">
        <w:rPr>
          <w:rFonts w:ascii="Times New Roman" w:hAnsi="Times New Roman"/>
          <w:noProof/>
          <w:sz w:val="24"/>
          <w:szCs w:val="24"/>
        </w:rPr>
        <w:t xml:space="preserve"> м</w:t>
      </w:r>
      <w:r w:rsidRPr="008034F6">
        <w:rPr>
          <w:rFonts w:ascii="Times New Roman" w:hAnsi="Times New Roman"/>
          <w:sz w:val="24"/>
          <w:szCs w:val="24"/>
        </w:rPr>
        <w:t>алоэтажной</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астройки </w:t>
      </w:r>
      <w:r w:rsidRPr="008034F6">
        <w:rPr>
          <w:rFonts w:ascii="Times New Roman" w:hAnsi="Times New Roman"/>
          <w:sz w:val="24"/>
          <w:szCs w:val="24"/>
        </w:rPr>
        <w:t>ж</w:t>
      </w:r>
      <w:r w:rsidRPr="008034F6">
        <w:rPr>
          <w:rFonts w:ascii="Times New Roman" w:hAnsi="Times New Roman"/>
          <w:noProof/>
          <w:sz w:val="24"/>
          <w:szCs w:val="24"/>
        </w:rPr>
        <w:t xml:space="preserve">илой </w:t>
      </w:r>
      <w:r w:rsidRPr="008034F6">
        <w:rPr>
          <w:rFonts w:ascii="Times New Roman" w:hAnsi="Times New Roman"/>
          <w:sz w:val="24"/>
          <w:szCs w:val="24"/>
        </w:rPr>
        <w:t>з</w:t>
      </w:r>
      <w:r w:rsidRPr="008034F6">
        <w:rPr>
          <w:rFonts w:ascii="Times New Roman" w:hAnsi="Times New Roman"/>
          <w:noProof/>
          <w:sz w:val="24"/>
          <w:szCs w:val="24"/>
        </w:rPr>
        <w:t xml:space="preserve">оны </w:t>
      </w:r>
      <w:r w:rsidRPr="008034F6">
        <w:rPr>
          <w:rFonts w:ascii="Times New Roman" w:hAnsi="Times New Roman"/>
          <w:sz w:val="24"/>
          <w:szCs w:val="24"/>
        </w:rPr>
        <w:t>(</w:t>
      </w:r>
      <w:r w:rsidRPr="008034F6">
        <w:rPr>
          <w:rFonts w:ascii="Times New Roman" w:hAnsi="Times New Roman"/>
          <w:noProof/>
          <w:sz w:val="24"/>
          <w:szCs w:val="24"/>
        </w:rPr>
        <w:t xml:space="preserve">без </w:t>
      </w:r>
      <w:r w:rsidRPr="008034F6">
        <w:rPr>
          <w:rFonts w:ascii="Times New Roman" w:hAnsi="Times New Roman"/>
          <w:sz w:val="24"/>
          <w:szCs w:val="24"/>
        </w:rPr>
        <w:t>у</w:t>
      </w:r>
      <w:r w:rsidRPr="008034F6">
        <w:rPr>
          <w:rFonts w:ascii="Times New Roman" w:hAnsi="Times New Roman"/>
          <w:noProof/>
          <w:sz w:val="24"/>
          <w:szCs w:val="24"/>
        </w:rPr>
        <w:t xml:space="preserve">чета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о</w:t>
      </w:r>
      <w:r w:rsidRPr="008034F6">
        <w:rPr>
          <w:rFonts w:ascii="Times New Roman" w:hAnsi="Times New Roman"/>
          <w:noProof/>
          <w:sz w:val="24"/>
          <w:szCs w:val="24"/>
        </w:rPr>
        <w:t xml:space="preserve">бщеобразовательных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ошкольных образовательных </w:t>
      </w:r>
      <w:r w:rsidRPr="008034F6">
        <w:rPr>
          <w:rFonts w:ascii="Times New Roman" w:hAnsi="Times New Roman"/>
          <w:sz w:val="24"/>
          <w:szCs w:val="24"/>
        </w:rPr>
        <w:t>у</w:t>
      </w:r>
      <w:r w:rsidRPr="008034F6">
        <w:rPr>
          <w:rFonts w:ascii="Times New Roman" w:hAnsi="Times New Roman"/>
          <w:noProof/>
          <w:sz w:val="24"/>
          <w:szCs w:val="24"/>
        </w:rPr>
        <w:t xml:space="preserve">чреждений) </w:t>
      </w:r>
      <w:r w:rsidRPr="008034F6">
        <w:rPr>
          <w:rFonts w:ascii="Times New Roman" w:hAnsi="Times New Roman"/>
          <w:sz w:val="24"/>
          <w:szCs w:val="24"/>
        </w:rPr>
        <w:t>д</w:t>
      </w:r>
      <w:r w:rsidRPr="008034F6">
        <w:rPr>
          <w:rFonts w:ascii="Times New Roman" w:hAnsi="Times New Roman"/>
          <w:noProof/>
          <w:sz w:val="24"/>
          <w:szCs w:val="24"/>
        </w:rPr>
        <w:t xml:space="preserve">олжен </w:t>
      </w:r>
      <w:r w:rsidRPr="008034F6">
        <w:rPr>
          <w:rFonts w:ascii="Times New Roman" w:hAnsi="Times New Roman"/>
          <w:sz w:val="24"/>
          <w:szCs w:val="24"/>
        </w:rPr>
        <w:t>с</w:t>
      </w:r>
      <w:r w:rsidRPr="008034F6">
        <w:rPr>
          <w:rFonts w:ascii="Times New Roman" w:hAnsi="Times New Roman"/>
          <w:noProof/>
          <w:sz w:val="24"/>
          <w:szCs w:val="24"/>
        </w:rPr>
        <w:t xml:space="preserve">оставлять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2</w:t>
      </w:r>
      <w:r w:rsidRPr="008034F6">
        <w:rPr>
          <w:rFonts w:ascii="Times New Roman" w:hAnsi="Times New Roman"/>
          <w:noProof/>
          <w:sz w:val="24"/>
          <w:szCs w:val="24"/>
        </w:rPr>
        <w:t xml:space="preserve">5 %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т</w:t>
      </w:r>
      <w:r w:rsidRPr="008034F6">
        <w:rPr>
          <w:rFonts w:ascii="Times New Roman" w:hAnsi="Times New Roman"/>
          <w:noProof/>
          <w:sz w:val="24"/>
          <w:szCs w:val="24"/>
        </w:rPr>
        <w:t xml:space="preserve">ерритории </w:t>
      </w:r>
      <w:r w:rsidRPr="008034F6">
        <w:rPr>
          <w:rFonts w:ascii="Times New Roman" w:hAnsi="Times New Roman"/>
          <w:sz w:val="24"/>
          <w:szCs w:val="24"/>
        </w:rPr>
        <w:t>м</w:t>
      </w:r>
      <w:r w:rsidRPr="008034F6">
        <w:rPr>
          <w:rFonts w:ascii="Times New Roman" w:hAnsi="Times New Roman"/>
          <w:noProof/>
          <w:sz w:val="24"/>
          <w:szCs w:val="24"/>
        </w:rPr>
        <w:t xml:space="preserve">икрорайона (квартала)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6</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в.м/чел.</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Озеленение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о</w:t>
      </w:r>
      <w:r w:rsidRPr="008034F6">
        <w:rPr>
          <w:rFonts w:ascii="Times New Roman" w:hAnsi="Times New Roman"/>
          <w:noProof/>
          <w:sz w:val="24"/>
          <w:szCs w:val="24"/>
        </w:rPr>
        <w:t xml:space="preserve">бщеобразовательных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ошкольных </w:t>
      </w:r>
      <w:r w:rsidRPr="008034F6">
        <w:rPr>
          <w:rFonts w:ascii="Times New Roman" w:hAnsi="Times New Roman"/>
          <w:sz w:val="24"/>
          <w:szCs w:val="24"/>
        </w:rPr>
        <w:t>о</w:t>
      </w:r>
      <w:r w:rsidRPr="008034F6">
        <w:rPr>
          <w:rFonts w:ascii="Times New Roman" w:hAnsi="Times New Roman"/>
          <w:noProof/>
          <w:sz w:val="24"/>
          <w:szCs w:val="24"/>
        </w:rPr>
        <w:t xml:space="preserve">бразовательных </w:t>
      </w:r>
      <w:r w:rsidRPr="008034F6">
        <w:rPr>
          <w:rFonts w:ascii="Times New Roman" w:hAnsi="Times New Roman"/>
          <w:sz w:val="24"/>
          <w:szCs w:val="24"/>
        </w:rPr>
        <w:t>у</w:t>
      </w:r>
      <w:r w:rsidRPr="008034F6">
        <w:rPr>
          <w:rFonts w:ascii="Times New Roman" w:hAnsi="Times New Roman"/>
          <w:noProof/>
          <w:sz w:val="24"/>
          <w:szCs w:val="24"/>
        </w:rPr>
        <w:t xml:space="preserve">чреждений принимается </w:t>
      </w:r>
      <w:r w:rsidRPr="008034F6">
        <w:rPr>
          <w:rFonts w:ascii="Times New Roman" w:hAnsi="Times New Roman"/>
          <w:sz w:val="24"/>
          <w:szCs w:val="24"/>
        </w:rPr>
        <w:t>и</w:t>
      </w:r>
      <w:r w:rsidRPr="008034F6">
        <w:rPr>
          <w:rFonts w:ascii="Times New Roman" w:hAnsi="Times New Roman"/>
          <w:noProof/>
          <w:sz w:val="24"/>
          <w:szCs w:val="24"/>
        </w:rPr>
        <w:t xml:space="preserve">з </w:t>
      </w:r>
      <w:r w:rsidRPr="008034F6">
        <w:rPr>
          <w:rFonts w:ascii="Times New Roman" w:hAnsi="Times New Roman"/>
          <w:sz w:val="24"/>
          <w:szCs w:val="24"/>
        </w:rPr>
        <w:t>р</w:t>
      </w:r>
      <w:r w:rsidRPr="008034F6">
        <w:rPr>
          <w:rFonts w:ascii="Times New Roman" w:hAnsi="Times New Roman"/>
          <w:noProof/>
          <w:sz w:val="24"/>
          <w:szCs w:val="24"/>
        </w:rPr>
        <w:t xml:space="preserve">асчета </w:t>
      </w:r>
      <w:r w:rsidRPr="008034F6">
        <w:rPr>
          <w:rFonts w:ascii="Times New Roman" w:hAnsi="Times New Roman"/>
          <w:sz w:val="24"/>
          <w:szCs w:val="24"/>
        </w:rPr>
        <w:t>5</w:t>
      </w:r>
      <w:r w:rsidRPr="008034F6">
        <w:rPr>
          <w:rFonts w:ascii="Times New Roman" w:hAnsi="Times New Roman"/>
          <w:noProof/>
          <w:sz w:val="24"/>
          <w:szCs w:val="24"/>
        </w:rPr>
        <w:t xml:space="preserve">0 %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и</w:t>
      </w:r>
      <w:r w:rsidRPr="008034F6">
        <w:rPr>
          <w:rFonts w:ascii="Times New Roman" w:hAnsi="Times New Roman"/>
          <w:noProof/>
          <w:sz w:val="24"/>
          <w:szCs w:val="24"/>
        </w:rPr>
        <w:t xml:space="preserve">х </w:t>
      </w:r>
      <w:r w:rsidRPr="008034F6">
        <w:rPr>
          <w:rFonts w:ascii="Times New Roman" w:hAnsi="Times New Roman"/>
          <w:sz w:val="24"/>
          <w:szCs w:val="24"/>
        </w:rPr>
        <w:t>т</w:t>
      </w:r>
      <w:r w:rsidRPr="008034F6">
        <w:rPr>
          <w:rFonts w:ascii="Times New Roman" w:hAnsi="Times New Roman"/>
          <w:noProof/>
          <w:sz w:val="24"/>
          <w:szCs w:val="24"/>
        </w:rPr>
        <w:t xml:space="preserve">ерриторий </w:t>
      </w:r>
      <w:r w:rsidRPr="008034F6">
        <w:rPr>
          <w:rFonts w:ascii="Times New Roman" w:hAnsi="Times New Roman"/>
          <w:sz w:val="24"/>
          <w:szCs w:val="24"/>
        </w:rPr>
        <w:t>(</w:t>
      </w:r>
      <w:r w:rsidRPr="008034F6">
        <w:rPr>
          <w:rFonts w:ascii="Times New Roman" w:hAnsi="Times New Roman"/>
          <w:noProof/>
          <w:sz w:val="24"/>
          <w:szCs w:val="24"/>
        </w:rPr>
        <w:t xml:space="preserve">для </w:t>
      </w:r>
      <w:r w:rsidRPr="008034F6">
        <w:rPr>
          <w:rFonts w:ascii="Times New Roman" w:hAnsi="Times New Roman"/>
          <w:sz w:val="24"/>
          <w:szCs w:val="24"/>
        </w:rPr>
        <w:t>л</w:t>
      </w:r>
      <w:r w:rsidRPr="008034F6">
        <w:rPr>
          <w:rFonts w:ascii="Times New Roman" w:hAnsi="Times New Roman"/>
          <w:noProof/>
          <w:sz w:val="24"/>
          <w:szCs w:val="24"/>
        </w:rPr>
        <w:t xml:space="preserve">ечебных </w:t>
      </w:r>
      <w:r w:rsidRPr="008034F6">
        <w:rPr>
          <w:rFonts w:ascii="Times New Roman" w:hAnsi="Times New Roman"/>
          <w:sz w:val="24"/>
          <w:szCs w:val="24"/>
        </w:rPr>
        <w:t>у</w:t>
      </w:r>
      <w:r w:rsidRPr="008034F6">
        <w:rPr>
          <w:rFonts w:ascii="Times New Roman" w:hAnsi="Times New Roman"/>
          <w:noProof/>
          <w:sz w:val="24"/>
          <w:szCs w:val="24"/>
        </w:rPr>
        <w:t xml:space="preserve">чреждений -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6</w:t>
      </w:r>
      <w:r w:rsidRPr="008034F6">
        <w:rPr>
          <w:rFonts w:ascii="Times New Roman" w:hAnsi="Times New Roman"/>
          <w:noProof/>
          <w:sz w:val="24"/>
          <w:szCs w:val="24"/>
        </w:rPr>
        <w:t>0 %).</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Площадь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п</w:t>
      </w:r>
      <w:r w:rsidRPr="008034F6">
        <w:rPr>
          <w:rFonts w:ascii="Times New Roman" w:hAnsi="Times New Roman"/>
          <w:noProof/>
          <w:sz w:val="24"/>
          <w:szCs w:val="24"/>
        </w:rPr>
        <w:t xml:space="preserve">редназначенных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о</w:t>
      </w:r>
      <w:r w:rsidRPr="008034F6">
        <w:rPr>
          <w:rFonts w:ascii="Times New Roman" w:hAnsi="Times New Roman"/>
          <w:noProof/>
          <w:sz w:val="24"/>
          <w:szCs w:val="24"/>
        </w:rPr>
        <w:t xml:space="preserve">зеленения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ределах </w:t>
      </w:r>
      <w:r w:rsidRPr="008034F6">
        <w:rPr>
          <w:rFonts w:ascii="Times New Roman" w:hAnsi="Times New Roman"/>
          <w:sz w:val="24"/>
          <w:szCs w:val="24"/>
        </w:rPr>
        <w:t>о</w:t>
      </w:r>
      <w:r w:rsidRPr="008034F6">
        <w:rPr>
          <w:rFonts w:ascii="Times New Roman" w:hAnsi="Times New Roman"/>
          <w:noProof/>
          <w:sz w:val="24"/>
          <w:szCs w:val="24"/>
        </w:rPr>
        <w:t xml:space="preserve">грады </w:t>
      </w:r>
      <w:r w:rsidRPr="008034F6">
        <w:rPr>
          <w:rFonts w:ascii="Times New Roman" w:hAnsi="Times New Roman"/>
          <w:sz w:val="24"/>
          <w:szCs w:val="24"/>
        </w:rPr>
        <w:t>п</w:t>
      </w:r>
      <w:r w:rsidRPr="008034F6">
        <w:rPr>
          <w:rFonts w:ascii="Times New Roman" w:hAnsi="Times New Roman"/>
          <w:noProof/>
          <w:sz w:val="24"/>
          <w:szCs w:val="24"/>
        </w:rPr>
        <w:t xml:space="preserve">редприятий </w:t>
      </w:r>
      <w:r w:rsidRPr="008034F6">
        <w:rPr>
          <w:rFonts w:ascii="Times New Roman" w:hAnsi="Times New Roman"/>
          <w:sz w:val="24"/>
          <w:szCs w:val="24"/>
        </w:rPr>
        <w:t>в</w:t>
      </w:r>
      <w:r w:rsidRPr="008034F6">
        <w:rPr>
          <w:rFonts w:ascii="Times New Roman" w:hAnsi="Times New Roman"/>
          <w:noProof/>
          <w:sz w:val="24"/>
          <w:szCs w:val="24"/>
        </w:rPr>
        <w:t xml:space="preserve"> производственно-коммунальных </w:t>
      </w:r>
      <w:r w:rsidRPr="008034F6">
        <w:rPr>
          <w:rFonts w:ascii="Times New Roman" w:hAnsi="Times New Roman"/>
          <w:sz w:val="24"/>
          <w:szCs w:val="24"/>
        </w:rPr>
        <w:t>з</w:t>
      </w:r>
      <w:r w:rsidRPr="008034F6">
        <w:rPr>
          <w:rFonts w:ascii="Times New Roman" w:hAnsi="Times New Roman"/>
          <w:noProof/>
          <w:sz w:val="24"/>
          <w:szCs w:val="24"/>
        </w:rPr>
        <w:t xml:space="preserve">онах,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о</w:t>
      </w:r>
      <w:r w:rsidRPr="008034F6">
        <w:rPr>
          <w:rFonts w:ascii="Times New Roman" w:hAnsi="Times New Roman"/>
          <w:noProof/>
          <w:sz w:val="24"/>
          <w:szCs w:val="24"/>
        </w:rPr>
        <w:t xml:space="preserve">пределять </w:t>
      </w:r>
      <w:r w:rsidRPr="008034F6">
        <w:rPr>
          <w:rFonts w:ascii="Times New Roman" w:hAnsi="Times New Roman"/>
          <w:sz w:val="24"/>
          <w:szCs w:val="24"/>
        </w:rPr>
        <w:t>и</w:t>
      </w:r>
      <w:r w:rsidRPr="008034F6">
        <w:rPr>
          <w:rFonts w:ascii="Times New Roman" w:hAnsi="Times New Roman"/>
          <w:noProof/>
          <w:sz w:val="24"/>
          <w:szCs w:val="24"/>
        </w:rPr>
        <w:t xml:space="preserve">з </w:t>
      </w:r>
      <w:r w:rsidRPr="008034F6">
        <w:rPr>
          <w:rFonts w:ascii="Times New Roman" w:hAnsi="Times New Roman"/>
          <w:sz w:val="24"/>
          <w:szCs w:val="24"/>
        </w:rPr>
        <w:t>р</w:t>
      </w:r>
      <w:r w:rsidRPr="008034F6">
        <w:rPr>
          <w:rFonts w:ascii="Times New Roman" w:hAnsi="Times New Roman"/>
          <w:noProof/>
          <w:sz w:val="24"/>
          <w:szCs w:val="24"/>
        </w:rPr>
        <w:t xml:space="preserve">асчета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м</w:t>
      </w:r>
      <w:r w:rsidRPr="008034F6">
        <w:rPr>
          <w:rFonts w:ascii="Times New Roman" w:hAnsi="Times New Roman"/>
          <w:noProof/>
          <w:sz w:val="24"/>
          <w:szCs w:val="24"/>
        </w:rPr>
        <w:t xml:space="preserve">енее </w:t>
      </w:r>
      <w:r w:rsidRPr="008034F6">
        <w:rPr>
          <w:rFonts w:ascii="Times New Roman" w:hAnsi="Times New Roman"/>
          <w:sz w:val="24"/>
          <w:szCs w:val="24"/>
        </w:rPr>
        <w:t>3</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в.м </w:t>
      </w:r>
      <w:r w:rsidRPr="008034F6">
        <w:rPr>
          <w:rFonts w:ascii="Times New Roman" w:hAnsi="Times New Roman"/>
          <w:sz w:val="24"/>
          <w:szCs w:val="24"/>
        </w:rPr>
        <w:t>н</w:t>
      </w:r>
      <w:r w:rsidRPr="008034F6">
        <w:rPr>
          <w:rFonts w:ascii="Times New Roman" w:hAnsi="Times New Roman"/>
          <w:noProof/>
          <w:sz w:val="24"/>
          <w:szCs w:val="24"/>
        </w:rPr>
        <w:t xml:space="preserve">а </w:t>
      </w:r>
      <w:r w:rsidRPr="008034F6">
        <w:rPr>
          <w:rFonts w:ascii="Times New Roman" w:hAnsi="Times New Roman"/>
          <w:sz w:val="24"/>
          <w:szCs w:val="24"/>
        </w:rPr>
        <w:t>о</w:t>
      </w:r>
      <w:r w:rsidRPr="008034F6">
        <w:rPr>
          <w:rFonts w:ascii="Times New Roman" w:hAnsi="Times New Roman"/>
          <w:noProof/>
          <w:sz w:val="24"/>
          <w:szCs w:val="24"/>
        </w:rPr>
        <w:t xml:space="preserve">дного работающего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аиболее </w:t>
      </w:r>
      <w:r w:rsidRPr="008034F6">
        <w:rPr>
          <w:rFonts w:ascii="Times New Roman" w:hAnsi="Times New Roman"/>
          <w:sz w:val="24"/>
          <w:szCs w:val="24"/>
        </w:rPr>
        <w:t>м</w:t>
      </w:r>
      <w:r w:rsidRPr="008034F6">
        <w:rPr>
          <w:rFonts w:ascii="Times New Roman" w:hAnsi="Times New Roman"/>
          <w:noProof/>
          <w:sz w:val="24"/>
          <w:szCs w:val="24"/>
        </w:rPr>
        <w:t xml:space="preserve">ногочисленной </w:t>
      </w:r>
      <w:r w:rsidRPr="008034F6">
        <w:rPr>
          <w:rFonts w:ascii="Times New Roman" w:hAnsi="Times New Roman"/>
          <w:sz w:val="24"/>
          <w:szCs w:val="24"/>
        </w:rPr>
        <w:t>с</w:t>
      </w:r>
      <w:r w:rsidRPr="008034F6">
        <w:rPr>
          <w:rFonts w:ascii="Times New Roman" w:hAnsi="Times New Roman"/>
          <w:noProof/>
          <w:sz w:val="24"/>
          <w:szCs w:val="24"/>
        </w:rPr>
        <w:t xml:space="preserve">мене. </w:t>
      </w:r>
      <w:r w:rsidRPr="008034F6">
        <w:rPr>
          <w:rFonts w:ascii="Times New Roman" w:hAnsi="Times New Roman"/>
          <w:sz w:val="24"/>
          <w:szCs w:val="24"/>
        </w:rPr>
        <w:t>П</w:t>
      </w:r>
      <w:r w:rsidRPr="008034F6">
        <w:rPr>
          <w:rFonts w:ascii="Times New Roman" w:hAnsi="Times New Roman"/>
          <w:noProof/>
          <w:sz w:val="24"/>
          <w:szCs w:val="24"/>
        </w:rPr>
        <w:t xml:space="preserve">редельный </w:t>
      </w:r>
      <w:r w:rsidRPr="008034F6">
        <w:rPr>
          <w:rFonts w:ascii="Times New Roman" w:hAnsi="Times New Roman"/>
          <w:sz w:val="24"/>
          <w:szCs w:val="24"/>
        </w:rPr>
        <w:t>р</w:t>
      </w:r>
      <w:r w:rsidRPr="008034F6">
        <w:rPr>
          <w:rFonts w:ascii="Times New Roman" w:hAnsi="Times New Roman"/>
          <w:noProof/>
          <w:sz w:val="24"/>
          <w:szCs w:val="24"/>
        </w:rPr>
        <w:t xml:space="preserve">азмер </w:t>
      </w:r>
      <w:r w:rsidRPr="008034F6">
        <w:rPr>
          <w:rFonts w:ascii="Times New Roman" w:hAnsi="Times New Roman"/>
          <w:sz w:val="24"/>
          <w:szCs w:val="24"/>
        </w:rPr>
        <w:t>у</w:t>
      </w:r>
      <w:r w:rsidRPr="008034F6">
        <w:rPr>
          <w:rFonts w:ascii="Times New Roman" w:hAnsi="Times New Roman"/>
          <w:noProof/>
          <w:sz w:val="24"/>
          <w:szCs w:val="24"/>
        </w:rPr>
        <w:t xml:space="preserve">частков, </w:t>
      </w:r>
      <w:r w:rsidRPr="008034F6">
        <w:rPr>
          <w:rFonts w:ascii="Times New Roman" w:hAnsi="Times New Roman"/>
          <w:sz w:val="24"/>
          <w:szCs w:val="24"/>
        </w:rPr>
        <w:t>п</w:t>
      </w:r>
      <w:r w:rsidRPr="008034F6">
        <w:rPr>
          <w:rFonts w:ascii="Times New Roman" w:hAnsi="Times New Roman"/>
          <w:noProof/>
          <w:sz w:val="24"/>
          <w:szCs w:val="24"/>
        </w:rPr>
        <w:t xml:space="preserve">редназначенных для </w:t>
      </w:r>
      <w:r w:rsidRPr="008034F6">
        <w:rPr>
          <w:rFonts w:ascii="Times New Roman" w:hAnsi="Times New Roman"/>
          <w:sz w:val="24"/>
          <w:szCs w:val="24"/>
        </w:rPr>
        <w:t>о</w:t>
      </w:r>
      <w:r w:rsidRPr="008034F6">
        <w:rPr>
          <w:rFonts w:ascii="Times New Roman" w:hAnsi="Times New Roman"/>
          <w:noProof/>
          <w:sz w:val="24"/>
          <w:szCs w:val="24"/>
        </w:rPr>
        <w:t xml:space="preserve">зеленения,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д</w:t>
      </w:r>
      <w:r w:rsidRPr="008034F6">
        <w:rPr>
          <w:rFonts w:ascii="Times New Roman" w:hAnsi="Times New Roman"/>
          <w:noProof/>
          <w:sz w:val="24"/>
          <w:szCs w:val="24"/>
        </w:rPr>
        <w:t xml:space="preserve">олжен </w:t>
      </w:r>
      <w:r w:rsidRPr="008034F6">
        <w:rPr>
          <w:rFonts w:ascii="Times New Roman" w:hAnsi="Times New Roman"/>
          <w:sz w:val="24"/>
          <w:szCs w:val="24"/>
        </w:rPr>
        <w:t>п</w:t>
      </w:r>
      <w:r w:rsidRPr="008034F6">
        <w:rPr>
          <w:rFonts w:ascii="Times New Roman" w:hAnsi="Times New Roman"/>
          <w:noProof/>
          <w:sz w:val="24"/>
          <w:szCs w:val="24"/>
        </w:rPr>
        <w:t xml:space="preserve">ревышать </w:t>
      </w:r>
      <w:r w:rsidRPr="008034F6">
        <w:rPr>
          <w:rFonts w:ascii="Times New Roman" w:hAnsi="Times New Roman"/>
          <w:sz w:val="24"/>
          <w:szCs w:val="24"/>
        </w:rPr>
        <w:t>1</w:t>
      </w:r>
      <w:r w:rsidRPr="008034F6">
        <w:rPr>
          <w:rFonts w:ascii="Times New Roman" w:hAnsi="Times New Roman"/>
          <w:noProof/>
          <w:sz w:val="24"/>
          <w:szCs w:val="24"/>
        </w:rPr>
        <w:t xml:space="preserve">5 % </w:t>
      </w:r>
      <w:r w:rsidRPr="008034F6">
        <w:rPr>
          <w:rFonts w:ascii="Times New Roman" w:hAnsi="Times New Roman"/>
          <w:sz w:val="24"/>
          <w:szCs w:val="24"/>
        </w:rPr>
        <w:t>п</w:t>
      </w:r>
      <w:r w:rsidRPr="008034F6">
        <w:rPr>
          <w:rFonts w:ascii="Times New Roman" w:hAnsi="Times New Roman"/>
          <w:noProof/>
          <w:sz w:val="24"/>
          <w:szCs w:val="24"/>
        </w:rPr>
        <w:t xml:space="preserve">лощади </w:t>
      </w:r>
      <w:r w:rsidRPr="008034F6">
        <w:rPr>
          <w:rFonts w:ascii="Times New Roman" w:hAnsi="Times New Roman"/>
          <w:sz w:val="24"/>
          <w:szCs w:val="24"/>
        </w:rPr>
        <w:t>п</w:t>
      </w:r>
      <w:r w:rsidRPr="008034F6">
        <w:rPr>
          <w:rFonts w:ascii="Times New Roman" w:hAnsi="Times New Roman"/>
          <w:noProof/>
          <w:sz w:val="24"/>
          <w:szCs w:val="24"/>
        </w:rPr>
        <w:t>редприятия.</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В </w:t>
      </w:r>
      <w:r w:rsidRPr="008034F6">
        <w:rPr>
          <w:rFonts w:ascii="Times New Roman" w:hAnsi="Times New Roman"/>
          <w:sz w:val="24"/>
          <w:szCs w:val="24"/>
        </w:rPr>
        <w:t>з</w:t>
      </w:r>
      <w:r w:rsidRPr="008034F6">
        <w:rPr>
          <w:rFonts w:ascii="Times New Roman" w:hAnsi="Times New Roman"/>
          <w:noProof/>
          <w:sz w:val="24"/>
          <w:szCs w:val="24"/>
        </w:rPr>
        <w:t xml:space="preserve">еленых </w:t>
      </w:r>
      <w:r w:rsidRPr="008034F6">
        <w:rPr>
          <w:rFonts w:ascii="Times New Roman" w:hAnsi="Times New Roman"/>
          <w:sz w:val="24"/>
          <w:szCs w:val="24"/>
        </w:rPr>
        <w:t>з</w:t>
      </w:r>
      <w:r w:rsidRPr="008034F6">
        <w:rPr>
          <w:rFonts w:ascii="Times New Roman" w:hAnsi="Times New Roman"/>
          <w:noProof/>
          <w:sz w:val="24"/>
          <w:szCs w:val="24"/>
        </w:rPr>
        <w:t xml:space="preserve">онах </w:t>
      </w:r>
      <w:r w:rsidRPr="008034F6">
        <w:rPr>
          <w:rFonts w:ascii="Times New Roman" w:hAnsi="Times New Roman"/>
          <w:sz w:val="24"/>
          <w:szCs w:val="24"/>
        </w:rPr>
        <w:t>п</w:t>
      </w:r>
      <w:r w:rsidRPr="008034F6">
        <w:rPr>
          <w:rFonts w:ascii="Times New Roman" w:hAnsi="Times New Roman"/>
          <w:noProof/>
          <w:sz w:val="24"/>
          <w:szCs w:val="24"/>
        </w:rPr>
        <w:t xml:space="preserve">оселения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анитарно-защитных </w:t>
      </w:r>
      <w:r w:rsidRPr="008034F6">
        <w:rPr>
          <w:rFonts w:ascii="Times New Roman" w:hAnsi="Times New Roman"/>
          <w:sz w:val="24"/>
          <w:szCs w:val="24"/>
        </w:rPr>
        <w:t>з</w:t>
      </w:r>
      <w:r w:rsidRPr="008034F6">
        <w:rPr>
          <w:rFonts w:ascii="Times New Roman" w:hAnsi="Times New Roman"/>
          <w:noProof/>
          <w:sz w:val="24"/>
          <w:szCs w:val="24"/>
        </w:rPr>
        <w:t xml:space="preserve">онах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редусматривать питомники </w:t>
      </w:r>
      <w:r w:rsidRPr="008034F6">
        <w:rPr>
          <w:rFonts w:ascii="Times New Roman" w:hAnsi="Times New Roman"/>
          <w:sz w:val="24"/>
          <w:szCs w:val="24"/>
        </w:rPr>
        <w:t>д</w:t>
      </w:r>
      <w:r w:rsidRPr="008034F6">
        <w:rPr>
          <w:rFonts w:ascii="Times New Roman" w:hAnsi="Times New Roman"/>
          <w:noProof/>
          <w:sz w:val="24"/>
          <w:szCs w:val="24"/>
        </w:rPr>
        <w:t xml:space="preserve">ревесных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устарниковых </w:t>
      </w:r>
      <w:r w:rsidRPr="008034F6">
        <w:rPr>
          <w:rFonts w:ascii="Times New Roman" w:hAnsi="Times New Roman"/>
          <w:sz w:val="24"/>
          <w:szCs w:val="24"/>
        </w:rPr>
        <w:t>р</w:t>
      </w:r>
      <w:r w:rsidRPr="008034F6">
        <w:rPr>
          <w:rFonts w:ascii="Times New Roman" w:hAnsi="Times New Roman"/>
          <w:noProof/>
          <w:sz w:val="24"/>
          <w:szCs w:val="24"/>
        </w:rPr>
        <w:t xml:space="preserve">астений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цветочно-о</w:t>
      </w:r>
      <w:r w:rsidRPr="008034F6">
        <w:rPr>
          <w:rFonts w:ascii="Times New Roman" w:hAnsi="Times New Roman"/>
          <w:noProof/>
          <w:sz w:val="24"/>
          <w:szCs w:val="24"/>
        </w:rPr>
        <w:t xml:space="preserve">ранжерейные </w:t>
      </w:r>
      <w:r w:rsidRPr="008034F6">
        <w:rPr>
          <w:rFonts w:ascii="Times New Roman" w:hAnsi="Times New Roman"/>
          <w:sz w:val="24"/>
          <w:szCs w:val="24"/>
        </w:rPr>
        <w:t>х</w:t>
      </w:r>
      <w:r w:rsidRPr="008034F6">
        <w:rPr>
          <w:rFonts w:ascii="Times New Roman" w:hAnsi="Times New Roman"/>
          <w:noProof/>
          <w:sz w:val="24"/>
          <w:szCs w:val="24"/>
        </w:rPr>
        <w:t>озяйства.</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Площадь </w:t>
      </w:r>
      <w:r w:rsidRPr="008034F6">
        <w:rPr>
          <w:rFonts w:ascii="Times New Roman" w:hAnsi="Times New Roman"/>
          <w:sz w:val="24"/>
          <w:szCs w:val="24"/>
        </w:rPr>
        <w:t>п</w:t>
      </w:r>
      <w:r w:rsidRPr="008034F6">
        <w:rPr>
          <w:rFonts w:ascii="Times New Roman" w:hAnsi="Times New Roman"/>
          <w:noProof/>
          <w:sz w:val="24"/>
          <w:szCs w:val="24"/>
        </w:rPr>
        <w:t xml:space="preserve">итомников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ринимать </w:t>
      </w:r>
      <w:r w:rsidRPr="008034F6">
        <w:rPr>
          <w:rFonts w:ascii="Times New Roman" w:hAnsi="Times New Roman"/>
          <w:sz w:val="24"/>
          <w:szCs w:val="24"/>
        </w:rPr>
        <w:t>и</w:t>
      </w:r>
      <w:r w:rsidRPr="008034F6">
        <w:rPr>
          <w:rFonts w:ascii="Times New Roman" w:hAnsi="Times New Roman"/>
          <w:noProof/>
          <w:sz w:val="24"/>
          <w:szCs w:val="24"/>
        </w:rPr>
        <w:t xml:space="preserve">з </w:t>
      </w:r>
      <w:r w:rsidRPr="008034F6">
        <w:rPr>
          <w:rFonts w:ascii="Times New Roman" w:hAnsi="Times New Roman"/>
          <w:sz w:val="24"/>
          <w:szCs w:val="24"/>
        </w:rPr>
        <w:t>р</w:t>
      </w:r>
      <w:r w:rsidRPr="008034F6">
        <w:rPr>
          <w:rFonts w:ascii="Times New Roman" w:hAnsi="Times New Roman"/>
          <w:noProof/>
          <w:sz w:val="24"/>
          <w:szCs w:val="24"/>
        </w:rPr>
        <w:t xml:space="preserve">асчета </w:t>
      </w:r>
      <w:r w:rsidRPr="008034F6">
        <w:rPr>
          <w:rFonts w:ascii="Times New Roman" w:hAnsi="Times New Roman"/>
          <w:sz w:val="24"/>
          <w:szCs w:val="24"/>
        </w:rPr>
        <w:t>3</w:t>
      </w:r>
      <w:r w:rsidRPr="008034F6">
        <w:rPr>
          <w:rFonts w:ascii="Times New Roman" w:hAnsi="Times New Roman"/>
          <w:noProof/>
          <w:sz w:val="24"/>
          <w:szCs w:val="24"/>
        </w:rPr>
        <w:t xml:space="preserve"> - </w:t>
      </w:r>
      <w:r w:rsidRPr="008034F6">
        <w:rPr>
          <w:rFonts w:ascii="Times New Roman" w:hAnsi="Times New Roman"/>
          <w:sz w:val="24"/>
          <w:szCs w:val="24"/>
        </w:rPr>
        <w:t>5</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в.м/чел.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ависимости </w:t>
      </w:r>
      <w:r w:rsidRPr="008034F6">
        <w:rPr>
          <w:rFonts w:ascii="Times New Roman" w:hAnsi="Times New Roman"/>
          <w:sz w:val="24"/>
          <w:szCs w:val="24"/>
        </w:rPr>
        <w:t>о</w:t>
      </w:r>
      <w:r w:rsidRPr="008034F6">
        <w:rPr>
          <w:rFonts w:ascii="Times New Roman" w:hAnsi="Times New Roman"/>
          <w:noProof/>
          <w:sz w:val="24"/>
          <w:szCs w:val="24"/>
        </w:rPr>
        <w:t xml:space="preserve">т уровня </w:t>
      </w:r>
      <w:r w:rsidRPr="008034F6">
        <w:rPr>
          <w:rFonts w:ascii="Times New Roman" w:hAnsi="Times New Roman"/>
          <w:sz w:val="24"/>
          <w:szCs w:val="24"/>
        </w:rPr>
        <w:t>о</w:t>
      </w:r>
      <w:r w:rsidRPr="008034F6">
        <w:rPr>
          <w:rFonts w:ascii="Times New Roman" w:hAnsi="Times New Roman"/>
          <w:noProof/>
          <w:sz w:val="24"/>
          <w:szCs w:val="24"/>
        </w:rPr>
        <w:t xml:space="preserve">беспеченности </w:t>
      </w:r>
      <w:r w:rsidRPr="008034F6">
        <w:rPr>
          <w:rFonts w:ascii="Times New Roman" w:hAnsi="Times New Roman"/>
          <w:sz w:val="24"/>
          <w:szCs w:val="24"/>
        </w:rPr>
        <w:t>н</w:t>
      </w:r>
      <w:r w:rsidRPr="008034F6">
        <w:rPr>
          <w:rFonts w:ascii="Times New Roman" w:hAnsi="Times New Roman"/>
          <w:noProof/>
          <w:sz w:val="24"/>
          <w:szCs w:val="24"/>
        </w:rPr>
        <w:t xml:space="preserve">аселения </w:t>
      </w:r>
      <w:r w:rsidRPr="008034F6">
        <w:rPr>
          <w:rFonts w:ascii="Times New Roman" w:hAnsi="Times New Roman"/>
          <w:sz w:val="24"/>
          <w:szCs w:val="24"/>
        </w:rPr>
        <w:t>о</w:t>
      </w:r>
      <w:r w:rsidRPr="008034F6">
        <w:rPr>
          <w:rFonts w:ascii="Times New Roman" w:hAnsi="Times New Roman"/>
          <w:noProof/>
          <w:sz w:val="24"/>
          <w:szCs w:val="24"/>
        </w:rPr>
        <w:t xml:space="preserve">зелененными </w:t>
      </w:r>
      <w:r w:rsidRPr="008034F6">
        <w:rPr>
          <w:rFonts w:ascii="Times New Roman" w:hAnsi="Times New Roman"/>
          <w:sz w:val="24"/>
          <w:szCs w:val="24"/>
        </w:rPr>
        <w:t>т</w:t>
      </w:r>
      <w:r w:rsidRPr="008034F6">
        <w:rPr>
          <w:rFonts w:ascii="Times New Roman" w:hAnsi="Times New Roman"/>
          <w:noProof/>
          <w:sz w:val="24"/>
          <w:szCs w:val="24"/>
        </w:rPr>
        <w:t xml:space="preserve">ерриториями </w:t>
      </w:r>
      <w:r w:rsidRPr="008034F6">
        <w:rPr>
          <w:rFonts w:ascii="Times New Roman" w:hAnsi="Times New Roman"/>
          <w:sz w:val="24"/>
          <w:szCs w:val="24"/>
        </w:rPr>
        <w:t>о</w:t>
      </w:r>
      <w:r w:rsidRPr="008034F6">
        <w:rPr>
          <w:rFonts w:ascii="Times New Roman" w:hAnsi="Times New Roman"/>
          <w:noProof/>
          <w:sz w:val="24"/>
          <w:szCs w:val="24"/>
        </w:rPr>
        <w:t xml:space="preserve">бщего </w:t>
      </w:r>
      <w:r w:rsidRPr="008034F6">
        <w:rPr>
          <w:rFonts w:ascii="Times New Roman" w:hAnsi="Times New Roman"/>
          <w:sz w:val="24"/>
          <w:szCs w:val="24"/>
        </w:rPr>
        <w:t>п</w:t>
      </w:r>
      <w:r w:rsidRPr="008034F6">
        <w:rPr>
          <w:rFonts w:ascii="Times New Roman" w:hAnsi="Times New Roman"/>
          <w:noProof/>
          <w:sz w:val="24"/>
          <w:szCs w:val="24"/>
        </w:rPr>
        <w:t xml:space="preserve">ользования, </w:t>
      </w:r>
      <w:r w:rsidRPr="008034F6">
        <w:rPr>
          <w:rFonts w:ascii="Times New Roman" w:hAnsi="Times New Roman"/>
          <w:sz w:val="24"/>
          <w:szCs w:val="24"/>
        </w:rPr>
        <w:t>р</w:t>
      </w:r>
      <w:r w:rsidRPr="008034F6">
        <w:rPr>
          <w:rFonts w:ascii="Times New Roman" w:hAnsi="Times New Roman"/>
          <w:noProof/>
          <w:sz w:val="24"/>
          <w:szCs w:val="24"/>
        </w:rPr>
        <w:t xml:space="preserve">азмеров санитарно-защитных </w:t>
      </w:r>
      <w:r w:rsidRPr="008034F6">
        <w:rPr>
          <w:rFonts w:ascii="Times New Roman" w:hAnsi="Times New Roman"/>
          <w:sz w:val="24"/>
          <w:szCs w:val="24"/>
        </w:rPr>
        <w:t>з</w:t>
      </w:r>
      <w:r w:rsidRPr="008034F6">
        <w:rPr>
          <w:rFonts w:ascii="Times New Roman" w:hAnsi="Times New Roman"/>
          <w:noProof/>
          <w:sz w:val="24"/>
          <w:szCs w:val="24"/>
        </w:rPr>
        <w:t xml:space="preserve">он, </w:t>
      </w:r>
      <w:r w:rsidRPr="008034F6">
        <w:rPr>
          <w:rFonts w:ascii="Times New Roman" w:hAnsi="Times New Roman"/>
          <w:sz w:val="24"/>
          <w:szCs w:val="24"/>
        </w:rPr>
        <w:t>р</w:t>
      </w:r>
      <w:r w:rsidRPr="008034F6">
        <w:rPr>
          <w:rFonts w:ascii="Times New Roman" w:hAnsi="Times New Roman"/>
          <w:noProof/>
          <w:sz w:val="24"/>
          <w:szCs w:val="24"/>
        </w:rPr>
        <w:t xml:space="preserve">азвития </w:t>
      </w:r>
      <w:r w:rsidRPr="008034F6">
        <w:rPr>
          <w:rFonts w:ascii="Times New Roman" w:hAnsi="Times New Roman"/>
          <w:sz w:val="24"/>
          <w:szCs w:val="24"/>
        </w:rPr>
        <w:t>с</w:t>
      </w:r>
      <w:r w:rsidRPr="008034F6">
        <w:rPr>
          <w:rFonts w:ascii="Times New Roman" w:hAnsi="Times New Roman"/>
          <w:noProof/>
          <w:sz w:val="24"/>
          <w:szCs w:val="24"/>
        </w:rPr>
        <w:t xml:space="preserve">адоводческих </w:t>
      </w:r>
      <w:r w:rsidRPr="008034F6">
        <w:rPr>
          <w:rFonts w:ascii="Times New Roman" w:hAnsi="Times New Roman"/>
          <w:sz w:val="24"/>
          <w:szCs w:val="24"/>
        </w:rPr>
        <w:t>т</w:t>
      </w:r>
      <w:r w:rsidRPr="008034F6">
        <w:rPr>
          <w:rFonts w:ascii="Times New Roman" w:hAnsi="Times New Roman"/>
          <w:noProof/>
          <w:sz w:val="24"/>
          <w:szCs w:val="24"/>
        </w:rPr>
        <w:t xml:space="preserve">овариществ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ругих </w:t>
      </w:r>
      <w:r w:rsidRPr="008034F6">
        <w:rPr>
          <w:rFonts w:ascii="Times New Roman" w:hAnsi="Times New Roman"/>
          <w:sz w:val="24"/>
          <w:szCs w:val="24"/>
        </w:rPr>
        <w:t>м</w:t>
      </w:r>
      <w:r w:rsidRPr="008034F6">
        <w:rPr>
          <w:rFonts w:ascii="Times New Roman" w:hAnsi="Times New Roman"/>
          <w:noProof/>
          <w:sz w:val="24"/>
          <w:szCs w:val="24"/>
        </w:rPr>
        <w:t xml:space="preserve">естных </w:t>
      </w:r>
      <w:r w:rsidRPr="008034F6">
        <w:rPr>
          <w:rFonts w:ascii="Times New Roman" w:hAnsi="Times New Roman"/>
          <w:sz w:val="24"/>
          <w:szCs w:val="24"/>
        </w:rPr>
        <w:t>у</w:t>
      </w:r>
      <w:r w:rsidRPr="008034F6">
        <w:rPr>
          <w:rFonts w:ascii="Times New Roman" w:hAnsi="Times New Roman"/>
          <w:noProof/>
          <w:sz w:val="24"/>
          <w:szCs w:val="24"/>
        </w:rPr>
        <w:t xml:space="preserve">словий общую площадь </w:t>
      </w:r>
      <w:r w:rsidRPr="008034F6">
        <w:rPr>
          <w:rFonts w:ascii="Times New Roman" w:hAnsi="Times New Roman"/>
          <w:sz w:val="24"/>
          <w:szCs w:val="24"/>
        </w:rPr>
        <w:t>цветочно-оранжерейных</w:t>
      </w:r>
      <w:r w:rsidRPr="008034F6">
        <w:rPr>
          <w:rFonts w:ascii="Times New Roman" w:hAnsi="Times New Roman"/>
          <w:noProof/>
          <w:sz w:val="24"/>
          <w:szCs w:val="24"/>
        </w:rPr>
        <w:t xml:space="preserve"> </w:t>
      </w:r>
      <w:r w:rsidRPr="008034F6">
        <w:rPr>
          <w:rFonts w:ascii="Times New Roman" w:hAnsi="Times New Roman"/>
          <w:sz w:val="24"/>
          <w:szCs w:val="24"/>
        </w:rPr>
        <w:t>х</w:t>
      </w:r>
      <w:r w:rsidRPr="008034F6">
        <w:rPr>
          <w:rFonts w:ascii="Times New Roman" w:hAnsi="Times New Roman"/>
          <w:noProof/>
          <w:sz w:val="24"/>
          <w:szCs w:val="24"/>
        </w:rPr>
        <w:t xml:space="preserve">озяйств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ринимать </w:t>
      </w:r>
      <w:r w:rsidRPr="008034F6">
        <w:rPr>
          <w:rFonts w:ascii="Times New Roman" w:hAnsi="Times New Roman"/>
          <w:sz w:val="24"/>
          <w:szCs w:val="24"/>
        </w:rPr>
        <w:t>и</w:t>
      </w:r>
      <w:r w:rsidRPr="008034F6">
        <w:rPr>
          <w:rFonts w:ascii="Times New Roman" w:hAnsi="Times New Roman"/>
          <w:noProof/>
          <w:sz w:val="24"/>
          <w:szCs w:val="24"/>
        </w:rPr>
        <w:t xml:space="preserve">з </w:t>
      </w:r>
      <w:r w:rsidRPr="008034F6">
        <w:rPr>
          <w:rFonts w:ascii="Times New Roman" w:hAnsi="Times New Roman"/>
          <w:sz w:val="24"/>
          <w:szCs w:val="24"/>
        </w:rPr>
        <w:t>р</w:t>
      </w:r>
      <w:r w:rsidRPr="008034F6">
        <w:rPr>
          <w:rFonts w:ascii="Times New Roman" w:hAnsi="Times New Roman"/>
          <w:noProof/>
          <w:sz w:val="24"/>
          <w:szCs w:val="24"/>
        </w:rPr>
        <w:t xml:space="preserve">асчета </w:t>
      </w:r>
      <w:r w:rsidRPr="008034F6">
        <w:rPr>
          <w:rFonts w:ascii="Times New Roman" w:hAnsi="Times New Roman"/>
          <w:sz w:val="24"/>
          <w:szCs w:val="24"/>
        </w:rPr>
        <w:t>0</w:t>
      </w:r>
      <w:r w:rsidRPr="008034F6">
        <w:rPr>
          <w:rFonts w:ascii="Times New Roman" w:hAnsi="Times New Roman"/>
          <w:noProof/>
          <w:sz w:val="24"/>
          <w:szCs w:val="24"/>
        </w:rPr>
        <w:t xml:space="preserve">,4 </w:t>
      </w:r>
      <w:r w:rsidRPr="008034F6">
        <w:rPr>
          <w:rFonts w:ascii="Times New Roman" w:hAnsi="Times New Roman"/>
          <w:sz w:val="24"/>
          <w:szCs w:val="24"/>
        </w:rPr>
        <w:t>кв.м/чел.</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Расстояния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з</w:t>
      </w:r>
      <w:r w:rsidRPr="008034F6">
        <w:rPr>
          <w:rFonts w:ascii="Times New Roman" w:hAnsi="Times New Roman"/>
          <w:noProof/>
          <w:sz w:val="24"/>
          <w:szCs w:val="24"/>
        </w:rPr>
        <w:t xml:space="preserve">даний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ооружений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з</w:t>
      </w:r>
      <w:r w:rsidRPr="008034F6">
        <w:rPr>
          <w:rFonts w:ascii="Times New Roman" w:hAnsi="Times New Roman"/>
          <w:noProof/>
          <w:sz w:val="24"/>
          <w:szCs w:val="24"/>
        </w:rPr>
        <w:t xml:space="preserve">еленых </w:t>
      </w:r>
      <w:r w:rsidRPr="008034F6">
        <w:rPr>
          <w:rFonts w:ascii="Times New Roman" w:hAnsi="Times New Roman"/>
          <w:sz w:val="24"/>
          <w:szCs w:val="24"/>
        </w:rPr>
        <w:t>н</w:t>
      </w:r>
      <w:r w:rsidRPr="008034F6">
        <w:rPr>
          <w:rFonts w:ascii="Times New Roman" w:hAnsi="Times New Roman"/>
          <w:noProof/>
          <w:sz w:val="24"/>
          <w:szCs w:val="24"/>
        </w:rPr>
        <w:t xml:space="preserve">асаждений </w:t>
      </w:r>
      <w:r w:rsidRPr="008034F6">
        <w:rPr>
          <w:rFonts w:ascii="Times New Roman" w:hAnsi="Times New Roman"/>
          <w:sz w:val="24"/>
          <w:szCs w:val="24"/>
        </w:rPr>
        <w:t>п</w:t>
      </w:r>
      <w:r w:rsidRPr="008034F6">
        <w:rPr>
          <w:rFonts w:ascii="Times New Roman" w:hAnsi="Times New Roman"/>
          <w:noProof/>
          <w:sz w:val="24"/>
          <w:szCs w:val="24"/>
        </w:rPr>
        <w:t xml:space="preserve">ри </w:t>
      </w:r>
      <w:r w:rsidRPr="008034F6">
        <w:rPr>
          <w:rFonts w:ascii="Times New Roman" w:hAnsi="Times New Roman"/>
          <w:sz w:val="24"/>
          <w:szCs w:val="24"/>
        </w:rPr>
        <w:t>у</w:t>
      </w:r>
      <w:r w:rsidRPr="008034F6">
        <w:rPr>
          <w:rFonts w:ascii="Times New Roman" w:hAnsi="Times New Roman"/>
          <w:noProof/>
          <w:sz w:val="24"/>
          <w:szCs w:val="24"/>
        </w:rPr>
        <w:t xml:space="preserve">словии </w:t>
      </w:r>
      <w:r w:rsidRPr="008034F6">
        <w:rPr>
          <w:rFonts w:ascii="Times New Roman" w:hAnsi="Times New Roman"/>
          <w:sz w:val="24"/>
          <w:szCs w:val="24"/>
        </w:rPr>
        <w:t>б</w:t>
      </w:r>
      <w:r w:rsidRPr="008034F6">
        <w:rPr>
          <w:rFonts w:ascii="Times New Roman" w:hAnsi="Times New Roman"/>
          <w:noProof/>
          <w:sz w:val="24"/>
          <w:szCs w:val="24"/>
        </w:rPr>
        <w:t xml:space="preserve">еспрепятственного </w:t>
      </w:r>
      <w:r w:rsidRPr="008034F6">
        <w:rPr>
          <w:rFonts w:ascii="Times New Roman" w:hAnsi="Times New Roman"/>
          <w:sz w:val="24"/>
          <w:szCs w:val="24"/>
        </w:rPr>
        <w:t>п</w:t>
      </w:r>
      <w:r w:rsidRPr="008034F6">
        <w:rPr>
          <w:rFonts w:ascii="Times New Roman" w:hAnsi="Times New Roman"/>
          <w:noProof/>
          <w:sz w:val="24"/>
          <w:szCs w:val="24"/>
        </w:rPr>
        <w:t xml:space="preserve">одъезда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р</w:t>
      </w:r>
      <w:r w:rsidRPr="008034F6">
        <w:rPr>
          <w:rFonts w:ascii="Times New Roman" w:hAnsi="Times New Roman"/>
          <w:noProof/>
          <w:sz w:val="24"/>
          <w:szCs w:val="24"/>
        </w:rPr>
        <w:t xml:space="preserve">аботы пожарного </w:t>
      </w:r>
      <w:r w:rsidRPr="008034F6">
        <w:rPr>
          <w:rFonts w:ascii="Times New Roman" w:hAnsi="Times New Roman"/>
          <w:sz w:val="24"/>
          <w:szCs w:val="24"/>
        </w:rPr>
        <w:t>а</w:t>
      </w:r>
      <w:r w:rsidRPr="008034F6">
        <w:rPr>
          <w:rFonts w:ascii="Times New Roman" w:hAnsi="Times New Roman"/>
          <w:noProof/>
          <w:sz w:val="24"/>
          <w:szCs w:val="24"/>
        </w:rPr>
        <w:t>втотранспорта следует принимать по табл.11</w:t>
      </w:r>
      <w:r w:rsidRPr="008034F6">
        <w:rPr>
          <w:rFonts w:ascii="Times New Roman" w:hAnsi="Times New Roman"/>
          <w:sz w:val="24"/>
          <w:szCs w:val="24"/>
        </w:rPr>
        <w:t>:</w:t>
      </w:r>
    </w:p>
    <w:p w:rsidR="00E07A32" w:rsidRDefault="00E07A32" w:rsidP="00AC5D02">
      <w:pPr>
        <w:autoSpaceDE w:val="0"/>
        <w:autoSpaceDN w:val="0"/>
        <w:adjustRightInd w:val="0"/>
        <w:ind w:left="7560" w:hanging="180"/>
        <w:rPr>
          <w:rFonts w:ascii="Times New Roman" w:hAnsi="Times New Roman"/>
          <w:sz w:val="24"/>
          <w:szCs w:val="24"/>
        </w:rPr>
      </w:pPr>
    </w:p>
    <w:p w:rsidR="00E07A32" w:rsidRDefault="00E07A32" w:rsidP="00AC5D02">
      <w:pPr>
        <w:autoSpaceDE w:val="0"/>
        <w:autoSpaceDN w:val="0"/>
        <w:adjustRightInd w:val="0"/>
        <w:ind w:left="7560" w:hanging="180"/>
        <w:rPr>
          <w:rFonts w:ascii="Times New Roman" w:hAnsi="Times New Roman"/>
          <w:sz w:val="24"/>
          <w:szCs w:val="24"/>
        </w:rPr>
      </w:pPr>
    </w:p>
    <w:p w:rsidR="00E07A32" w:rsidRDefault="00E07A32" w:rsidP="00AC5D02">
      <w:pPr>
        <w:autoSpaceDE w:val="0"/>
        <w:autoSpaceDN w:val="0"/>
        <w:adjustRightInd w:val="0"/>
        <w:ind w:left="7560" w:hanging="180"/>
        <w:rPr>
          <w:rFonts w:ascii="Times New Roman" w:hAnsi="Times New Roman"/>
          <w:sz w:val="24"/>
          <w:szCs w:val="24"/>
        </w:rPr>
      </w:pPr>
    </w:p>
    <w:p w:rsidR="00E07A32" w:rsidRDefault="00E07A32" w:rsidP="00AC5D02">
      <w:pPr>
        <w:autoSpaceDE w:val="0"/>
        <w:autoSpaceDN w:val="0"/>
        <w:adjustRightInd w:val="0"/>
        <w:ind w:left="7560" w:hanging="180"/>
        <w:rPr>
          <w:rFonts w:ascii="Times New Roman" w:hAnsi="Times New Roman"/>
          <w:sz w:val="24"/>
          <w:szCs w:val="24"/>
        </w:rPr>
      </w:pPr>
    </w:p>
    <w:p w:rsidR="00E07A32" w:rsidRDefault="00E07A32" w:rsidP="00AC5D02">
      <w:pPr>
        <w:autoSpaceDE w:val="0"/>
        <w:autoSpaceDN w:val="0"/>
        <w:adjustRightInd w:val="0"/>
        <w:ind w:left="7560" w:hanging="180"/>
        <w:rPr>
          <w:rFonts w:ascii="Times New Roman" w:hAnsi="Times New Roman"/>
          <w:sz w:val="24"/>
          <w:szCs w:val="24"/>
        </w:rPr>
      </w:pPr>
    </w:p>
    <w:p w:rsidR="00E07A32" w:rsidRDefault="00E07A32" w:rsidP="00AC5D02">
      <w:pPr>
        <w:autoSpaceDE w:val="0"/>
        <w:autoSpaceDN w:val="0"/>
        <w:adjustRightInd w:val="0"/>
        <w:ind w:left="7560" w:hanging="180"/>
        <w:rPr>
          <w:rFonts w:ascii="Times New Roman" w:hAnsi="Times New Roman"/>
          <w:sz w:val="24"/>
          <w:szCs w:val="24"/>
        </w:rPr>
      </w:pPr>
    </w:p>
    <w:p w:rsidR="00E07A32" w:rsidRDefault="00E07A32" w:rsidP="00AC5D02">
      <w:pPr>
        <w:autoSpaceDE w:val="0"/>
        <w:autoSpaceDN w:val="0"/>
        <w:adjustRightInd w:val="0"/>
        <w:ind w:left="7560" w:hanging="180"/>
        <w:rPr>
          <w:rFonts w:ascii="Times New Roman" w:hAnsi="Times New Roman"/>
          <w:sz w:val="24"/>
          <w:szCs w:val="24"/>
        </w:rPr>
      </w:pPr>
    </w:p>
    <w:p w:rsidR="00AC5D02" w:rsidRPr="008034F6" w:rsidRDefault="00AC5D02" w:rsidP="00AC5D02">
      <w:pPr>
        <w:autoSpaceDE w:val="0"/>
        <w:autoSpaceDN w:val="0"/>
        <w:adjustRightInd w:val="0"/>
        <w:ind w:left="7560" w:hanging="180"/>
        <w:rPr>
          <w:rFonts w:ascii="Times New Roman" w:hAnsi="Times New Roman"/>
          <w:sz w:val="24"/>
          <w:szCs w:val="24"/>
        </w:rPr>
      </w:pPr>
      <w:r w:rsidRPr="008034F6">
        <w:rPr>
          <w:rFonts w:ascii="Times New Roman" w:hAnsi="Times New Roman"/>
          <w:sz w:val="24"/>
          <w:szCs w:val="24"/>
        </w:rPr>
        <w:lastRenderedPageBreak/>
        <w:t>Таблица 11</w:t>
      </w:r>
    </w:p>
    <w:tbl>
      <w:tblPr>
        <w:tblW w:w="8256" w:type="dxa"/>
        <w:jc w:val="center"/>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393"/>
        <w:gridCol w:w="1527"/>
        <w:gridCol w:w="1336"/>
      </w:tblGrid>
      <w:tr w:rsidR="00AC5D02" w:rsidRPr="008034F6" w:rsidTr="00A10153">
        <w:trPr>
          <w:cantSplit/>
          <w:trHeight w:val="569"/>
          <w:jc w:val="center"/>
        </w:trPr>
        <w:tc>
          <w:tcPr>
            <w:tcW w:w="5393" w:type="dxa"/>
            <w:vMerge w:val="restart"/>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Здание, </w:t>
            </w:r>
            <w:r w:rsidRPr="008034F6">
              <w:rPr>
                <w:rFonts w:ascii="Times New Roman" w:hAnsi="Times New Roman"/>
                <w:sz w:val="24"/>
                <w:szCs w:val="24"/>
              </w:rPr>
              <w:t>с</w:t>
            </w:r>
            <w:r w:rsidRPr="008034F6">
              <w:rPr>
                <w:rFonts w:ascii="Times New Roman" w:hAnsi="Times New Roman"/>
                <w:noProof/>
                <w:sz w:val="24"/>
                <w:szCs w:val="24"/>
              </w:rPr>
              <w:t xml:space="preserve">ооружение, </w:t>
            </w:r>
            <w:r w:rsidRPr="008034F6">
              <w:rPr>
                <w:rFonts w:ascii="Times New Roman" w:hAnsi="Times New Roman"/>
                <w:sz w:val="24"/>
                <w:szCs w:val="24"/>
              </w:rPr>
              <w:t>объект</w:t>
            </w:r>
          </w:p>
        </w:tc>
        <w:tc>
          <w:tcPr>
            <w:tcW w:w="2863" w:type="dxa"/>
            <w:gridSpan w:val="2"/>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Расстояния </w:t>
            </w:r>
            <w:r w:rsidRPr="008034F6">
              <w:rPr>
                <w:rFonts w:ascii="Times New Roman" w:hAnsi="Times New Roman"/>
                <w:sz w:val="24"/>
                <w:szCs w:val="24"/>
              </w:rPr>
              <w:t>(</w:t>
            </w:r>
            <w:r w:rsidRPr="008034F6">
              <w:rPr>
                <w:rFonts w:ascii="Times New Roman" w:hAnsi="Times New Roman"/>
                <w:noProof/>
                <w:sz w:val="24"/>
                <w:szCs w:val="24"/>
              </w:rPr>
              <w:t xml:space="preserve">м)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 xml:space="preserve">здания, </w:t>
            </w:r>
            <w:r w:rsidRPr="008034F6">
              <w:rPr>
                <w:rFonts w:ascii="Times New Roman" w:hAnsi="Times New Roman"/>
                <w:sz w:val="24"/>
                <w:szCs w:val="24"/>
              </w:rPr>
              <w:br/>
            </w:r>
            <w:r w:rsidRPr="008034F6">
              <w:rPr>
                <w:rFonts w:ascii="Times New Roman" w:hAnsi="Times New Roman"/>
                <w:noProof/>
                <w:sz w:val="24"/>
                <w:szCs w:val="24"/>
              </w:rPr>
              <w:t xml:space="preserve">сооружения, </w:t>
            </w:r>
            <w:r w:rsidRPr="008034F6">
              <w:rPr>
                <w:rFonts w:ascii="Times New Roman" w:hAnsi="Times New Roman"/>
                <w:sz w:val="24"/>
                <w:szCs w:val="24"/>
              </w:rPr>
              <w:t>о</w:t>
            </w:r>
            <w:r w:rsidRPr="008034F6">
              <w:rPr>
                <w:rFonts w:ascii="Times New Roman" w:hAnsi="Times New Roman"/>
                <w:noProof/>
                <w:sz w:val="24"/>
                <w:szCs w:val="24"/>
              </w:rPr>
              <w:t xml:space="preserve">бъекта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оси</w:t>
            </w:r>
          </w:p>
        </w:tc>
      </w:tr>
      <w:tr w:rsidR="00AC5D02" w:rsidRPr="008034F6" w:rsidTr="00A10153">
        <w:trPr>
          <w:cantSplit/>
          <w:trHeight w:val="289"/>
          <w:jc w:val="center"/>
        </w:trPr>
        <w:tc>
          <w:tcPr>
            <w:tcW w:w="5393" w:type="dxa"/>
            <w:vMerge/>
            <w:vAlign w:val="bottom"/>
          </w:tcPr>
          <w:p w:rsidR="00AC5D02" w:rsidRPr="008034F6" w:rsidRDefault="00AC5D02" w:rsidP="00A10153">
            <w:pPr>
              <w:autoSpaceDE w:val="0"/>
              <w:autoSpaceDN w:val="0"/>
              <w:adjustRightInd w:val="0"/>
              <w:jc w:val="center"/>
              <w:rPr>
                <w:rFonts w:ascii="Times New Roman" w:hAnsi="Times New Roman"/>
                <w:sz w:val="24"/>
                <w:szCs w:val="24"/>
              </w:rPr>
            </w:pP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noProof/>
                <w:sz w:val="24"/>
                <w:szCs w:val="24"/>
              </w:rPr>
              <w:t xml:space="preserve">ствола </w:t>
            </w:r>
            <w:r w:rsidRPr="008034F6">
              <w:rPr>
                <w:rFonts w:ascii="Times New Roman" w:hAnsi="Times New Roman"/>
                <w:sz w:val="24"/>
                <w:szCs w:val="24"/>
              </w:rPr>
              <w:t>дерева</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кустарника</w:t>
            </w:r>
          </w:p>
        </w:tc>
      </w:tr>
      <w:tr w:rsidR="00AC5D02" w:rsidRPr="008034F6" w:rsidTr="00A10153">
        <w:trPr>
          <w:trHeight w:val="309"/>
          <w:jc w:val="center"/>
        </w:trPr>
        <w:tc>
          <w:tcPr>
            <w:tcW w:w="5393" w:type="dxa"/>
            <w:vAlign w:val="center"/>
          </w:tcPr>
          <w:p w:rsidR="00AC5D02" w:rsidRPr="008034F6" w:rsidRDefault="00AC5D02" w:rsidP="00A10153">
            <w:pPr>
              <w:autoSpaceDE w:val="0"/>
              <w:autoSpaceDN w:val="0"/>
              <w:adjustRightInd w:val="0"/>
              <w:ind w:left="120"/>
              <w:rPr>
                <w:rFonts w:ascii="Times New Roman" w:hAnsi="Times New Roman"/>
                <w:sz w:val="24"/>
                <w:szCs w:val="24"/>
              </w:rPr>
            </w:pPr>
            <w:r w:rsidRPr="008034F6">
              <w:rPr>
                <w:rFonts w:ascii="Times New Roman" w:hAnsi="Times New Roman"/>
                <w:noProof/>
                <w:sz w:val="24"/>
                <w:szCs w:val="24"/>
              </w:rPr>
              <w:t xml:space="preserve">Наружная </w:t>
            </w:r>
            <w:r w:rsidRPr="008034F6">
              <w:rPr>
                <w:rFonts w:ascii="Times New Roman" w:hAnsi="Times New Roman"/>
                <w:sz w:val="24"/>
                <w:szCs w:val="24"/>
              </w:rPr>
              <w:t>с</w:t>
            </w:r>
            <w:r w:rsidRPr="008034F6">
              <w:rPr>
                <w:rFonts w:ascii="Times New Roman" w:hAnsi="Times New Roman"/>
                <w:noProof/>
                <w:sz w:val="24"/>
                <w:szCs w:val="24"/>
              </w:rPr>
              <w:t xml:space="preserve">тена </w:t>
            </w:r>
            <w:r w:rsidRPr="008034F6">
              <w:rPr>
                <w:rFonts w:ascii="Times New Roman" w:hAnsi="Times New Roman"/>
                <w:sz w:val="24"/>
                <w:szCs w:val="24"/>
              </w:rPr>
              <w:t>з</w:t>
            </w:r>
            <w:r w:rsidRPr="008034F6">
              <w:rPr>
                <w:rFonts w:ascii="Times New Roman" w:hAnsi="Times New Roman"/>
                <w:noProof/>
                <w:sz w:val="24"/>
                <w:szCs w:val="24"/>
              </w:rPr>
              <w:t xml:space="preserve">дания, </w:t>
            </w:r>
            <w:r w:rsidRPr="008034F6">
              <w:rPr>
                <w:rFonts w:ascii="Times New Roman" w:hAnsi="Times New Roman"/>
                <w:sz w:val="24"/>
                <w:szCs w:val="24"/>
              </w:rPr>
              <w:t>сооружения</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5,0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1,5</w:t>
            </w:r>
          </w:p>
        </w:tc>
      </w:tr>
      <w:tr w:rsidR="00AC5D02" w:rsidRPr="008034F6" w:rsidTr="00A10153">
        <w:trPr>
          <w:trHeight w:val="280"/>
          <w:jc w:val="center"/>
        </w:trPr>
        <w:tc>
          <w:tcPr>
            <w:tcW w:w="5393" w:type="dxa"/>
            <w:vAlign w:val="center"/>
          </w:tcPr>
          <w:p w:rsidR="00AC5D02" w:rsidRPr="008034F6" w:rsidRDefault="00AC5D02" w:rsidP="00A10153">
            <w:pPr>
              <w:autoSpaceDE w:val="0"/>
              <w:autoSpaceDN w:val="0"/>
              <w:adjustRightInd w:val="0"/>
              <w:ind w:left="120"/>
              <w:rPr>
                <w:rFonts w:ascii="Times New Roman" w:hAnsi="Times New Roman"/>
                <w:sz w:val="24"/>
                <w:szCs w:val="24"/>
              </w:rPr>
            </w:pPr>
            <w:r w:rsidRPr="008034F6">
              <w:rPr>
                <w:rFonts w:ascii="Times New Roman" w:hAnsi="Times New Roman"/>
                <w:noProof/>
                <w:sz w:val="24"/>
                <w:szCs w:val="24"/>
              </w:rPr>
              <w:t xml:space="preserve">Край </w:t>
            </w:r>
            <w:r w:rsidRPr="008034F6">
              <w:rPr>
                <w:rFonts w:ascii="Times New Roman" w:hAnsi="Times New Roman"/>
                <w:sz w:val="24"/>
                <w:szCs w:val="24"/>
              </w:rPr>
              <w:t>т</w:t>
            </w:r>
            <w:r w:rsidRPr="008034F6">
              <w:rPr>
                <w:rFonts w:ascii="Times New Roman" w:hAnsi="Times New Roman"/>
                <w:noProof/>
                <w:sz w:val="24"/>
                <w:szCs w:val="24"/>
              </w:rPr>
              <w:t xml:space="preserve">ротуара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адовой </w:t>
            </w:r>
            <w:r w:rsidRPr="008034F6">
              <w:rPr>
                <w:rFonts w:ascii="Times New Roman" w:hAnsi="Times New Roman"/>
                <w:sz w:val="24"/>
                <w:szCs w:val="24"/>
              </w:rPr>
              <w:t>дорожки</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0,7</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0,5</w:t>
            </w:r>
          </w:p>
        </w:tc>
      </w:tr>
      <w:tr w:rsidR="00AC5D02" w:rsidRPr="008034F6" w:rsidTr="00A10153">
        <w:trPr>
          <w:trHeight w:val="585"/>
          <w:jc w:val="center"/>
        </w:trPr>
        <w:tc>
          <w:tcPr>
            <w:tcW w:w="5393" w:type="dxa"/>
            <w:vAlign w:val="center"/>
          </w:tcPr>
          <w:p w:rsidR="00AC5D02" w:rsidRPr="008034F6" w:rsidRDefault="00AC5D02" w:rsidP="00A10153">
            <w:pPr>
              <w:autoSpaceDE w:val="0"/>
              <w:autoSpaceDN w:val="0"/>
              <w:adjustRightInd w:val="0"/>
              <w:ind w:left="115"/>
              <w:rPr>
                <w:rFonts w:ascii="Times New Roman" w:hAnsi="Times New Roman"/>
                <w:sz w:val="24"/>
                <w:szCs w:val="24"/>
              </w:rPr>
            </w:pPr>
            <w:r w:rsidRPr="008034F6">
              <w:rPr>
                <w:rFonts w:ascii="Times New Roman" w:hAnsi="Times New Roman"/>
                <w:noProof/>
                <w:sz w:val="24"/>
                <w:szCs w:val="24"/>
              </w:rPr>
              <w:t xml:space="preserve">Край </w:t>
            </w:r>
            <w:r w:rsidRPr="008034F6">
              <w:rPr>
                <w:rFonts w:ascii="Times New Roman" w:hAnsi="Times New Roman"/>
                <w:sz w:val="24"/>
                <w:szCs w:val="24"/>
              </w:rPr>
              <w:t>п</w:t>
            </w:r>
            <w:r w:rsidRPr="008034F6">
              <w:rPr>
                <w:rFonts w:ascii="Times New Roman" w:hAnsi="Times New Roman"/>
                <w:noProof/>
                <w:sz w:val="24"/>
                <w:szCs w:val="24"/>
              </w:rPr>
              <w:t xml:space="preserve">роезжей </w:t>
            </w:r>
            <w:r w:rsidRPr="008034F6">
              <w:rPr>
                <w:rFonts w:ascii="Times New Roman" w:hAnsi="Times New Roman"/>
                <w:sz w:val="24"/>
                <w:szCs w:val="24"/>
              </w:rPr>
              <w:t>ч</w:t>
            </w:r>
            <w:r w:rsidRPr="008034F6">
              <w:rPr>
                <w:rFonts w:ascii="Times New Roman" w:hAnsi="Times New Roman"/>
                <w:noProof/>
                <w:sz w:val="24"/>
                <w:szCs w:val="24"/>
              </w:rPr>
              <w:t xml:space="preserve">асти </w:t>
            </w:r>
            <w:r w:rsidRPr="008034F6">
              <w:rPr>
                <w:rFonts w:ascii="Times New Roman" w:hAnsi="Times New Roman"/>
                <w:sz w:val="24"/>
                <w:szCs w:val="24"/>
              </w:rPr>
              <w:t>у</w:t>
            </w:r>
            <w:r w:rsidRPr="008034F6">
              <w:rPr>
                <w:rFonts w:ascii="Times New Roman" w:hAnsi="Times New Roman"/>
                <w:noProof/>
                <w:sz w:val="24"/>
                <w:szCs w:val="24"/>
              </w:rPr>
              <w:t xml:space="preserve">лиц, </w:t>
            </w:r>
            <w:r w:rsidRPr="008034F6">
              <w:rPr>
                <w:rFonts w:ascii="Times New Roman" w:hAnsi="Times New Roman"/>
                <w:sz w:val="24"/>
                <w:szCs w:val="24"/>
              </w:rPr>
              <w:t>к</w:t>
            </w:r>
            <w:r w:rsidRPr="008034F6">
              <w:rPr>
                <w:rFonts w:ascii="Times New Roman" w:hAnsi="Times New Roman"/>
                <w:noProof/>
                <w:sz w:val="24"/>
                <w:szCs w:val="24"/>
              </w:rPr>
              <w:t xml:space="preserve">ромка </w:t>
            </w:r>
            <w:r w:rsidRPr="008034F6">
              <w:rPr>
                <w:rFonts w:ascii="Times New Roman" w:hAnsi="Times New Roman"/>
                <w:sz w:val="24"/>
                <w:szCs w:val="24"/>
              </w:rPr>
              <w:t>укрепленной</w:t>
            </w:r>
          </w:p>
          <w:p w:rsidR="00AC5D02" w:rsidRPr="008034F6" w:rsidRDefault="00AC5D02" w:rsidP="00A10153">
            <w:pPr>
              <w:autoSpaceDE w:val="0"/>
              <w:autoSpaceDN w:val="0"/>
              <w:adjustRightInd w:val="0"/>
              <w:ind w:left="120"/>
              <w:rPr>
                <w:rFonts w:ascii="Times New Roman" w:hAnsi="Times New Roman"/>
                <w:sz w:val="24"/>
                <w:szCs w:val="24"/>
              </w:rPr>
            </w:pPr>
            <w:r w:rsidRPr="008034F6">
              <w:rPr>
                <w:rFonts w:ascii="Times New Roman" w:hAnsi="Times New Roman"/>
                <w:noProof/>
                <w:sz w:val="24"/>
                <w:szCs w:val="24"/>
              </w:rPr>
              <w:t xml:space="preserve">полосы </w:t>
            </w:r>
            <w:r w:rsidRPr="008034F6">
              <w:rPr>
                <w:rFonts w:ascii="Times New Roman" w:hAnsi="Times New Roman"/>
                <w:sz w:val="24"/>
                <w:szCs w:val="24"/>
              </w:rPr>
              <w:t>о</w:t>
            </w:r>
            <w:r w:rsidRPr="008034F6">
              <w:rPr>
                <w:rFonts w:ascii="Times New Roman" w:hAnsi="Times New Roman"/>
                <w:noProof/>
                <w:sz w:val="24"/>
                <w:szCs w:val="24"/>
              </w:rPr>
              <w:t xml:space="preserve">бочины </w:t>
            </w:r>
            <w:r w:rsidRPr="008034F6">
              <w:rPr>
                <w:rFonts w:ascii="Times New Roman" w:hAnsi="Times New Roman"/>
                <w:sz w:val="24"/>
                <w:szCs w:val="24"/>
              </w:rPr>
              <w:t>д</w:t>
            </w:r>
            <w:r w:rsidRPr="008034F6">
              <w:rPr>
                <w:rFonts w:ascii="Times New Roman" w:hAnsi="Times New Roman"/>
                <w:noProof/>
                <w:sz w:val="24"/>
                <w:szCs w:val="24"/>
              </w:rPr>
              <w:t xml:space="preserve">ороги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б</w:t>
            </w:r>
            <w:r w:rsidRPr="008034F6">
              <w:rPr>
                <w:rFonts w:ascii="Times New Roman" w:hAnsi="Times New Roman"/>
                <w:noProof/>
                <w:sz w:val="24"/>
                <w:szCs w:val="24"/>
              </w:rPr>
              <w:t xml:space="preserve">ровка </w:t>
            </w:r>
            <w:r w:rsidRPr="008034F6">
              <w:rPr>
                <w:rFonts w:ascii="Times New Roman" w:hAnsi="Times New Roman"/>
                <w:sz w:val="24"/>
                <w:szCs w:val="24"/>
              </w:rPr>
              <w:t>канавы</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585"/>
          <w:jc w:val="center"/>
        </w:trPr>
        <w:tc>
          <w:tcPr>
            <w:tcW w:w="5393" w:type="dxa"/>
            <w:vAlign w:val="center"/>
          </w:tcPr>
          <w:p w:rsidR="00AC5D02" w:rsidRPr="008034F6" w:rsidRDefault="00AC5D02" w:rsidP="00A10153">
            <w:pPr>
              <w:autoSpaceDE w:val="0"/>
              <w:autoSpaceDN w:val="0"/>
              <w:adjustRightInd w:val="0"/>
              <w:ind w:left="110"/>
              <w:rPr>
                <w:rFonts w:ascii="Times New Roman" w:hAnsi="Times New Roman"/>
                <w:noProof/>
                <w:sz w:val="24"/>
                <w:szCs w:val="24"/>
              </w:rPr>
            </w:pPr>
            <w:r w:rsidRPr="008034F6">
              <w:rPr>
                <w:rFonts w:ascii="Times New Roman" w:hAnsi="Times New Roman"/>
                <w:noProof/>
                <w:sz w:val="24"/>
                <w:szCs w:val="24"/>
              </w:rPr>
              <w:t xml:space="preserve">Мачта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пора </w:t>
            </w:r>
            <w:r w:rsidRPr="008034F6">
              <w:rPr>
                <w:rFonts w:ascii="Times New Roman" w:hAnsi="Times New Roman"/>
                <w:sz w:val="24"/>
                <w:szCs w:val="24"/>
              </w:rPr>
              <w:t>о</w:t>
            </w:r>
            <w:r w:rsidRPr="008034F6">
              <w:rPr>
                <w:rFonts w:ascii="Times New Roman" w:hAnsi="Times New Roman"/>
                <w:noProof/>
                <w:sz w:val="24"/>
                <w:szCs w:val="24"/>
              </w:rPr>
              <w:t xml:space="preserve">светительной </w:t>
            </w:r>
            <w:r w:rsidRPr="008034F6">
              <w:rPr>
                <w:rFonts w:ascii="Times New Roman" w:hAnsi="Times New Roman"/>
                <w:sz w:val="24"/>
                <w:szCs w:val="24"/>
              </w:rPr>
              <w:t>с</w:t>
            </w:r>
            <w:r w:rsidRPr="008034F6">
              <w:rPr>
                <w:rFonts w:ascii="Times New Roman" w:hAnsi="Times New Roman"/>
                <w:noProof/>
                <w:sz w:val="24"/>
                <w:szCs w:val="24"/>
              </w:rPr>
              <w:t>ети,</w:t>
            </w:r>
          </w:p>
          <w:p w:rsidR="00AC5D02" w:rsidRPr="008034F6" w:rsidRDefault="00AC5D02" w:rsidP="00A10153">
            <w:pPr>
              <w:autoSpaceDE w:val="0"/>
              <w:autoSpaceDN w:val="0"/>
              <w:adjustRightInd w:val="0"/>
              <w:ind w:left="105"/>
              <w:rPr>
                <w:rFonts w:ascii="Times New Roman" w:hAnsi="Times New Roman"/>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м</w:t>
            </w:r>
            <w:r w:rsidRPr="008034F6">
              <w:rPr>
                <w:rFonts w:ascii="Times New Roman" w:hAnsi="Times New Roman"/>
                <w:noProof/>
                <w:sz w:val="24"/>
                <w:szCs w:val="24"/>
              </w:rPr>
              <w:t xml:space="preserve">остовая </w:t>
            </w:r>
            <w:r w:rsidRPr="008034F6">
              <w:rPr>
                <w:rFonts w:ascii="Times New Roman" w:hAnsi="Times New Roman"/>
                <w:sz w:val="24"/>
                <w:szCs w:val="24"/>
              </w:rPr>
              <w:t>о</w:t>
            </w:r>
            <w:r w:rsidRPr="008034F6">
              <w:rPr>
                <w:rFonts w:ascii="Times New Roman" w:hAnsi="Times New Roman"/>
                <w:noProof/>
                <w:sz w:val="24"/>
                <w:szCs w:val="24"/>
              </w:rPr>
              <w:t xml:space="preserve">пора </w:t>
            </w:r>
            <w:r w:rsidRPr="008034F6">
              <w:rPr>
                <w:rFonts w:ascii="Times New Roman" w:hAnsi="Times New Roman"/>
                <w:sz w:val="24"/>
                <w:szCs w:val="24"/>
              </w:rPr>
              <w:t>и эстакада</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4,0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w:t>
            </w:r>
          </w:p>
        </w:tc>
      </w:tr>
      <w:tr w:rsidR="00AC5D02" w:rsidRPr="008034F6" w:rsidTr="00A10153">
        <w:trPr>
          <w:trHeight w:val="304"/>
          <w:jc w:val="center"/>
        </w:trPr>
        <w:tc>
          <w:tcPr>
            <w:tcW w:w="5393" w:type="dxa"/>
            <w:vAlign w:val="center"/>
          </w:tcPr>
          <w:p w:rsidR="00AC5D02" w:rsidRPr="008034F6" w:rsidRDefault="00AC5D02" w:rsidP="00A10153">
            <w:pPr>
              <w:autoSpaceDE w:val="0"/>
              <w:autoSpaceDN w:val="0"/>
              <w:adjustRightInd w:val="0"/>
              <w:ind w:left="110"/>
              <w:rPr>
                <w:rFonts w:ascii="Times New Roman" w:hAnsi="Times New Roman"/>
                <w:sz w:val="24"/>
                <w:szCs w:val="24"/>
              </w:rPr>
            </w:pPr>
            <w:r w:rsidRPr="008034F6">
              <w:rPr>
                <w:rFonts w:ascii="Times New Roman" w:hAnsi="Times New Roman"/>
                <w:noProof/>
                <w:sz w:val="24"/>
                <w:szCs w:val="24"/>
              </w:rPr>
              <w:t xml:space="preserve">Подошва </w:t>
            </w:r>
            <w:r w:rsidRPr="008034F6">
              <w:rPr>
                <w:rFonts w:ascii="Times New Roman" w:hAnsi="Times New Roman"/>
                <w:sz w:val="24"/>
                <w:szCs w:val="24"/>
              </w:rPr>
              <w:t>о</w:t>
            </w:r>
            <w:r w:rsidRPr="008034F6">
              <w:rPr>
                <w:rFonts w:ascii="Times New Roman" w:hAnsi="Times New Roman"/>
                <w:noProof/>
                <w:sz w:val="24"/>
                <w:szCs w:val="24"/>
              </w:rPr>
              <w:t xml:space="preserve">ткоса, </w:t>
            </w:r>
            <w:r w:rsidRPr="008034F6">
              <w:rPr>
                <w:rFonts w:ascii="Times New Roman" w:hAnsi="Times New Roman"/>
                <w:sz w:val="24"/>
                <w:szCs w:val="24"/>
              </w:rPr>
              <w:t>т</w:t>
            </w:r>
            <w:r w:rsidRPr="008034F6">
              <w:rPr>
                <w:rFonts w:ascii="Times New Roman" w:hAnsi="Times New Roman"/>
                <w:noProof/>
                <w:sz w:val="24"/>
                <w:szCs w:val="24"/>
              </w:rPr>
              <w:t xml:space="preserve">еррасы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др.</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0,5</w:t>
            </w:r>
          </w:p>
        </w:tc>
      </w:tr>
      <w:tr w:rsidR="00AC5D02" w:rsidRPr="008034F6" w:rsidTr="00A10153">
        <w:trPr>
          <w:trHeight w:val="309"/>
          <w:jc w:val="center"/>
        </w:trPr>
        <w:tc>
          <w:tcPr>
            <w:tcW w:w="5393" w:type="dxa"/>
            <w:vAlign w:val="center"/>
          </w:tcPr>
          <w:p w:rsidR="00AC5D02" w:rsidRPr="008034F6" w:rsidRDefault="00AC5D02" w:rsidP="00A10153">
            <w:pPr>
              <w:autoSpaceDE w:val="0"/>
              <w:autoSpaceDN w:val="0"/>
              <w:adjustRightInd w:val="0"/>
              <w:ind w:left="115"/>
              <w:rPr>
                <w:rFonts w:ascii="Times New Roman" w:hAnsi="Times New Roman"/>
                <w:sz w:val="24"/>
                <w:szCs w:val="24"/>
              </w:rPr>
            </w:pPr>
            <w:r w:rsidRPr="008034F6">
              <w:rPr>
                <w:rFonts w:ascii="Times New Roman" w:hAnsi="Times New Roman"/>
                <w:noProof/>
                <w:sz w:val="24"/>
                <w:szCs w:val="24"/>
              </w:rPr>
              <w:t xml:space="preserve">Подошва </w:t>
            </w:r>
            <w:r w:rsidRPr="008034F6">
              <w:rPr>
                <w:rFonts w:ascii="Times New Roman" w:hAnsi="Times New Roman"/>
                <w:sz w:val="24"/>
                <w:szCs w:val="24"/>
              </w:rPr>
              <w:t>и</w:t>
            </w:r>
            <w:r w:rsidRPr="008034F6">
              <w:rPr>
                <w:rFonts w:ascii="Times New Roman" w:hAnsi="Times New Roman"/>
                <w:noProof/>
                <w:sz w:val="24"/>
                <w:szCs w:val="24"/>
              </w:rPr>
              <w:t xml:space="preserve">ли </w:t>
            </w:r>
            <w:r w:rsidRPr="008034F6">
              <w:rPr>
                <w:rFonts w:ascii="Times New Roman" w:hAnsi="Times New Roman"/>
                <w:sz w:val="24"/>
                <w:szCs w:val="24"/>
              </w:rPr>
              <w:t>в</w:t>
            </w:r>
            <w:r w:rsidRPr="008034F6">
              <w:rPr>
                <w:rFonts w:ascii="Times New Roman" w:hAnsi="Times New Roman"/>
                <w:noProof/>
                <w:sz w:val="24"/>
                <w:szCs w:val="24"/>
              </w:rPr>
              <w:t xml:space="preserve">нутренняя </w:t>
            </w:r>
            <w:r w:rsidRPr="008034F6">
              <w:rPr>
                <w:rFonts w:ascii="Times New Roman" w:hAnsi="Times New Roman"/>
                <w:sz w:val="24"/>
                <w:szCs w:val="24"/>
              </w:rPr>
              <w:t>г</w:t>
            </w:r>
            <w:r w:rsidRPr="008034F6">
              <w:rPr>
                <w:rFonts w:ascii="Times New Roman" w:hAnsi="Times New Roman"/>
                <w:noProof/>
                <w:sz w:val="24"/>
                <w:szCs w:val="24"/>
              </w:rPr>
              <w:t xml:space="preserve">рань </w:t>
            </w:r>
            <w:r w:rsidRPr="008034F6">
              <w:rPr>
                <w:rFonts w:ascii="Times New Roman" w:hAnsi="Times New Roman"/>
                <w:sz w:val="24"/>
                <w:szCs w:val="24"/>
              </w:rPr>
              <w:t>п</w:t>
            </w:r>
            <w:r w:rsidRPr="008034F6">
              <w:rPr>
                <w:rFonts w:ascii="Times New Roman" w:hAnsi="Times New Roman"/>
                <w:noProof/>
                <w:sz w:val="24"/>
                <w:szCs w:val="24"/>
              </w:rPr>
              <w:t xml:space="preserve">одпорной </w:t>
            </w:r>
            <w:r w:rsidRPr="008034F6">
              <w:rPr>
                <w:rFonts w:ascii="Times New Roman" w:hAnsi="Times New Roman"/>
                <w:sz w:val="24"/>
                <w:szCs w:val="24"/>
              </w:rPr>
              <w:t>стенки</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3,0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50"/>
          <w:jc w:val="center"/>
        </w:trPr>
        <w:tc>
          <w:tcPr>
            <w:tcW w:w="5393" w:type="dxa"/>
            <w:vAlign w:val="center"/>
          </w:tcPr>
          <w:p w:rsidR="00AC5D02" w:rsidRPr="008034F6" w:rsidRDefault="00AC5D02" w:rsidP="00A10153">
            <w:pPr>
              <w:autoSpaceDE w:val="0"/>
              <w:autoSpaceDN w:val="0"/>
              <w:adjustRightInd w:val="0"/>
              <w:ind w:left="130"/>
              <w:rPr>
                <w:rFonts w:ascii="Times New Roman" w:hAnsi="Times New Roman"/>
                <w:sz w:val="24"/>
                <w:szCs w:val="24"/>
              </w:rPr>
            </w:pPr>
            <w:r w:rsidRPr="008034F6">
              <w:rPr>
                <w:rFonts w:ascii="Times New Roman" w:hAnsi="Times New Roman"/>
                <w:sz w:val="24"/>
                <w:szCs w:val="24"/>
              </w:rPr>
              <w:t xml:space="preserve">   </w:t>
            </w:r>
            <w:r w:rsidRPr="008034F6">
              <w:rPr>
                <w:rFonts w:ascii="Times New Roman" w:hAnsi="Times New Roman"/>
                <w:noProof/>
                <w:sz w:val="24"/>
                <w:szCs w:val="24"/>
              </w:rPr>
              <w:t xml:space="preserve">Подземные </w:t>
            </w:r>
            <w:r w:rsidRPr="008034F6">
              <w:rPr>
                <w:rFonts w:ascii="Times New Roman" w:hAnsi="Times New Roman"/>
                <w:sz w:val="24"/>
                <w:szCs w:val="24"/>
              </w:rPr>
              <w:t>сети:</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p>
        </w:tc>
      </w:tr>
      <w:tr w:rsidR="00AC5D02" w:rsidRPr="008034F6" w:rsidTr="00A10153">
        <w:trPr>
          <w:trHeight w:val="261"/>
          <w:jc w:val="center"/>
        </w:trPr>
        <w:tc>
          <w:tcPr>
            <w:tcW w:w="5393" w:type="dxa"/>
            <w:vAlign w:val="center"/>
          </w:tcPr>
          <w:p w:rsidR="00AC5D02" w:rsidRPr="008034F6" w:rsidRDefault="00AC5D02" w:rsidP="00A10153">
            <w:pPr>
              <w:autoSpaceDE w:val="0"/>
              <w:autoSpaceDN w:val="0"/>
              <w:adjustRightInd w:val="0"/>
              <w:ind w:left="115"/>
              <w:rPr>
                <w:rFonts w:ascii="Times New Roman" w:hAnsi="Times New Roman"/>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г</w:t>
            </w:r>
            <w:r w:rsidRPr="008034F6">
              <w:rPr>
                <w:rFonts w:ascii="Times New Roman" w:hAnsi="Times New Roman"/>
                <w:noProof/>
                <w:sz w:val="24"/>
                <w:szCs w:val="24"/>
              </w:rPr>
              <w:t xml:space="preserve">азопровод, </w:t>
            </w:r>
            <w:r w:rsidRPr="008034F6">
              <w:rPr>
                <w:rFonts w:ascii="Times New Roman" w:hAnsi="Times New Roman"/>
                <w:sz w:val="24"/>
                <w:szCs w:val="24"/>
              </w:rPr>
              <w:t>канализация</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1,5</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w:t>
            </w:r>
          </w:p>
        </w:tc>
      </w:tr>
      <w:tr w:rsidR="00AC5D02" w:rsidRPr="008034F6" w:rsidTr="00A10153">
        <w:trPr>
          <w:trHeight w:val="299"/>
          <w:jc w:val="center"/>
        </w:trPr>
        <w:tc>
          <w:tcPr>
            <w:tcW w:w="5393" w:type="dxa"/>
            <w:vAlign w:val="center"/>
          </w:tcPr>
          <w:p w:rsidR="00AC5D02" w:rsidRPr="008034F6" w:rsidRDefault="00AC5D02" w:rsidP="00A10153">
            <w:pPr>
              <w:autoSpaceDE w:val="0"/>
              <w:autoSpaceDN w:val="0"/>
              <w:adjustRightInd w:val="0"/>
              <w:ind w:left="120"/>
              <w:rPr>
                <w:rFonts w:ascii="Times New Roman" w:hAnsi="Times New Roman"/>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т</w:t>
            </w:r>
            <w:r w:rsidRPr="008034F6">
              <w:rPr>
                <w:rFonts w:ascii="Times New Roman" w:hAnsi="Times New Roman"/>
                <w:noProof/>
                <w:sz w:val="24"/>
                <w:szCs w:val="24"/>
              </w:rPr>
              <w:t xml:space="preserve">епловая </w:t>
            </w:r>
            <w:r w:rsidRPr="008034F6">
              <w:rPr>
                <w:rFonts w:ascii="Times New Roman" w:hAnsi="Times New Roman"/>
                <w:sz w:val="24"/>
                <w:szCs w:val="24"/>
              </w:rPr>
              <w:t>сеть</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61"/>
          <w:jc w:val="center"/>
        </w:trPr>
        <w:tc>
          <w:tcPr>
            <w:tcW w:w="5393" w:type="dxa"/>
            <w:vAlign w:val="center"/>
          </w:tcPr>
          <w:p w:rsidR="00AC5D02" w:rsidRPr="008034F6" w:rsidRDefault="00AC5D02" w:rsidP="00A10153">
            <w:pPr>
              <w:autoSpaceDE w:val="0"/>
              <w:autoSpaceDN w:val="0"/>
              <w:adjustRightInd w:val="0"/>
              <w:ind w:left="139"/>
              <w:rPr>
                <w:rFonts w:ascii="Times New Roman" w:hAnsi="Times New Roman"/>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в</w:t>
            </w:r>
            <w:r w:rsidRPr="008034F6">
              <w:rPr>
                <w:rFonts w:ascii="Times New Roman" w:hAnsi="Times New Roman"/>
                <w:noProof/>
                <w:sz w:val="24"/>
                <w:szCs w:val="24"/>
              </w:rPr>
              <w:t xml:space="preserve">одопровод, </w:t>
            </w:r>
            <w:r w:rsidRPr="008034F6">
              <w:rPr>
                <w:rFonts w:ascii="Times New Roman" w:hAnsi="Times New Roman"/>
                <w:sz w:val="24"/>
                <w:szCs w:val="24"/>
              </w:rPr>
              <w:t>дренаж</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w:t>
            </w:r>
          </w:p>
        </w:tc>
      </w:tr>
      <w:tr w:rsidR="00AC5D02" w:rsidRPr="008034F6" w:rsidTr="00A10153">
        <w:trPr>
          <w:trHeight w:val="275"/>
          <w:jc w:val="center"/>
        </w:trPr>
        <w:tc>
          <w:tcPr>
            <w:tcW w:w="5393" w:type="dxa"/>
            <w:vAlign w:val="center"/>
          </w:tcPr>
          <w:p w:rsidR="00AC5D02" w:rsidRPr="008034F6" w:rsidRDefault="00AC5D02" w:rsidP="00A10153">
            <w:pPr>
              <w:autoSpaceDE w:val="0"/>
              <w:autoSpaceDN w:val="0"/>
              <w:adjustRightInd w:val="0"/>
              <w:ind w:left="110"/>
              <w:rPr>
                <w:rFonts w:ascii="Times New Roman" w:hAnsi="Times New Roman"/>
                <w:sz w:val="24"/>
                <w:szCs w:val="24"/>
              </w:rPr>
            </w:pP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иловой </w:t>
            </w:r>
            <w:r w:rsidRPr="008034F6">
              <w:rPr>
                <w:rFonts w:ascii="Times New Roman" w:hAnsi="Times New Roman"/>
                <w:sz w:val="24"/>
                <w:szCs w:val="24"/>
              </w:rPr>
              <w:t>к</w:t>
            </w:r>
            <w:r w:rsidRPr="008034F6">
              <w:rPr>
                <w:rFonts w:ascii="Times New Roman" w:hAnsi="Times New Roman"/>
                <w:noProof/>
                <w:sz w:val="24"/>
                <w:szCs w:val="24"/>
              </w:rPr>
              <w:t xml:space="preserve">абель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абель </w:t>
            </w:r>
            <w:r w:rsidRPr="008034F6">
              <w:rPr>
                <w:rFonts w:ascii="Times New Roman" w:hAnsi="Times New Roman"/>
                <w:sz w:val="24"/>
                <w:szCs w:val="24"/>
              </w:rPr>
              <w:t>связи</w:t>
            </w:r>
          </w:p>
        </w:tc>
        <w:tc>
          <w:tcPr>
            <w:tcW w:w="1527"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2,0</w:t>
            </w:r>
          </w:p>
        </w:tc>
        <w:tc>
          <w:tcPr>
            <w:tcW w:w="1336" w:type="dxa"/>
            <w:vAlign w:val="center"/>
          </w:tcPr>
          <w:p w:rsidR="00AC5D02" w:rsidRPr="008034F6" w:rsidRDefault="00AC5D02" w:rsidP="00A10153">
            <w:pPr>
              <w:autoSpaceDE w:val="0"/>
              <w:autoSpaceDN w:val="0"/>
              <w:adjustRightInd w:val="0"/>
              <w:jc w:val="center"/>
              <w:rPr>
                <w:rFonts w:ascii="Times New Roman" w:hAnsi="Times New Roman"/>
                <w:sz w:val="24"/>
                <w:szCs w:val="24"/>
              </w:rPr>
            </w:pPr>
            <w:r w:rsidRPr="008034F6">
              <w:rPr>
                <w:rFonts w:ascii="Times New Roman" w:hAnsi="Times New Roman"/>
                <w:sz w:val="24"/>
                <w:szCs w:val="24"/>
              </w:rPr>
              <w:t>0,7</w:t>
            </w:r>
          </w:p>
        </w:tc>
      </w:tr>
    </w:tbl>
    <w:p w:rsidR="00AC5D02" w:rsidRPr="008034F6" w:rsidRDefault="00AC5D02" w:rsidP="00AC5D02">
      <w:pPr>
        <w:autoSpaceDE w:val="0"/>
        <w:autoSpaceDN w:val="0"/>
        <w:adjustRightInd w:val="0"/>
        <w:ind w:right="-180"/>
        <w:jc w:val="both"/>
        <w:rPr>
          <w:rFonts w:ascii="Times New Roman" w:hAnsi="Times New Roman"/>
          <w:noProof/>
          <w:sz w:val="24"/>
          <w:szCs w:val="24"/>
          <w:u w:val="single"/>
        </w:rPr>
      </w:pPr>
    </w:p>
    <w:p w:rsidR="00AC5D02" w:rsidRPr="008034F6" w:rsidRDefault="00AC5D02" w:rsidP="00AC5D02">
      <w:pPr>
        <w:autoSpaceDE w:val="0"/>
        <w:autoSpaceDN w:val="0"/>
        <w:adjustRightInd w:val="0"/>
        <w:ind w:right="-180"/>
        <w:jc w:val="both"/>
        <w:rPr>
          <w:rFonts w:ascii="Times New Roman" w:hAnsi="Times New Roman"/>
          <w:noProof/>
          <w:sz w:val="24"/>
          <w:szCs w:val="24"/>
        </w:rPr>
      </w:pPr>
      <w:r w:rsidRPr="008034F6">
        <w:rPr>
          <w:rFonts w:ascii="Times New Roman" w:hAnsi="Times New Roman"/>
          <w:noProof/>
          <w:sz w:val="24"/>
          <w:szCs w:val="24"/>
          <w:u w:val="single"/>
        </w:rPr>
        <w:t>Примечания:</w:t>
      </w:r>
      <w:r w:rsidRPr="008034F6">
        <w:rPr>
          <w:rFonts w:ascii="Times New Roman" w:hAnsi="Times New Roman"/>
          <w:noProof/>
          <w:sz w:val="24"/>
          <w:szCs w:val="24"/>
        </w:rPr>
        <w:t xml:space="preserve"> </w:t>
      </w:r>
    </w:p>
    <w:p w:rsidR="00AC5D02" w:rsidRPr="008034F6" w:rsidRDefault="00AC5D02" w:rsidP="00AC5D02">
      <w:pPr>
        <w:autoSpaceDE w:val="0"/>
        <w:autoSpaceDN w:val="0"/>
        <w:adjustRightInd w:val="0"/>
        <w:ind w:right="-180"/>
        <w:jc w:val="both"/>
        <w:rPr>
          <w:rFonts w:ascii="Times New Roman" w:hAnsi="Times New Roman"/>
          <w:noProof/>
          <w:sz w:val="24"/>
          <w:szCs w:val="24"/>
        </w:rPr>
      </w:pPr>
      <w:r w:rsidRPr="008034F6">
        <w:rPr>
          <w:rFonts w:ascii="Times New Roman" w:hAnsi="Times New Roman"/>
          <w:sz w:val="24"/>
          <w:szCs w:val="24"/>
        </w:rPr>
        <w:t>1</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риведенные </w:t>
      </w:r>
      <w:r w:rsidRPr="008034F6">
        <w:rPr>
          <w:rFonts w:ascii="Times New Roman" w:hAnsi="Times New Roman"/>
          <w:sz w:val="24"/>
          <w:szCs w:val="24"/>
        </w:rPr>
        <w:t>н</w:t>
      </w:r>
      <w:r w:rsidRPr="008034F6">
        <w:rPr>
          <w:rFonts w:ascii="Times New Roman" w:hAnsi="Times New Roman"/>
          <w:noProof/>
          <w:sz w:val="24"/>
          <w:szCs w:val="24"/>
        </w:rPr>
        <w:t xml:space="preserve">ормы </w:t>
      </w:r>
      <w:r w:rsidRPr="008034F6">
        <w:rPr>
          <w:rFonts w:ascii="Times New Roman" w:hAnsi="Times New Roman"/>
          <w:sz w:val="24"/>
          <w:szCs w:val="24"/>
        </w:rPr>
        <w:t>о</w:t>
      </w:r>
      <w:r w:rsidRPr="008034F6">
        <w:rPr>
          <w:rFonts w:ascii="Times New Roman" w:hAnsi="Times New Roman"/>
          <w:noProof/>
          <w:sz w:val="24"/>
          <w:szCs w:val="24"/>
        </w:rPr>
        <w:t xml:space="preserve">тносятся </w:t>
      </w:r>
      <w:r w:rsidRPr="008034F6">
        <w:rPr>
          <w:rFonts w:ascii="Times New Roman" w:hAnsi="Times New Roman"/>
          <w:sz w:val="24"/>
          <w:szCs w:val="24"/>
        </w:rPr>
        <w:t>к</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еревьям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иаметром </w:t>
      </w:r>
      <w:r w:rsidRPr="008034F6">
        <w:rPr>
          <w:rFonts w:ascii="Times New Roman" w:hAnsi="Times New Roman"/>
          <w:sz w:val="24"/>
          <w:szCs w:val="24"/>
        </w:rPr>
        <w:t>к</w:t>
      </w:r>
      <w:r w:rsidRPr="008034F6">
        <w:rPr>
          <w:rFonts w:ascii="Times New Roman" w:hAnsi="Times New Roman"/>
          <w:noProof/>
          <w:sz w:val="24"/>
          <w:szCs w:val="24"/>
        </w:rPr>
        <w:t xml:space="preserve">роны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б</w:t>
      </w:r>
      <w:r w:rsidRPr="008034F6">
        <w:rPr>
          <w:rFonts w:ascii="Times New Roman" w:hAnsi="Times New Roman"/>
          <w:noProof/>
          <w:sz w:val="24"/>
          <w:szCs w:val="24"/>
        </w:rPr>
        <w:t xml:space="preserve">олее </w:t>
      </w:r>
      <w:r w:rsidRPr="008034F6">
        <w:rPr>
          <w:rFonts w:ascii="Times New Roman" w:hAnsi="Times New Roman"/>
          <w:sz w:val="24"/>
          <w:szCs w:val="24"/>
        </w:rPr>
        <w:t>5</w:t>
      </w:r>
      <w:r w:rsidRPr="008034F6">
        <w:rPr>
          <w:rFonts w:ascii="Times New Roman" w:hAnsi="Times New Roman"/>
          <w:noProof/>
          <w:sz w:val="24"/>
          <w:szCs w:val="24"/>
        </w:rPr>
        <w:t xml:space="preserve"> </w:t>
      </w:r>
      <w:r w:rsidRPr="008034F6">
        <w:rPr>
          <w:rFonts w:ascii="Times New Roman" w:hAnsi="Times New Roman"/>
          <w:sz w:val="24"/>
          <w:szCs w:val="24"/>
        </w:rPr>
        <w:t>м</w:t>
      </w:r>
      <w:r w:rsidRPr="008034F6">
        <w:rPr>
          <w:rFonts w:ascii="Times New Roman" w:hAnsi="Times New Roman"/>
          <w:noProof/>
          <w:sz w:val="24"/>
          <w:szCs w:val="24"/>
        </w:rPr>
        <w:t xml:space="preserve"> </w:t>
      </w:r>
      <w:r w:rsidRPr="008034F6">
        <w:rPr>
          <w:rFonts w:ascii="Times New Roman" w:hAnsi="Times New Roman"/>
          <w:sz w:val="24"/>
          <w:szCs w:val="24"/>
        </w:rPr>
        <w:t>и</w:t>
      </w:r>
      <w:r w:rsidRPr="008034F6">
        <w:rPr>
          <w:rFonts w:ascii="Times New Roman" w:hAnsi="Times New Roman"/>
          <w:noProof/>
          <w:sz w:val="24"/>
          <w:szCs w:val="24"/>
        </w:rPr>
        <w:t xml:space="preserve"> должны </w:t>
      </w:r>
      <w:r w:rsidRPr="008034F6">
        <w:rPr>
          <w:rFonts w:ascii="Times New Roman" w:hAnsi="Times New Roman"/>
          <w:sz w:val="24"/>
          <w:szCs w:val="24"/>
        </w:rPr>
        <w:t>б</w:t>
      </w:r>
      <w:r w:rsidRPr="008034F6">
        <w:rPr>
          <w:rFonts w:ascii="Times New Roman" w:hAnsi="Times New Roman"/>
          <w:noProof/>
          <w:sz w:val="24"/>
          <w:szCs w:val="24"/>
        </w:rPr>
        <w:t xml:space="preserve">ыть </w:t>
      </w:r>
      <w:r w:rsidRPr="008034F6">
        <w:rPr>
          <w:rFonts w:ascii="Times New Roman" w:hAnsi="Times New Roman"/>
          <w:sz w:val="24"/>
          <w:szCs w:val="24"/>
        </w:rPr>
        <w:t>у</w:t>
      </w:r>
      <w:r w:rsidRPr="008034F6">
        <w:rPr>
          <w:rFonts w:ascii="Times New Roman" w:hAnsi="Times New Roman"/>
          <w:noProof/>
          <w:sz w:val="24"/>
          <w:szCs w:val="24"/>
        </w:rPr>
        <w:t xml:space="preserve">величены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д</w:t>
      </w:r>
      <w:r w:rsidRPr="008034F6">
        <w:rPr>
          <w:rFonts w:ascii="Times New Roman" w:hAnsi="Times New Roman"/>
          <w:noProof/>
          <w:sz w:val="24"/>
          <w:szCs w:val="24"/>
        </w:rPr>
        <w:t xml:space="preserve">еревьев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к</w:t>
      </w:r>
      <w:r w:rsidRPr="008034F6">
        <w:rPr>
          <w:rFonts w:ascii="Times New Roman" w:hAnsi="Times New Roman"/>
          <w:noProof/>
          <w:sz w:val="24"/>
          <w:szCs w:val="24"/>
        </w:rPr>
        <w:t xml:space="preserve">роной </w:t>
      </w:r>
      <w:r w:rsidRPr="008034F6">
        <w:rPr>
          <w:rFonts w:ascii="Times New Roman" w:hAnsi="Times New Roman"/>
          <w:sz w:val="24"/>
          <w:szCs w:val="24"/>
        </w:rPr>
        <w:t>б</w:t>
      </w:r>
      <w:r w:rsidRPr="008034F6">
        <w:rPr>
          <w:rFonts w:ascii="Times New Roman" w:hAnsi="Times New Roman"/>
          <w:noProof/>
          <w:sz w:val="24"/>
          <w:szCs w:val="24"/>
        </w:rPr>
        <w:t xml:space="preserve">ольшего </w:t>
      </w:r>
      <w:r w:rsidRPr="008034F6">
        <w:rPr>
          <w:rFonts w:ascii="Times New Roman" w:hAnsi="Times New Roman"/>
          <w:sz w:val="24"/>
          <w:szCs w:val="24"/>
        </w:rPr>
        <w:t>д</w:t>
      </w:r>
      <w:r w:rsidRPr="008034F6">
        <w:rPr>
          <w:rFonts w:ascii="Times New Roman" w:hAnsi="Times New Roman"/>
          <w:noProof/>
          <w:sz w:val="24"/>
          <w:szCs w:val="24"/>
        </w:rPr>
        <w:t xml:space="preserve">иаметра. </w:t>
      </w:r>
    </w:p>
    <w:p w:rsidR="00AC5D02" w:rsidRPr="008034F6" w:rsidRDefault="00AC5D02" w:rsidP="00AC5D02">
      <w:pPr>
        <w:autoSpaceDE w:val="0"/>
        <w:autoSpaceDN w:val="0"/>
        <w:adjustRightInd w:val="0"/>
        <w:spacing w:before="37"/>
        <w:ind w:right="-180"/>
        <w:jc w:val="both"/>
        <w:rPr>
          <w:rFonts w:ascii="Times New Roman" w:hAnsi="Times New Roman"/>
          <w:noProof/>
          <w:sz w:val="24"/>
          <w:szCs w:val="24"/>
        </w:rPr>
      </w:pPr>
      <w:r w:rsidRPr="008034F6">
        <w:rPr>
          <w:rFonts w:ascii="Times New Roman" w:hAnsi="Times New Roman"/>
          <w:noProof/>
          <w:sz w:val="24"/>
          <w:szCs w:val="24"/>
        </w:rPr>
        <w:t xml:space="preserve">2. </w:t>
      </w:r>
      <w:r w:rsidRPr="008034F6">
        <w:rPr>
          <w:rFonts w:ascii="Times New Roman" w:hAnsi="Times New Roman"/>
          <w:sz w:val="24"/>
          <w:szCs w:val="24"/>
        </w:rPr>
        <w:t>Р</w:t>
      </w:r>
      <w:r w:rsidRPr="008034F6">
        <w:rPr>
          <w:rFonts w:ascii="Times New Roman" w:hAnsi="Times New Roman"/>
          <w:noProof/>
          <w:sz w:val="24"/>
          <w:szCs w:val="24"/>
        </w:rPr>
        <w:t xml:space="preserve">асстояния </w:t>
      </w:r>
      <w:r w:rsidRPr="008034F6">
        <w:rPr>
          <w:rFonts w:ascii="Times New Roman" w:hAnsi="Times New Roman"/>
          <w:sz w:val="24"/>
          <w:szCs w:val="24"/>
        </w:rPr>
        <w:t>о</w:t>
      </w:r>
      <w:r w:rsidRPr="008034F6">
        <w:rPr>
          <w:rFonts w:ascii="Times New Roman" w:hAnsi="Times New Roman"/>
          <w:noProof/>
          <w:sz w:val="24"/>
          <w:szCs w:val="24"/>
        </w:rPr>
        <w:t xml:space="preserve">т </w:t>
      </w:r>
      <w:r w:rsidRPr="008034F6">
        <w:rPr>
          <w:rFonts w:ascii="Times New Roman" w:hAnsi="Times New Roman"/>
          <w:sz w:val="24"/>
          <w:szCs w:val="24"/>
        </w:rPr>
        <w:t>в</w:t>
      </w:r>
      <w:r w:rsidRPr="008034F6">
        <w:rPr>
          <w:rFonts w:ascii="Times New Roman" w:hAnsi="Times New Roman"/>
          <w:noProof/>
          <w:sz w:val="24"/>
          <w:szCs w:val="24"/>
        </w:rPr>
        <w:t xml:space="preserve">оздушных </w:t>
      </w:r>
      <w:r w:rsidRPr="008034F6">
        <w:rPr>
          <w:rFonts w:ascii="Times New Roman" w:hAnsi="Times New Roman"/>
          <w:sz w:val="24"/>
          <w:szCs w:val="24"/>
        </w:rPr>
        <w:t>л</w:t>
      </w:r>
      <w:r w:rsidRPr="008034F6">
        <w:rPr>
          <w:rFonts w:ascii="Times New Roman" w:hAnsi="Times New Roman"/>
          <w:noProof/>
          <w:sz w:val="24"/>
          <w:szCs w:val="24"/>
        </w:rPr>
        <w:t xml:space="preserve">иний </w:t>
      </w:r>
      <w:r w:rsidRPr="008034F6">
        <w:rPr>
          <w:rFonts w:ascii="Times New Roman" w:hAnsi="Times New Roman"/>
          <w:sz w:val="24"/>
          <w:szCs w:val="24"/>
        </w:rPr>
        <w:t>э</w:t>
      </w:r>
      <w:r w:rsidRPr="008034F6">
        <w:rPr>
          <w:rFonts w:ascii="Times New Roman" w:hAnsi="Times New Roman"/>
          <w:noProof/>
          <w:sz w:val="24"/>
          <w:szCs w:val="24"/>
        </w:rPr>
        <w:t xml:space="preserve">лектропередачи </w:t>
      </w:r>
      <w:r w:rsidRPr="008034F6">
        <w:rPr>
          <w:rFonts w:ascii="Times New Roman" w:hAnsi="Times New Roman"/>
          <w:sz w:val="24"/>
          <w:szCs w:val="24"/>
        </w:rPr>
        <w:t>д</w:t>
      </w:r>
      <w:r w:rsidRPr="008034F6">
        <w:rPr>
          <w:rFonts w:ascii="Times New Roman" w:hAnsi="Times New Roman"/>
          <w:noProof/>
          <w:sz w:val="24"/>
          <w:szCs w:val="24"/>
        </w:rPr>
        <w:t xml:space="preserve">о </w:t>
      </w:r>
      <w:r w:rsidRPr="008034F6">
        <w:rPr>
          <w:rFonts w:ascii="Times New Roman" w:hAnsi="Times New Roman"/>
          <w:sz w:val="24"/>
          <w:szCs w:val="24"/>
        </w:rPr>
        <w:t>д</w:t>
      </w:r>
      <w:r w:rsidRPr="008034F6">
        <w:rPr>
          <w:rFonts w:ascii="Times New Roman" w:hAnsi="Times New Roman"/>
          <w:noProof/>
          <w:sz w:val="24"/>
          <w:szCs w:val="24"/>
        </w:rPr>
        <w:t xml:space="preserve">еревьев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п</w:t>
      </w:r>
      <w:r w:rsidRPr="008034F6">
        <w:rPr>
          <w:rFonts w:ascii="Times New Roman" w:hAnsi="Times New Roman"/>
          <w:noProof/>
          <w:sz w:val="24"/>
          <w:szCs w:val="24"/>
        </w:rPr>
        <w:t xml:space="preserve">ринимать </w:t>
      </w:r>
      <w:r w:rsidRPr="008034F6">
        <w:rPr>
          <w:rFonts w:ascii="Times New Roman" w:hAnsi="Times New Roman"/>
          <w:sz w:val="24"/>
          <w:szCs w:val="24"/>
        </w:rPr>
        <w:t>п</w:t>
      </w:r>
      <w:r w:rsidRPr="008034F6">
        <w:rPr>
          <w:rFonts w:ascii="Times New Roman" w:hAnsi="Times New Roman"/>
          <w:noProof/>
          <w:sz w:val="24"/>
          <w:szCs w:val="24"/>
        </w:rPr>
        <w:t xml:space="preserve">о </w:t>
      </w:r>
      <w:r w:rsidRPr="008034F6">
        <w:rPr>
          <w:rFonts w:ascii="Times New Roman" w:hAnsi="Times New Roman"/>
          <w:sz w:val="24"/>
          <w:szCs w:val="24"/>
        </w:rPr>
        <w:t>п</w:t>
      </w:r>
      <w:r w:rsidRPr="008034F6">
        <w:rPr>
          <w:rFonts w:ascii="Times New Roman" w:hAnsi="Times New Roman"/>
          <w:noProof/>
          <w:sz w:val="24"/>
          <w:szCs w:val="24"/>
        </w:rPr>
        <w:t xml:space="preserve">равилам устройства </w:t>
      </w:r>
      <w:r w:rsidRPr="008034F6">
        <w:rPr>
          <w:rFonts w:ascii="Times New Roman" w:hAnsi="Times New Roman"/>
          <w:sz w:val="24"/>
          <w:szCs w:val="24"/>
        </w:rPr>
        <w:t>э</w:t>
      </w:r>
      <w:r w:rsidRPr="008034F6">
        <w:rPr>
          <w:rFonts w:ascii="Times New Roman" w:hAnsi="Times New Roman"/>
          <w:noProof/>
          <w:sz w:val="24"/>
          <w:szCs w:val="24"/>
        </w:rPr>
        <w:t xml:space="preserve">лектроустановок. </w:t>
      </w:r>
    </w:p>
    <w:p w:rsidR="00AC5D02" w:rsidRPr="008034F6" w:rsidRDefault="00AC5D02" w:rsidP="00AC5D02">
      <w:pPr>
        <w:tabs>
          <w:tab w:val="left" w:pos="0"/>
        </w:tabs>
        <w:autoSpaceDE w:val="0"/>
        <w:autoSpaceDN w:val="0"/>
        <w:adjustRightInd w:val="0"/>
        <w:spacing w:before="34"/>
        <w:ind w:right="-180"/>
        <w:jc w:val="both"/>
        <w:rPr>
          <w:rFonts w:ascii="Times New Roman" w:hAnsi="Times New Roman"/>
          <w:noProof/>
          <w:sz w:val="24"/>
          <w:szCs w:val="24"/>
        </w:rPr>
      </w:pPr>
      <w:r w:rsidRPr="008034F6">
        <w:rPr>
          <w:rFonts w:ascii="Times New Roman" w:hAnsi="Times New Roman"/>
          <w:noProof/>
          <w:sz w:val="24"/>
          <w:szCs w:val="24"/>
        </w:rPr>
        <w:t xml:space="preserve">3. </w:t>
      </w:r>
      <w:r w:rsidRPr="008034F6">
        <w:rPr>
          <w:rFonts w:ascii="Times New Roman" w:hAnsi="Times New Roman"/>
          <w:sz w:val="24"/>
          <w:szCs w:val="24"/>
        </w:rPr>
        <w:t>Д</w:t>
      </w:r>
      <w:r w:rsidRPr="008034F6">
        <w:rPr>
          <w:rFonts w:ascii="Times New Roman" w:hAnsi="Times New Roman"/>
          <w:noProof/>
          <w:sz w:val="24"/>
          <w:szCs w:val="24"/>
        </w:rPr>
        <w:t xml:space="preserve">еревья, </w:t>
      </w:r>
      <w:r w:rsidRPr="008034F6">
        <w:rPr>
          <w:rFonts w:ascii="Times New Roman" w:hAnsi="Times New Roman"/>
          <w:sz w:val="24"/>
          <w:szCs w:val="24"/>
        </w:rPr>
        <w:t>высаживаемые</w:t>
      </w:r>
      <w:r w:rsidRPr="008034F6">
        <w:rPr>
          <w:rFonts w:ascii="Times New Roman" w:hAnsi="Times New Roman"/>
          <w:noProof/>
          <w:sz w:val="24"/>
          <w:szCs w:val="24"/>
        </w:rPr>
        <w:t xml:space="preserve"> </w:t>
      </w:r>
      <w:r w:rsidRPr="008034F6">
        <w:rPr>
          <w:rFonts w:ascii="Times New Roman" w:hAnsi="Times New Roman"/>
          <w:sz w:val="24"/>
          <w:szCs w:val="24"/>
        </w:rPr>
        <w:t>у</w:t>
      </w:r>
      <w:r w:rsidRPr="008034F6">
        <w:rPr>
          <w:rFonts w:ascii="Times New Roman" w:hAnsi="Times New Roman"/>
          <w:noProof/>
          <w:sz w:val="24"/>
          <w:szCs w:val="24"/>
        </w:rPr>
        <w:t xml:space="preserve"> </w:t>
      </w:r>
      <w:r w:rsidRPr="008034F6">
        <w:rPr>
          <w:rFonts w:ascii="Times New Roman" w:hAnsi="Times New Roman"/>
          <w:sz w:val="24"/>
          <w:szCs w:val="24"/>
        </w:rPr>
        <w:t>з</w:t>
      </w:r>
      <w:r w:rsidRPr="008034F6">
        <w:rPr>
          <w:rFonts w:ascii="Times New Roman" w:hAnsi="Times New Roman"/>
          <w:noProof/>
          <w:sz w:val="24"/>
          <w:szCs w:val="24"/>
        </w:rPr>
        <w:t xml:space="preserve">даний, </w:t>
      </w:r>
      <w:r w:rsidRPr="008034F6">
        <w:rPr>
          <w:rFonts w:ascii="Times New Roman" w:hAnsi="Times New Roman"/>
          <w:sz w:val="24"/>
          <w:szCs w:val="24"/>
        </w:rPr>
        <w:t>н</w:t>
      </w:r>
      <w:r w:rsidRPr="008034F6">
        <w:rPr>
          <w:rFonts w:ascii="Times New Roman" w:hAnsi="Times New Roman"/>
          <w:noProof/>
          <w:sz w:val="24"/>
          <w:szCs w:val="24"/>
        </w:rPr>
        <w:t xml:space="preserve">е </w:t>
      </w:r>
      <w:r w:rsidRPr="008034F6">
        <w:rPr>
          <w:rFonts w:ascii="Times New Roman" w:hAnsi="Times New Roman"/>
          <w:sz w:val="24"/>
          <w:szCs w:val="24"/>
        </w:rPr>
        <w:t>д</w:t>
      </w:r>
      <w:r w:rsidRPr="008034F6">
        <w:rPr>
          <w:rFonts w:ascii="Times New Roman" w:hAnsi="Times New Roman"/>
          <w:noProof/>
          <w:sz w:val="24"/>
          <w:szCs w:val="24"/>
        </w:rPr>
        <w:t xml:space="preserve">олжны </w:t>
      </w:r>
      <w:r w:rsidRPr="008034F6">
        <w:rPr>
          <w:rFonts w:ascii="Times New Roman" w:hAnsi="Times New Roman"/>
          <w:sz w:val="24"/>
          <w:szCs w:val="24"/>
        </w:rPr>
        <w:t>п</w:t>
      </w:r>
      <w:r w:rsidRPr="008034F6">
        <w:rPr>
          <w:rFonts w:ascii="Times New Roman" w:hAnsi="Times New Roman"/>
          <w:noProof/>
          <w:sz w:val="24"/>
          <w:szCs w:val="24"/>
        </w:rPr>
        <w:t xml:space="preserve">репятствовать </w:t>
      </w:r>
      <w:r w:rsidRPr="008034F6">
        <w:rPr>
          <w:rFonts w:ascii="Times New Roman" w:hAnsi="Times New Roman"/>
          <w:sz w:val="24"/>
          <w:szCs w:val="24"/>
        </w:rPr>
        <w:t>инсоляции</w:t>
      </w:r>
      <w:r w:rsidRPr="008034F6">
        <w:rPr>
          <w:rFonts w:ascii="Times New Roman" w:hAnsi="Times New Roman"/>
          <w:noProof/>
          <w:sz w:val="24"/>
          <w:szCs w:val="24"/>
        </w:rPr>
        <w:t xml:space="preserve">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о</w:t>
      </w:r>
      <w:r w:rsidRPr="008034F6">
        <w:rPr>
          <w:rFonts w:ascii="Times New Roman" w:hAnsi="Times New Roman"/>
          <w:noProof/>
          <w:sz w:val="24"/>
          <w:szCs w:val="24"/>
        </w:rPr>
        <w:t xml:space="preserve">свещенности </w:t>
      </w:r>
      <w:r w:rsidRPr="008034F6">
        <w:rPr>
          <w:rFonts w:ascii="Times New Roman" w:hAnsi="Times New Roman"/>
          <w:sz w:val="24"/>
          <w:szCs w:val="24"/>
        </w:rPr>
        <w:t>ж</w:t>
      </w:r>
      <w:r w:rsidRPr="008034F6">
        <w:rPr>
          <w:rFonts w:ascii="Times New Roman" w:hAnsi="Times New Roman"/>
          <w:noProof/>
          <w:sz w:val="24"/>
          <w:szCs w:val="24"/>
        </w:rPr>
        <w:t xml:space="preserve">илых </w:t>
      </w:r>
      <w:r w:rsidRPr="008034F6">
        <w:rPr>
          <w:rFonts w:ascii="Times New Roman" w:hAnsi="Times New Roman"/>
          <w:sz w:val="24"/>
          <w:szCs w:val="24"/>
        </w:rPr>
        <w:t>и</w:t>
      </w:r>
      <w:r w:rsidRPr="008034F6">
        <w:rPr>
          <w:rFonts w:ascii="Times New Roman" w:hAnsi="Times New Roman"/>
          <w:noProof/>
          <w:sz w:val="24"/>
          <w:szCs w:val="24"/>
        </w:rPr>
        <w:t xml:space="preserve"> общественных </w:t>
      </w:r>
      <w:r w:rsidRPr="008034F6">
        <w:rPr>
          <w:rFonts w:ascii="Times New Roman" w:hAnsi="Times New Roman"/>
          <w:sz w:val="24"/>
          <w:szCs w:val="24"/>
        </w:rPr>
        <w:t>п</w:t>
      </w:r>
      <w:r w:rsidRPr="008034F6">
        <w:rPr>
          <w:rFonts w:ascii="Times New Roman" w:hAnsi="Times New Roman"/>
          <w:noProof/>
          <w:sz w:val="24"/>
          <w:szCs w:val="24"/>
        </w:rPr>
        <w:t xml:space="preserve">омещений. </w:t>
      </w:r>
    </w:p>
    <w:p w:rsidR="00AC5D02" w:rsidRPr="008034F6" w:rsidRDefault="00AC5D02" w:rsidP="00AC5D02">
      <w:pPr>
        <w:autoSpaceDE w:val="0"/>
        <w:autoSpaceDN w:val="0"/>
        <w:adjustRightInd w:val="0"/>
        <w:ind w:right="32"/>
        <w:jc w:val="center"/>
        <w:rPr>
          <w:rFonts w:ascii="Times New Roman" w:hAnsi="Times New Roman"/>
          <w:b/>
          <w:noProof/>
          <w:sz w:val="24"/>
          <w:szCs w:val="24"/>
        </w:rPr>
      </w:pPr>
      <w:r w:rsidRPr="008034F6">
        <w:rPr>
          <w:rFonts w:ascii="Times New Roman" w:hAnsi="Times New Roman"/>
          <w:b/>
          <w:noProof/>
          <w:sz w:val="24"/>
          <w:szCs w:val="24"/>
        </w:rPr>
        <w:t>Параметры застройки</w:t>
      </w:r>
      <w:r w:rsidRPr="008034F6">
        <w:rPr>
          <w:rFonts w:ascii="Times New Roman" w:hAnsi="Times New Roman"/>
          <w:b/>
          <w:bCs/>
          <w:sz w:val="24"/>
          <w:szCs w:val="24"/>
        </w:rPr>
        <w:t xml:space="preserve"> в зонах </w:t>
      </w:r>
      <w:r w:rsidRPr="008034F6">
        <w:rPr>
          <w:rFonts w:ascii="Times New Roman" w:hAnsi="Times New Roman"/>
          <w:b/>
          <w:noProof/>
          <w:sz w:val="24"/>
          <w:szCs w:val="24"/>
        </w:rPr>
        <w:t>рекреации.</w:t>
      </w:r>
    </w:p>
    <w:p w:rsidR="00AC5D02" w:rsidRPr="008034F6" w:rsidRDefault="00AC5D02" w:rsidP="00AC5D02">
      <w:pPr>
        <w:autoSpaceDE w:val="0"/>
        <w:autoSpaceDN w:val="0"/>
        <w:adjustRightInd w:val="0"/>
        <w:ind w:left="-180" w:right="-360"/>
        <w:jc w:val="both"/>
        <w:rPr>
          <w:rFonts w:ascii="Times New Roman" w:hAnsi="Times New Roman"/>
          <w:noProof/>
          <w:sz w:val="24"/>
          <w:szCs w:val="24"/>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1. Расстояние между границей территории жилой застройки и ближним краем паркового массива должно составлять не менее 30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2. 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lastRenderedPageBreak/>
        <w:t>- для легковых автомобилей - 25 квадратных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автобусов - 40 квадратных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для велосипедов - 0,9 квадратных метров.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В указанные размеры не входит площадь подъездов и разделительных полос зеленых насаждений.</w:t>
      </w:r>
    </w:p>
    <w:p w:rsidR="00AC5D02" w:rsidRPr="008034F6" w:rsidRDefault="00AC5D02" w:rsidP="00AC5D02">
      <w:pPr>
        <w:autoSpaceDE w:val="0"/>
        <w:autoSpaceDN w:val="0"/>
        <w:adjustRightInd w:val="0"/>
        <w:ind w:firstLine="539"/>
        <w:jc w:val="both"/>
        <w:rPr>
          <w:rFonts w:ascii="Times New Roman" w:hAnsi="Times New Roman"/>
          <w:noProof/>
          <w:sz w:val="24"/>
          <w:szCs w:val="24"/>
        </w:rPr>
      </w:pPr>
      <w:r w:rsidRPr="008034F6">
        <w:rPr>
          <w:rFonts w:ascii="Times New Roman" w:hAnsi="Times New Roman"/>
          <w:noProof/>
          <w:sz w:val="24"/>
          <w:szCs w:val="24"/>
        </w:rPr>
        <w:t xml:space="preserve">3. </w:t>
      </w:r>
      <w:r w:rsidRPr="008034F6">
        <w:rPr>
          <w:rFonts w:ascii="Times New Roman" w:hAnsi="Times New Roman"/>
          <w:sz w:val="24"/>
          <w:szCs w:val="24"/>
        </w:rPr>
        <w:t>П</w:t>
      </w:r>
      <w:r w:rsidRPr="008034F6">
        <w:rPr>
          <w:rFonts w:ascii="Times New Roman" w:hAnsi="Times New Roman"/>
          <w:noProof/>
          <w:sz w:val="24"/>
          <w:szCs w:val="24"/>
        </w:rPr>
        <w:t xml:space="preserve">ри </w:t>
      </w:r>
      <w:r w:rsidRPr="008034F6">
        <w:rPr>
          <w:rFonts w:ascii="Times New Roman" w:hAnsi="Times New Roman"/>
          <w:sz w:val="24"/>
          <w:szCs w:val="24"/>
        </w:rPr>
        <w:t>ч</w:t>
      </w:r>
      <w:r w:rsidRPr="008034F6">
        <w:rPr>
          <w:rFonts w:ascii="Times New Roman" w:hAnsi="Times New Roman"/>
          <w:noProof/>
          <w:sz w:val="24"/>
          <w:szCs w:val="24"/>
        </w:rPr>
        <w:t xml:space="preserve">исле </w:t>
      </w:r>
      <w:r w:rsidRPr="008034F6">
        <w:rPr>
          <w:rFonts w:ascii="Times New Roman" w:hAnsi="Times New Roman"/>
          <w:sz w:val="24"/>
          <w:szCs w:val="24"/>
        </w:rPr>
        <w:t>е</w:t>
      </w:r>
      <w:r w:rsidRPr="008034F6">
        <w:rPr>
          <w:rFonts w:ascii="Times New Roman" w:hAnsi="Times New Roman"/>
          <w:noProof/>
          <w:sz w:val="24"/>
          <w:szCs w:val="24"/>
        </w:rPr>
        <w:t xml:space="preserve">диновременных </w:t>
      </w:r>
      <w:r w:rsidRPr="008034F6">
        <w:rPr>
          <w:rFonts w:ascii="Times New Roman" w:hAnsi="Times New Roman"/>
          <w:sz w:val="24"/>
          <w:szCs w:val="24"/>
        </w:rPr>
        <w:t>п</w:t>
      </w:r>
      <w:r w:rsidRPr="008034F6">
        <w:rPr>
          <w:rFonts w:ascii="Times New Roman" w:hAnsi="Times New Roman"/>
          <w:noProof/>
          <w:sz w:val="24"/>
          <w:szCs w:val="24"/>
        </w:rPr>
        <w:t xml:space="preserve">осетителей </w:t>
      </w:r>
      <w:r w:rsidRPr="008034F6">
        <w:rPr>
          <w:rFonts w:ascii="Times New Roman" w:hAnsi="Times New Roman"/>
          <w:sz w:val="24"/>
          <w:szCs w:val="24"/>
        </w:rPr>
        <w:t>1</w:t>
      </w:r>
      <w:r w:rsidRPr="008034F6">
        <w:rPr>
          <w:rFonts w:ascii="Times New Roman" w:hAnsi="Times New Roman"/>
          <w:noProof/>
          <w:sz w:val="24"/>
          <w:szCs w:val="24"/>
        </w:rPr>
        <w:t xml:space="preserve">0-50 </w:t>
      </w:r>
      <w:r w:rsidRPr="008034F6">
        <w:rPr>
          <w:rFonts w:ascii="Times New Roman" w:hAnsi="Times New Roman"/>
          <w:sz w:val="24"/>
          <w:szCs w:val="24"/>
        </w:rPr>
        <w:t>ч</w:t>
      </w:r>
      <w:r w:rsidRPr="008034F6">
        <w:rPr>
          <w:rFonts w:ascii="Times New Roman" w:hAnsi="Times New Roman"/>
          <w:noProof/>
          <w:sz w:val="24"/>
          <w:szCs w:val="24"/>
        </w:rPr>
        <w:t xml:space="preserve">ел/га </w:t>
      </w:r>
      <w:r w:rsidRPr="008034F6">
        <w:rPr>
          <w:rFonts w:ascii="Times New Roman" w:hAnsi="Times New Roman"/>
          <w:sz w:val="24"/>
          <w:szCs w:val="24"/>
        </w:rPr>
        <w:t>н</w:t>
      </w:r>
      <w:r w:rsidRPr="008034F6">
        <w:rPr>
          <w:rFonts w:ascii="Times New Roman" w:hAnsi="Times New Roman"/>
          <w:noProof/>
          <w:sz w:val="24"/>
          <w:szCs w:val="24"/>
        </w:rPr>
        <w:t xml:space="preserve">еобходимо </w:t>
      </w:r>
      <w:r w:rsidRPr="008034F6">
        <w:rPr>
          <w:rFonts w:ascii="Times New Roman" w:hAnsi="Times New Roman"/>
          <w:sz w:val="24"/>
          <w:szCs w:val="24"/>
        </w:rPr>
        <w:t>п</w:t>
      </w:r>
      <w:r w:rsidRPr="008034F6">
        <w:rPr>
          <w:rFonts w:ascii="Times New Roman" w:hAnsi="Times New Roman"/>
          <w:noProof/>
          <w:sz w:val="24"/>
          <w:szCs w:val="24"/>
        </w:rPr>
        <w:t xml:space="preserve">редусматривать </w:t>
      </w:r>
      <w:r w:rsidRPr="008034F6">
        <w:rPr>
          <w:rFonts w:ascii="Times New Roman" w:hAnsi="Times New Roman"/>
          <w:sz w:val="24"/>
          <w:szCs w:val="24"/>
        </w:rPr>
        <w:t>дорожно-т</w:t>
      </w:r>
      <w:r w:rsidRPr="008034F6">
        <w:rPr>
          <w:rFonts w:ascii="Times New Roman" w:hAnsi="Times New Roman"/>
          <w:noProof/>
          <w:sz w:val="24"/>
          <w:szCs w:val="24"/>
        </w:rPr>
        <w:t xml:space="preserve">ропиночную </w:t>
      </w:r>
      <w:r w:rsidRPr="008034F6">
        <w:rPr>
          <w:rFonts w:ascii="Times New Roman" w:hAnsi="Times New Roman"/>
          <w:sz w:val="24"/>
          <w:szCs w:val="24"/>
        </w:rPr>
        <w:t>с</w:t>
      </w:r>
      <w:r w:rsidRPr="008034F6">
        <w:rPr>
          <w:rFonts w:ascii="Times New Roman" w:hAnsi="Times New Roman"/>
          <w:noProof/>
          <w:sz w:val="24"/>
          <w:szCs w:val="24"/>
        </w:rPr>
        <w:t xml:space="preserve">еть </w:t>
      </w:r>
      <w:r w:rsidRPr="008034F6">
        <w:rPr>
          <w:rFonts w:ascii="Times New Roman" w:hAnsi="Times New Roman"/>
          <w:sz w:val="24"/>
          <w:szCs w:val="24"/>
        </w:rPr>
        <w:t>д</w:t>
      </w:r>
      <w:r w:rsidRPr="008034F6">
        <w:rPr>
          <w:rFonts w:ascii="Times New Roman" w:hAnsi="Times New Roman"/>
          <w:noProof/>
          <w:sz w:val="24"/>
          <w:szCs w:val="24"/>
        </w:rPr>
        <w:t xml:space="preserve">ля </w:t>
      </w:r>
      <w:r w:rsidRPr="008034F6">
        <w:rPr>
          <w:rFonts w:ascii="Times New Roman" w:hAnsi="Times New Roman"/>
          <w:sz w:val="24"/>
          <w:szCs w:val="24"/>
        </w:rPr>
        <w:t>о</w:t>
      </w:r>
      <w:r w:rsidRPr="008034F6">
        <w:rPr>
          <w:rFonts w:ascii="Times New Roman" w:hAnsi="Times New Roman"/>
          <w:noProof/>
          <w:sz w:val="24"/>
          <w:szCs w:val="24"/>
        </w:rPr>
        <w:t xml:space="preserve">рганизации </w:t>
      </w:r>
      <w:r w:rsidRPr="008034F6">
        <w:rPr>
          <w:rFonts w:ascii="Times New Roman" w:hAnsi="Times New Roman"/>
          <w:sz w:val="24"/>
          <w:szCs w:val="24"/>
        </w:rPr>
        <w:t>и</w:t>
      </w:r>
      <w:r w:rsidRPr="008034F6">
        <w:rPr>
          <w:rFonts w:ascii="Times New Roman" w:hAnsi="Times New Roman"/>
          <w:noProof/>
          <w:sz w:val="24"/>
          <w:szCs w:val="24"/>
        </w:rPr>
        <w:t xml:space="preserve">х </w:t>
      </w:r>
      <w:r w:rsidRPr="008034F6">
        <w:rPr>
          <w:rFonts w:ascii="Times New Roman" w:hAnsi="Times New Roman"/>
          <w:sz w:val="24"/>
          <w:szCs w:val="24"/>
        </w:rPr>
        <w:t>д</w:t>
      </w:r>
      <w:r w:rsidRPr="008034F6">
        <w:rPr>
          <w:rFonts w:ascii="Times New Roman" w:hAnsi="Times New Roman"/>
          <w:noProof/>
          <w:sz w:val="24"/>
          <w:szCs w:val="24"/>
        </w:rPr>
        <w:t>вижения.</w:t>
      </w:r>
    </w:p>
    <w:p w:rsidR="00AC5D02" w:rsidRPr="008034F6" w:rsidRDefault="00AC5D02" w:rsidP="00AC5D02">
      <w:pPr>
        <w:autoSpaceDE w:val="0"/>
        <w:autoSpaceDN w:val="0"/>
        <w:adjustRightInd w:val="0"/>
        <w:ind w:firstLine="539"/>
        <w:jc w:val="both"/>
        <w:rPr>
          <w:rFonts w:ascii="Times New Roman" w:hAnsi="Times New Roman"/>
          <w:noProof/>
          <w:sz w:val="24"/>
          <w:szCs w:val="24"/>
        </w:rPr>
      </w:pPr>
      <w:r w:rsidRPr="008034F6">
        <w:rPr>
          <w:rFonts w:ascii="Times New Roman" w:hAnsi="Times New Roman"/>
          <w:noProof/>
          <w:sz w:val="24"/>
          <w:szCs w:val="24"/>
        </w:rPr>
        <w:t xml:space="preserve">4. </w:t>
      </w:r>
      <w:r w:rsidRPr="008034F6">
        <w:rPr>
          <w:rFonts w:ascii="Times New Roman" w:hAnsi="Times New Roman"/>
          <w:sz w:val="24"/>
          <w:szCs w:val="24"/>
        </w:rPr>
        <w:t>Д</w:t>
      </w:r>
      <w:r w:rsidRPr="008034F6">
        <w:rPr>
          <w:rFonts w:ascii="Times New Roman" w:hAnsi="Times New Roman"/>
          <w:noProof/>
          <w:sz w:val="24"/>
          <w:szCs w:val="24"/>
        </w:rPr>
        <w:t xml:space="preserve">орожную </w:t>
      </w:r>
      <w:r w:rsidRPr="008034F6">
        <w:rPr>
          <w:rFonts w:ascii="Times New Roman" w:hAnsi="Times New Roman"/>
          <w:sz w:val="24"/>
          <w:szCs w:val="24"/>
        </w:rPr>
        <w:t>с</w:t>
      </w:r>
      <w:r w:rsidRPr="008034F6">
        <w:rPr>
          <w:rFonts w:ascii="Times New Roman" w:hAnsi="Times New Roman"/>
          <w:noProof/>
          <w:sz w:val="24"/>
          <w:szCs w:val="24"/>
        </w:rPr>
        <w:t xml:space="preserve">еть зон </w:t>
      </w:r>
      <w:r w:rsidRPr="008034F6">
        <w:rPr>
          <w:rFonts w:ascii="Times New Roman" w:hAnsi="Times New Roman"/>
          <w:sz w:val="24"/>
          <w:szCs w:val="24"/>
        </w:rPr>
        <w:t>рекреаци</w:t>
      </w:r>
      <w:r w:rsidRPr="008034F6">
        <w:rPr>
          <w:rFonts w:ascii="Times New Roman" w:hAnsi="Times New Roman"/>
          <w:noProof/>
          <w:sz w:val="24"/>
          <w:szCs w:val="24"/>
        </w:rPr>
        <w:t xml:space="preserve">и </w:t>
      </w:r>
      <w:r w:rsidRPr="008034F6">
        <w:rPr>
          <w:rFonts w:ascii="Times New Roman" w:hAnsi="Times New Roman"/>
          <w:sz w:val="24"/>
          <w:szCs w:val="24"/>
        </w:rPr>
        <w:t>(</w:t>
      </w:r>
      <w:r w:rsidRPr="008034F6">
        <w:rPr>
          <w:rFonts w:ascii="Times New Roman" w:hAnsi="Times New Roman"/>
          <w:noProof/>
          <w:sz w:val="24"/>
          <w:szCs w:val="24"/>
        </w:rPr>
        <w:t xml:space="preserve">дороги, </w:t>
      </w:r>
      <w:r w:rsidRPr="008034F6">
        <w:rPr>
          <w:rFonts w:ascii="Times New Roman" w:hAnsi="Times New Roman"/>
          <w:sz w:val="24"/>
          <w:szCs w:val="24"/>
        </w:rPr>
        <w:t>а</w:t>
      </w:r>
      <w:r w:rsidRPr="008034F6">
        <w:rPr>
          <w:rFonts w:ascii="Times New Roman" w:hAnsi="Times New Roman"/>
          <w:noProof/>
          <w:sz w:val="24"/>
          <w:szCs w:val="24"/>
        </w:rPr>
        <w:t xml:space="preserve">ллеи, </w:t>
      </w:r>
      <w:r w:rsidRPr="008034F6">
        <w:rPr>
          <w:rFonts w:ascii="Times New Roman" w:hAnsi="Times New Roman"/>
          <w:sz w:val="24"/>
          <w:szCs w:val="24"/>
        </w:rPr>
        <w:t>т</w:t>
      </w:r>
      <w:r w:rsidRPr="008034F6">
        <w:rPr>
          <w:rFonts w:ascii="Times New Roman" w:hAnsi="Times New Roman"/>
          <w:noProof/>
          <w:sz w:val="24"/>
          <w:szCs w:val="24"/>
        </w:rPr>
        <w:t xml:space="preserve">ропы) </w:t>
      </w:r>
      <w:r w:rsidRPr="008034F6">
        <w:rPr>
          <w:rFonts w:ascii="Times New Roman" w:hAnsi="Times New Roman"/>
          <w:sz w:val="24"/>
          <w:szCs w:val="24"/>
        </w:rPr>
        <w:t>с</w:t>
      </w:r>
      <w:r w:rsidRPr="008034F6">
        <w:rPr>
          <w:rFonts w:ascii="Times New Roman" w:hAnsi="Times New Roman"/>
          <w:noProof/>
          <w:sz w:val="24"/>
          <w:szCs w:val="24"/>
        </w:rPr>
        <w:t xml:space="preserve">ледует </w:t>
      </w:r>
      <w:r w:rsidRPr="008034F6">
        <w:rPr>
          <w:rFonts w:ascii="Times New Roman" w:hAnsi="Times New Roman"/>
          <w:sz w:val="24"/>
          <w:szCs w:val="24"/>
        </w:rPr>
        <w:t>т</w:t>
      </w:r>
      <w:r w:rsidRPr="008034F6">
        <w:rPr>
          <w:rFonts w:ascii="Times New Roman" w:hAnsi="Times New Roman"/>
          <w:noProof/>
          <w:sz w:val="24"/>
          <w:szCs w:val="24"/>
        </w:rPr>
        <w:t xml:space="preserve">рассировать </w:t>
      </w:r>
      <w:r w:rsidRPr="008034F6">
        <w:rPr>
          <w:rFonts w:ascii="Times New Roman" w:hAnsi="Times New Roman"/>
          <w:sz w:val="24"/>
          <w:szCs w:val="24"/>
        </w:rPr>
        <w:t>п</w:t>
      </w:r>
      <w:r w:rsidRPr="008034F6">
        <w:rPr>
          <w:rFonts w:ascii="Times New Roman" w:hAnsi="Times New Roman"/>
          <w:noProof/>
          <w:sz w:val="24"/>
          <w:szCs w:val="24"/>
        </w:rPr>
        <w:t xml:space="preserve">о возможности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максимальным сохранением зеленых насаждений, минимальными</w:t>
      </w:r>
      <w:r w:rsidRPr="008034F6">
        <w:rPr>
          <w:rFonts w:ascii="Times New Roman" w:hAnsi="Times New Roman"/>
          <w:noProof/>
          <w:sz w:val="24"/>
          <w:szCs w:val="24"/>
        </w:rPr>
        <w:t xml:space="preserve"> </w:t>
      </w:r>
      <w:r w:rsidRPr="008034F6">
        <w:rPr>
          <w:rFonts w:ascii="Times New Roman" w:hAnsi="Times New Roman"/>
          <w:sz w:val="24"/>
          <w:szCs w:val="24"/>
        </w:rPr>
        <w:t>у</w:t>
      </w:r>
      <w:r w:rsidRPr="008034F6">
        <w:rPr>
          <w:rFonts w:ascii="Times New Roman" w:hAnsi="Times New Roman"/>
          <w:noProof/>
          <w:sz w:val="24"/>
          <w:szCs w:val="24"/>
        </w:rPr>
        <w:t xml:space="preserve">клонами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оответствии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н</w:t>
      </w:r>
      <w:r w:rsidRPr="008034F6">
        <w:rPr>
          <w:rFonts w:ascii="Times New Roman" w:hAnsi="Times New Roman"/>
          <w:noProof/>
          <w:sz w:val="24"/>
          <w:szCs w:val="24"/>
        </w:rPr>
        <w:t xml:space="preserve">аправлениями </w:t>
      </w:r>
      <w:r w:rsidRPr="008034F6">
        <w:rPr>
          <w:rFonts w:ascii="Times New Roman" w:hAnsi="Times New Roman"/>
          <w:sz w:val="24"/>
          <w:szCs w:val="24"/>
        </w:rPr>
        <w:t>о</w:t>
      </w:r>
      <w:r w:rsidRPr="008034F6">
        <w:rPr>
          <w:rFonts w:ascii="Times New Roman" w:hAnsi="Times New Roman"/>
          <w:noProof/>
          <w:sz w:val="24"/>
          <w:szCs w:val="24"/>
        </w:rPr>
        <w:t xml:space="preserve">сновных </w:t>
      </w:r>
      <w:r w:rsidRPr="008034F6">
        <w:rPr>
          <w:rFonts w:ascii="Times New Roman" w:hAnsi="Times New Roman"/>
          <w:sz w:val="24"/>
          <w:szCs w:val="24"/>
        </w:rPr>
        <w:t>п</w:t>
      </w:r>
      <w:r w:rsidRPr="008034F6">
        <w:rPr>
          <w:rFonts w:ascii="Times New Roman" w:hAnsi="Times New Roman"/>
          <w:noProof/>
          <w:sz w:val="24"/>
          <w:szCs w:val="24"/>
        </w:rPr>
        <w:t xml:space="preserve">утей </w:t>
      </w:r>
      <w:r w:rsidRPr="008034F6">
        <w:rPr>
          <w:rFonts w:ascii="Times New Roman" w:hAnsi="Times New Roman"/>
          <w:sz w:val="24"/>
          <w:szCs w:val="24"/>
        </w:rPr>
        <w:t>д</w:t>
      </w:r>
      <w:r w:rsidRPr="008034F6">
        <w:rPr>
          <w:rFonts w:ascii="Times New Roman" w:hAnsi="Times New Roman"/>
          <w:noProof/>
          <w:sz w:val="24"/>
          <w:szCs w:val="24"/>
        </w:rPr>
        <w:t xml:space="preserve">вижения </w:t>
      </w:r>
      <w:r w:rsidRPr="008034F6">
        <w:rPr>
          <w:rFonts w:ascii="Times New Roman" w:hAnsi="Times New Roman"/>
          <w:sz w:val="24"/>
          <w:szCs w:val="24"/>
        </w:rPr>
        <w:t>п</w:t>
      </w:r>
      <w:r w:rsidRPr="008034F6">
        <w:rPr>
          <w:rFonts w:ascii="Times New Roman" w:hAnsi="Times New Roman"/>
          <w:noProof/>
          <w:sz w:val="24"/>
          <w:szCs w:val="24"/>
        </w:rPr>
        <w:t xml:space="preserve">ешеходов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 </w:t>
      </w:r>
      <w:r w:rsidRPr="008034F6">
        <w:rPr>
          <w:rFonts w:ascii="Times New Roman" w:hAnsi="Times New Roman"/>
          <w:sz w:val="24"/>
          <w:szCs w:val="24"/>
        </w:rPr>
        <w:t>у</w:t>
      </w:r>
      <w:r w:rsidRPr="008034F6">
        <w:rPr>
          <w:rFonts w:ascii="Times New Roman" w:hAnsi="Times New Roman"/>
          <w:noProof/>
          <w:sz w:val="24"/>
          <w:szCs w:val="24"/>
        </w:rPr>
        <w:t xml:space="preserve">четом </w:t>
      </w:r>
      <w:r w:rsidRPr="008034F6">
        <w:rPr>
          <w:rFonts w:ascii="Times New Roman" w:hAnsi="Times New Roman"/>
          <w:sz w:val="24"/>
          <w:szCs w:val="24"/>
        </w:rPr>
        <w:t>о</w:t>
      </w:r>
      <w:r w:rsidRPr="008034F6">
        <w:rPr>
          <w:rFonts w:ascii="Times New Roman" w:hAnsi="Times New Roman"/>
          <w:noProof/>
          <w:sz w:val="24"/>
          <w:szCs w:val="24"/>
        </w:rPr>
        <w:t xml:space="preserve">пределения </w:t>
      </w:r>
      <w:r w:rsidRPr="008034F6">
        <w:rPr>
          <w:rFonts w:ascii="Times New Roman" w:hAnsi="Times New Roman"/>
          <w:sz w:val="24"/>
          <w:szCs w:val="24"/>
        </w:rPr>
        <w:t>к</w:t>
      </w:r>
      <w:r w:rsidRPr="008034F6">
        <w:rPr>
          <w:rFonts w:ascii="Times New Roman" w:hAnsi="Times New Roman"/>
          <w:noProof/>
          <w:sz w:val="24"/>
          <w:szCs w:val="24"/>
        </w:rPr>
        <w:t xml:space="preserve">ратчайших </w:t>
      </w:r>
      <w:r w:rsidRPr="008034F6">
        <w:rPr>
          <w:rFonts w:ascii="Times New Roman" w:hAnsi="Times New Roman"/>
          <w:sz w:val="24"/>
          <w:szCs w:val="24"/>
        </w:rPr>
        <w:t>р</w:t>
      </w:r>
      <w:r w:rsidRPr="008034F6">
        <w:rPr>
          <w:rFonts w:ascii="Times New Roman" w:hAnsi="Times New Roman"/>
          <w:noProof/>
          <w:sz w:val="24"/>
          <w:szCs w:val="24"/>
        </w:rPr>
        <w:t xml:space="preserve">асстояний </w:t>
      </w:r>
      <w:r w:rsidRPr="008034F6">
        <w:rPr>
          <w:rFonts w:ascii="Times New Roman" w:hAnsi="Times New Roman"/>
          <w:sz w:val="24"/>
          <w:szCs w:val="24"/>
        </w:rPr>
        <w:t>к</w:t>
      </w:r>
      <w:r w:rsidRPr="008034F6">
        <w:rPr>
          <w:rFonts w:ascii="Times New Roman" w:hAnsi="Times New Roman"/>
          <w:noProof/>
          <w:sz w:val="24"/>
          <w:szCs w:val="24"/>
        </w:rPr>
        <w:t xml:space="preserve"> </w:t>
      </w:r>
      <w:r w:rsidRPr="008034F6">
        <w:rPr>
          <w:rFonts w:ascii="Times New Roman" w:hAnsi="Times New Roman"/>
          <w:sz w:val="24"/>
          <w:szCs w:val="24"/>
        </w:rPr>
        <w:t>остановочным</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 xml:space="preserve">унктам, </w:t>
      </w:r>
      <w:r w:rsidRPr="008034F6">
        <w:rPr>
          <w:rFonts w:ascii="Times New Roman" w:hAnsi="Times New Roman"/>
          <w:sz w:val="24"/>
          <w:szCs w:val="24"/>
        </w:rPr>
        <w:t>и</w:t>
      </w:r>
      <w:r w:rsidRPr="008034F6">
        <w:rPr>
          <w:rFonts w:ascii="Times New Roman" w:hAnsi="Times New Roman"/>
          <w:noProof/>
          <w:sz w:val="24"/>
          <w:szCs w:val="24"/>
        </w:rPr>
        <w:t xml:space="preserve">гровым </w:t>
      </w:r>
      <w:r w:rsidRPr="008034F6">
        <w:rPr>
          <w:rFonts w:ascii="Times New Roman" w:hAnsi="Times New Roman"/>
          <w:sz w:val="24"/>
          <w:szCs w:val="24"/>
        </w:rPr>
        <w:t xml:space="preserve">и </w:t>
      </w:r>
      <w:r w:rsidRPr="008034F6">
        <w:rPr>
          <w:rFonts w:ascii="Times New Roman" w:hAnsi="Times New Roman"/>
          <w:noProof/>
          <w:sz w:val="24"/>
          <w:szCs w:val="24"/>
        </w:rPr>
        <w:t xml:space="preserve">спортивным </w:t>
      </w:r>
      <w:r w:rsidRPr="008034F6">
        <w:rPr>
          <w:rFonts w:ascii="Times New Roman" w:hAnsi="Times New Roman"/>
          <w:sz w:val="24"/>
          <w:szCs w:val="24"/>
        </w:rPr>
        <w:t>п</w:t>
      </w:r>
      <w:r w:rsidRPr="008034F6">
        <w:rPr>
          <w:rFonts w:ascii="Times New Roman" w:hAnsi="Times New Roman"/>
          <w:noProof/>
          <w:sz w:val="24"/>
          <w:szCs w:val="24"/>
        </w:rPr>
        <w:t xml:space="preserve">лощадкам. </w:t>
      </w:r>
      <w:r w:rsidRPr="008034F6">
        <w:rPr>
          <w:rFonts w:ascii="Times New Roman" w:hAnsi="Times New Roman"/>
          <w:sz w:val="24"/>
          <w:szCs w:val="24"/>
        </w:rPr>
        <w:t>Ш</w:t>
      </w:r>
      <w:r w:rsidRPr="008034F6">
        <w:rPr>
          <w:rFonts w:ascii="Times New Roman" w:hAnsi="Times New Roman"/>
          <w:noProof/>
          <w:sz w:val="24"/>
          <w:szCs w:val="24"/>
        </w:rPr>
        <w:t xml:space="preserve">ирина </w:t>
      </w:r>
      <w:r w:rsidRPr="008034F6">
        <w:rPr>
          <w:rFonts w:ascii="Times New Roman" w:hAnsi="Times New Roman"/>
          <w:sz w:val="24"/>
          <w:szCs w:val="24"/>
        </w:rPr>
        <w:t>д</w:t>
      </w:r>
      <w:r w:rsidRPr="008034F6">
        <w:rPr>
          <w:rFonts w:ascii="Times New Roman" w:hAnsi="Times New Roman"/>
          <w:noProof/>
          <w:sz w:val="24"/>
          <w:szCs w:val="24"/>
        </w:rPr>
        <w:t xml:space="preserve">орожки </w:t>
      </w:r>
      <w:r w:rsidRPr="008034F6">
        <w:rPr>
          <w:rFonts w:ascii="Times New Roman" w:hAnsi="Times New Roman"/>
          <w:sz w:val="24"/>
          <w:szCs w:val="24"/>
        </w:rPr>
        <w:t>д</w:t>
      </w:r>
      <w:r w:rsidRPr="008034F6">
        <w:rPr>
          <w:rFonts w:ascii="Times New Roman" w:hAnsi="Times New Roman"/>
          <w:noProof/>
          <w:sz w:val="24"/>
          <w:szCs w:val="24"/>
        </w:rPr>
        <w:t xml:space="preserve">олжна </w:t>
      </w:r>
      <w:r w:rsidRPr="008034F6">
        <w:rPr>
          <w:rFonts w:ascii="Times New Roman" w:hAnsi="Times New Roman"/>
          <w:sz w:val="24"/>
          <w:szCs w:val="24"/>
        </w:rPr>
        <w:t>б</w:t>
      </w:r>
      <w:r w:rsidRPr="008034F6">
        <w:rPr>
          <w:rFonts w:ascii="Times New Roman" w:hAnsi="Times New Roman"/>
          <w:noProof/>
          <w:sz w:val="24"/>
          <w:szCs w:val="24"/>
        </w:rPr>
        <w:t xml:space="preserve">ыть </w:t>
      </w:r>
      <w:r w:rsidRPr="008034F6">
        <w:rPr>
          <w:rFonts w:ascii="Times New Roman" w:hAnsi="Times New Roman"/>
          <w:sz w:val="24"/>
          <w:szCs w:val="24"/>
        </w:rPr>
        <w:t>к</w:t>
      </w:r>
      <w:r w:rsidRPr="008034F6">
        <w:rPr>
          <w:rFonts w:ascii="Times New Roman" w:hAnsi="Times New Roman"/>
          <w:noProof/>
          <w:sz w:val="24"/>
          <w:szCs w:val="24"/>
        </w:rPr>
        <w:t xml:space="preserve">ратной </w:t>
      </w:r>
      <w:r w:rsidRPr="008034F6">
        <w:rPr>
          <w:rFonts w:ascii="Times New Roman" w:hAnsi="Times New Roman"/>
          <w:sz w:val="24"/>
          <w:szCs w:val="24"/>
        </w:rPr>
        <w:t>0</w:t>
      </w:r>
      <w:r w:rsidRPr="008034F6">
        <w:rPr>
          <w:rFonts w:ascii="Times New Roman" w:hAnsi="Times New Roman"/>
          <w:noProof/>
          <w:sz w:val="24"/>
          <w:szCs w:val="24"/>
        </w:rPr>
        <w:t xml:space="preserve">,75 </w:t>
      </w:r>
      <w:r w:rsidRPr="008034F6">
        <w:rPr>
          <w:rFonts w:ascii="Times New Roman" w:hAnsi="Times New Roman"/>
          <w:sz w:val="24"/>
          <w:szCs w:val="24"/>
        </w:rPr>
        <w:t>м</w:t>
      </w:r>
      <w:r w:rsidRPr="008034F6">
        <w:rPr>
          <w:rFonts w:ascii="Times New Roman" w:hAnsi="Times New Roman"/>
          <w:noProof/>
          <w:sz w:val="24"/>
          <w:szCs w:val="24"/>
        </w:rPr>
        <w:t xml:space="preserve"> </w:t>
      </w:r>
      <w:r w:rsidRPr="008034F6">
        <w:rPr>
          <w:rFonts w:ascii="Times New Roman" w:hAnsi="Times New Roman"/>
          <w:sz w:val="24"/>
          <w:szCs w:val="24"/>
        </w:rPr>
        <w:t>(</w:t>
      </w:r>
      <w:r w:rsidRPr="008034F6">
        <w:rPr>
          <w:rFonts w:ascii="Times New Roman" w:hAnsi="Times New Roman"/>
          <w:noProof/>
          <w:sz w:val="24"/>
          <w:szCs w:val="24"/>
        </w:rPr>
        <w:t xml:space="preserve">ширина </w:t>
      </w:r>
      <w:r w:rsidRPr="008034F6">
        <w:rPr>
          <w:rFonts w:ascii="Times New Roman" w:hAnsi="Times New Roman"/>
          <w:sz w:val="24"/>
          <w:szCs w:val="24"/>
        </w:rPr>
        <w:t>п</w:t>
      </w:r>
      <w:r w:rsidRPr="008034F6">
        <w:rPr>
          <w:rFonts w:ascii="Times New Roman" w:hAnsi="Times New Roman"/>
          <w:noProof/>
          <w:sz w:val="24"/>
          <w:szCs w:val="24"/>
        </w:rPr>
        <w:t xml:space="preserve">олосы </w:t>
      </w:r>
      <w:r w:rsidRPr="008034F6">
        <w:rPr>
          <w:rFonts w:ascii="Times New Roman" w:hAnsi="Times New Roman"/>
          <w:sz w:val="24"/>
          <w:szCs w:val="24"/>
        </w:rPr>
        <w:t>д</w:t>
      </w:r>
      <w:r w:rsidRPr="008034F6">
        <w:rPr>
          <w:rFonts w:ascii="Times New Roman" w:hAnsi="Times New Roman"/>
          <w:noProof/>
          <w:sz w:val="24"/>
          <w:szCs w:val="24"/>
        </w:rPr>
        <w:t xml:space="preserve">вижения </w:t>
      </w:r>
      <w:r w:rsidRPr="008034F6">
        <w:rPr>
          <w:rFonts w:ascii="Times New Roman" w:hAnsi="Times New Roman"/>
          <w:sz w:val="24"/>
          <w:szCs w:val="24"/>
        </w:rPr>
        <w:t>о</w:t>
      </w:r>
      <w:r w:rsidRPr="008034F6">
        <w:rPr>
          <w:rFonts w:ascii="Times New Roman" w:hAnsi="Times New Roman"/>
          <w:noProof/>
          <w:sz w:val="24"/>
          <w:szCs w:val="24"/>
        </w:rPr>
        <w:t>дного человека).</w:t>
      </w:r>
    </w:p>
    <w:p w:rsidR="00AC5D02" w:rsidRPr="008034F6" w:rsidRDefault="00AC5D02" w:rsidP="00AC5D02">
      <w:pPr>
        <w:autoSpaceDE w:val="0"/>
        <w:autoSpaceDN w:val="0"/>
        <w:adjustRightInd w:val="0"/>
        <w:ind w:firstLine="540"/>
        <w:jc w:val="both"/>
        <w:rPr>
          <w:rFonts w:ascii="Times New Roman" w:hAnsi="Times New Roman"/>
          <w:noProof/>
          <w:sz w:val="24"/>
          <w:szCs w:val="24"/>
        </w:rPr>
      </w:pPr>
      <w:r w:rsidRPr="008034F6">
        <w:rPr>
          <w:rFonts w:ascii="Times New Roman" w:hAnsi="Times New Roman"/>
          <w:noProof/>
          <w:sz w:val="24"/>
          <w:szCs w:val="24"/>
        </w:rPr>
        <w:t xml:space="preserve">Покрытия </w:t>
      </w:r>
      <w:r w:rsidRPr="008034F6">
        <w:rPr>
          <w:rFonts w:ascii="Times New Roman" w:hAnsi="Times New Roman"/>
          <w:sz w:val="24"/>
          <w:szCs w:val="24"/>
        </w:rPr>
        <w:t>п</w:t>
      </w:r>
      <w:r w:rsidRPr="008034F6">
        <w:rPr>
          <w:rFonts w:ascii="Times New Roman" w:hAnsi="Times New Roman"/>
          <w:noProof/>
          <w:sz w:val="24"/>
          <w:szCs w:val="24"/>
        </w:rPr>
        <w:t xml:space="preserve">лощадок, </w:t>
      </w:r>
      <w:r w:rsidRPr="008034F6">
        <w:rPr>
          <w:rFonts w:ascii="Times New Roman" w:hAnsi="Times New Roman"/>
          <w:sz w:val="24"/>
          <w:szCs w:val="24"/>
        </w:rPr>
        <w:t>дорожно-тропиночной</w:t>
      </w:r>
      <w:r w:rsidRPr="008034F6">
        <w:rPr>
          <w:rFonts w:ascii="Times New Roman" w:hAnsi="Times New Roman"/>
          <w:noProof/>
          <w:sz w:val="24"/>
          <w:szCs w:val="24"/>
        </w:rPr>
        <w:t xml:space="preserve"> </w:t>
      </w:r>
      <w:r w:rsidRPr="008034F6">
        <w:rPr>
          <w:rFonts w:ascii="Times New Roman" w:hAnsi="Times New Roman"/>
          <w:sz w:val="24"/>
          <w:szCs w:val="24"/>
        </w:rPr>
        <w:t>с</w:t>
      </w:r>
      <w:r w:rsidRPr="008034F6">
        <w:rPr>
          <w:rFonts w:ascii="Times New Roman" w:hAnsi="Times New Roman"/>
          <w:noProof/>
          <w:sz w:val="24"/>
          <w:szCs w:val="24"/>
        </w:rPr>
        <w:t xml:space="preserve">ети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п</w:t>
      </w:r>
      <w:r w:rsidRPr="008034F6">
        <w:rPr>
          <w:rFonts w:ascii="Times New Roman" w:hAnsi="Times New Roman"/>
          <w:noProof/>
          <w:sz w:val="24"/>
          <w:szCs w:val="24"/>
        </w:rPr>
        <w:t>ределах зон р</w:t>
      </w:r>
      <w:r w:rsidRPr="008034F6">
        <w:rPr>
          <w:rFonts w:ascii="Times New Roman" w:hAnsi="Times New Roman"/>
          <w:sz w:val="24"/>
          <w:szCs w:val="24"/>
        </w:rPr>
        <w:t xml:space="preserve">екреации </w:t>
      </w:r>
      <w:r w:rsidRPr="008034F6">
        <w:rPr>
          <w:rFonts w:ascii="Times New Roman" w:hAnsi="Times New Roman"/>
          <w:noProof/>
          <w:sz w:val="24"/>
          <w:szCs w:val="24"/>
        </w:rPr>
        <w:t xml:space="preserve">следует </w:t>
      </w:r>
      <w:r w:rsidRPr="008034F6">
        <w:rPr>
          <w:rFonts w:ascii="Times New Roman" w:hAnsi="Times New Roman"/>
          <w:sz w:val="24"/>
          <w:szCs w:val="24"/>
        </w:rPr>
        <w:t>п</w:t>
      </w:r>
      <w:r w:rsidRPr="008034F6">
        <w:rPr>
          <w:rFonts w:ascii="Times New Roman" w:hAnsi="Times New Roman"/>
          <w:noProof/>
          <w:sz w:val="24"/>
          <w:szCs w:val="24"/>
        </w:rPr>
        <w:t xml:space="preserve">рименять </w:t>
      </w:r>
      <w:r w:rsidRPr="008034F6">
        <w:rPr>
          <w:rFonts w:ascii="Times New Roman" w:hAnsi="Times New Roman"/>
          <w:sz w:val="24"/>
          <w:szCs w:val="24"/>
        </w:rPr>
        <w:t>и</w:t>
      </w:r>
      <w:r w:rsidRPr="008034F6">
        <w:rPr>
          <w:rFonts w:ascii="Times New Roman" w:hAnsi="Times New Roman"/>
          <w:noProof/>
          <w:sz w:val="24"/>
          <w:szCs w:val="24"/>
        </w:rPr>
        <w:t xml:space="preserve">з </w:t>
      </w:r>
      <w:r w:rsidRPr="008034F6">
        <w:rPr>
          <w:rFonts w:ascii="Times New Roman" w:hAnsi="Times New Roman"/>
          <w:sz w:val="24"/>
          <w:szCs w:val="24"/>
        </w:rPr>
        <w:t>п</w:t>
      </w:r>
      <w:r w:rsidRPr="008034F6">
        <w:rPr>
          <w:rFonts w:ascii="Times New Roman" w:hAnsi="Times New Roman"/>
          <w:noProof/>
          <w:sz w:val="24"/>
          <w:szCs w:val="24"/>
        </w:rPr>
        <w:t xml:space="preserve">литок, </w:t>
      </w:r>
      <w:r w:rsidRPr="008034F6">
        <w:rPr>
          <w:rFonts w:ascii="Times New Roman" w:hAnsi="Times New Roman"/>
          <w:sz w:val="24"/>
          <w:szCs w:val="24"/>
        </w:rPr>
        <w:t>щ</w:t>
      </w:r>
      <w:r w:rsidRPr="008034F6">
        <w:rPr>
          <w:rFonts w:ascii="Times New Roman" w:hAnsi="Times New Roman"/>
          <w:noProof/>
          <w:sz w:val="24"/>
          <w:szCs w:val="24"/>
        </w:rPr>
        <w:t xml:space="preserve">ебня </w:t>
      </w:r>
      <w:r w:rsidRPr="008034F6">
        <w:rPr>
          <w:rFonts w:ascii="Times New Roman" w:hAnsi="Times New Roman"/>
          <w:sz w:val="24"/>
          <w:szCs w:val="24"/>
        </w:rPr>
        <w:t>и</w:t>
      </w:r>
      <w:r w:rsidRPr="008034F6">
        <w:rPr>
          <w:rFonts w:ascii="Times New Roman" w:hAnsi="Times New Roman"/>
          <w:noProof/>
          <w:sz w:val="24"/>
          <w:szCs w:val="24"/>
        </w:rPr>
        <w:t xml:space="preserve"> </w:t>
      </w:r>
      <w:r w:rsidRPr="008034F6">
        <w:rPr>
          <w:rFonts w:ascii="Times New Roman" w:hAnsi="Times New Roman"/>
          <w:sz w:val="24"/>
          <w:szCs w:val="24"/>
        </w:rPr>
        <w:t>д</w:t>
      </w:r>
      <w:r w:rsidRPr="008034F6">
        <w:rPr>
          <w:rFonts w:ascii="Times New Roman" w:hAnsi="Times New Roman"/>
          <w:noProof/>
          <w:sz w:val="24"/>
          <w:szCs w:val="24"/>
        </w:rPr>
        <w:t xml:space="preserve">ругих </w:t>
      </w:r>
      <w:r w:rsidRPr="008034F6">
        <w:rPr>
          <w:rFonts w:ascii="Times New Roman" w:hAnsi="Times New Roman"/>
          <w:sz w:val="24"/>
          <w:szCs w:val="24"/>
        </w:rPr>
        <w:t>п</w:t>
      </w:r>
      <w:r w:rsidRPr="008034F6">
        <w:rPr>
          <w:rFonts w:ascii="Times New Roman" w:hAnsi="Times New Roman"/>
          <w:noProof/>
          <w:sz w:val="24"/>
          <w:szCs w:val="24"/>
        </w:rPr>
        <w:t xml:space="preserve">рочных </w:t>
      </w:r>
      <w:r w:rsidRPr="008034F6">
        <w:rPr>
          <w:rFonts w:ascii="Times New Roman" w:hAnsi="Times New Roman"/>
          <w:sz w:val="24"/>
          <w:szCs w:val="24"/>
        </w:rPr>
        <w:t>м</w:t>
      </w:r>
      <w:r w:rsidRPr="008034F6">
        <w:rPr>
          <w:rFonts w:ascii="Times New Roman" w:hAnsi="Times New Roman"/>
          <w:noProof/>
          <w:sz w:val="24"/>
          <w:szCs w:val="24"/>
        </w:rPr>
        <w:t xml:space="preserve">инеральных </w:t>
      </w:r>
      <w:r w:rsidRPr="008034F6">
        <w:rPr>
          <w:rFonts w:ascii="Times New Roman" w:hAnsi="Times New Roman"/>
          <w:sz w:val="24"/>
          <w:szCs w:val="24"/>
        </w:rPr>
        <w:t>м</w:t>
      </w:r>
      <w:r w:rsidRPr="008034F6">
        <w:rPr>
          <w:rFonts w:ascii="Times New Roman" w:hAnsi="Times New Roman"/>
          <w:noProof/>
          <w:sz w:val="24"/>
          <w:szCs w:val="24"/>
        </w:rPr>
        <w:t xml:space="preserve">атериалов, </w:t>
      </w:r>
      <w:r w:rsidRPr="008034F6">
        <w:rPr>
          <w:rFonts w:ascii="Times New Roman" w:hAnsi="Times New Roman"/>
          <w:sz w:val="24"/>
          <w:szCs w:val="24"/>
        </w:rPr>
        <w:t>д</w:t>
      </w:r>
      <w:r w:rsidRPr="008034F6">
        <w:rPr>
          <w:rFonts w:ascii="Times New Roman" w:hAnsi="Times New Roman"/>
          <w:noProof/>
          <w:sz w:val="24"/>
          <w:szCs w:val="24"/>
        </w:rPr>
        <w:t xml:space="preserve">опуская </w:t>
      </w:r>
      <w:r w:rsidRPr="008034F6">
        <w:rPr>
          <w:rFonts w:ascii="Times New Roman" w:hAnsi="Times New Roman"/>
          <w:sz w:val="24"/>
          <w:szCs w:val="24"/>
        </w:rPr>
        <w:t>п</w:t>
      </w:r>
      <w:r w:rsidRPr="008034F6">
        <w:rPr>
          <w:rFonts w:ascii="Times New Roman" w:hAnsi="Times New Roman"/>
          <w:noProof/>
          <w:sz w:val="24"/>
          <w:szCs w:val="24"/>
        </w:rPr>
        <w:t xml:space="preserve">рименение асфальтового </w:t>
      </w:r>
      <w:r w:rsidRPr="008034F6">
        <w:rPr>
          <w:rFonts w:ascii="Times New Roman" w:hAnsi="Times New Roman"/>
          <w:sz w:val="24"/>
          <w:szCs w:val="24"/>
        </w:rPr>
        <w:t>п</w:t>
      </w:r>
      <w:r w:rsidRPr="008034F6">
        <w:rPr>
          <w:rFonts w:ascii="Times New Roman" w:hAnsi="Times New Roman"/>
          <w:noProof/>
          <w:sz w:val="24"/>
          <w:szCs w:val="24"/>
        </w:rPr>
        <w:t xml:space="preserve">окрытия </w:t>
      </w:r>
      <w:r w:rsidRPr="008034F6">
        <w:rPr>
          <w:rFonts w:ascii="Times New Roman" w:hAnsi="Times New Roman"/>
          <w:sz w:val="24"/>
          <w:szCs w:val="24"/>
        </w:rPr>
        <w:t>в</w:t>
      </w:r>
      <w:r w:rsidRPr="008034F6">
        <w:rPr>
          <w:rFonts w:ascii="Times New Roman" w:hAnsi="Times New Roman"/>
          <w:noProof/>
          <w:sz w:val="24"/>
          <w:szCs w:val="24"/>
        </w:rPr>
        <w:t xml:space="preserve"> </w:t>
      </w:r>
      <w:r w:rsidRPr="008034F6">
        <w:rPr>
          <w:rFonts w:ascii="Times New Roman" w:hAnsi="Times New Roman"/>
          <w:sz w:val="24"/>
          <w:szCs w:val="24"/>
        </w:rPr>
        <w:t>и</w:t>
      </w:r>
      <w:r w:rsidRPr="008034F6">
        <w:rPr>
          <w:rFonts w:ascii="Times New Roman" w:hAnsi="Times New Roman"/>
          <w:noProof/>
          <w:sz w:val="24"/>
          <w:szCs w:val="24"/>
        </w:rPr>
        <w:t xml:space="preserve">сключительных </w:t>
      </w:r>
      <w:r w:rsidRPr="008034F6">
        <w:rPr>
          <w:rFonts w:ascii="Times New Roman" w:hAnsi="Times New Roman"/>
          <w:sz w:val="24"/>
          <w:szCs w:val="24"/>
        </w:rPr>
        <w:t>с</w:t>
      </w:r>
      <w:r w:rsidRPr="008034F6">
        <w:rPr>
          <w:rFonts w:ascii="Times New Roman" w:hAnsi="Times New Roman"/>
          <w:noProof/>
          <w:sz w:val="24"/>
          <w:szCs w:val="24"/>
        </w:rPr>
        <w:t>лучаях.</w:t>
      </w:r>
    </w:p>
    <w:p w:rsidR="00AC5D02" w:rsidRPr="008034F6" w:rsidRDefault="00AC5D02" w:rsidP="00AC5D02">
      <w:pPr>
        <w:autoSpaceDE w:val="0"/>
        <w:autoSpaceDN w:val="0"/>
        <w:adjustRightInd w:val="0"/>
        <w:spacing w:before="41"/>
        <w:jc w:val="both"/>
        <w:rPr>
          <w:rFonts w:ascii="Times New Roman" w:hAnsi="Times New Roman"/>
          <w:noProof/>
          <w:sz w:val="24"/>
          <w:szCs w:val="24"/>
        </w:rPr>
      </w:pPr>
    </w:p>
    <w:p w:rsidR="00AC5D02" w:rsidRPr="008034F6" w:rsidRDefault="00AC5D02" w:rsidP="00AC5D02">
      <w:pPr>
        <w:autoSpaceDE w:val="0"/>
        <w:autoSpaceDN w:val="0"/>
        <w:adjustRightInd w:val="0"/>
        <w:jc w:val="center"/>
        <w:rPr>
          <w:rFonts w:ascii="Times New Roman" w:hAnsi="Times New Roman"/>
          <w:b/>
          <w:noProof/>
          <w:sz w:val="24"/>
          <w:szCs w:val="24"/>
        </w:rPr>
      </w:pPr>
      <w:r w:rsidRPr="008034F6">
        <w:rPr>
          <w:rFonts w:ascii="Times New Roman" w:hAnsi="Times New Roman"/>
          <w:b/>
          <w:noProof/>
          <w:sz w:val="24"/>
          <w:szCs w:val="24"/>
        </w:rPr>
        <w:t>Параметры застройки коммунально-складской и производственной зон.</w:t>
      </w:r>
    </w:p>
    <w:p w:rsidR="00AC5D02" w:rsidRPr="008034F6" w:rsidRDefault="00AC5D02" w:rsidP="00AC5D02">
      <w:pPr>
        <w:autoSpaceDE w:val="0"/>
        <w:autoSpaceDN w:val="0"/>
        <w:adjustRightInd w:val="0"/>
        <w:rPr>
          <w:rFonts w:ascii="Times New Roman" w:hAnsi="Times New Roman"/>
          <w:b/>
          <w:noProof/>
          <w:sz w:val="24"/>
          <w:szCs w:val="24"/>
          <w:u w:val="single"/>
        </w:rPr>
      </w:pPr>
      <w:r w:rsidRPr="008034F6">
        <w:rPr>
          <w:rFonts w:ascii="Times New Roman" w:hAnsi="Times New Roman"/>
          <w:b/>
          <w:noProof/>
          <w:sz w:val="24"/>
          <w:szCs w:val="24"/>
          <w:u w:val="single"/>
        </w:rPr>
        <w:t>Водоснабжение и канализация.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до 0,8 тыс.м </w:t>
      </w:r>
      <w:r w:rsidRPr="008034F6">
        <w:rPr>
          <w:rFonts w:ascii="Times New Roman" w:hAnsi="Times New Roman"/>
          <w:sz w:val="24"/>
          <w:szCs w:val="24"/>
          <w:vertAlign w:val="superscript"/>
        </w:rPr>
        <w:t>3</w:t>
      </w:r>
      <w:r w:rsidRPr="008034F6">
        <w:rPr>
          <w:rFonts w:ascii="Times New Roman" w:hAnsi="Times New Roman"/>
          <w:sz w:val="24"/>
          <w:szCs w:val="24"/>
        </w:rPr>
        <w:t>/сутки - 1 гектар;</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свыше 0,8 до 12 тыс. м </w:t>
      </w:r>
      <w:r w:rsidRPr="008034F6">
        <w:rPr>
          <w:rFonts w:ascii="Times New Roman" w:hAnsi="Times New Roman"/>
          <w:sz w:val="24"/>
          <w:szCs w:val="24"/>
          <w:vertAlign w:val="superscript"/>
        </w:rPr>
        <w:t>3</w:t>
      </w:r>
      <w:r w:rsidRPr="008034F6">
        <w:rPr>
          <w:rFonts w:ascii="Times New Roman" w:hAnsi="Times New Roman"/>
          <w:sz w:val="24"/>
          <w:szCs w:val="24"/>
        </w:rPr>
        <w:t>/сутки - 2 гектара;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свыше 12 до 32 тыс. м </w:t>
      </w:r>
      <w:r w:rsidRPr="008034F6">
        <w:rPr>
          <w:rFonts w:ascii="Times New Roman" w:hAnsi="Times New Roman"/>
          <w:sz w:val="24"/>
          <w:szCs w:val="24"/>
          <w:vertAlign w:val="superscript"/>
        </w:rPr>
        <w:t>3</w:t>
      </w:r>
      <w:r w:rsidRPr="008034F6">
        <w:rPr>
          <w:rFonts w:ascii="Times New Roman" w:hAnsi="Times New Roman"/>
          <w:sz w:val="24"/>
          <w:szCs w:val="24"/>
        </w:rPr>
        <w:t>/сутки - 3 гектара;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свыше 32 до 80 тыс. м </w:t>
      </w:r>
      <w:r w:rsidRPr="008034F6">
        <w:rPr>
          <w:rFonts w:ascii="Times New Roman" w:hAnsi="Times New Roman"/>
          <w:sz w:val="24"/>
          <w:szCs w:val="24"/>
          <w:vertAlign w:val="superscript"/>
        </w:rPr>
        <w:t>3</w:t>
      </w:r>
      <w:r w:rsidRPr="008034F6">
        <w:rPr>
          <w:rFonts w:ascii="Times New Roman" w:hAnsi="Times New Roman"/>
          <w:sz w:val="24"/>
          <w:szCs w:val="24"/>
        </w:rPr>
        <w:t>/сутки - 4 гектара;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свыше 80 до 125 тыс. м </w:t>
      </w:r>
      <w:r w:rsidRPr="008034F6">
        <w:rPr>
          <w:rFonts w:ascii="Times New Roman" w:hAnsi="Times New Roman"/>
          <w:sz w:val="24"/>
          <w:szCs w:val="24"/>
          <w:vertAlign w:val="superscript"/>
        </w:rPr>
        <w:t>3</w:t>
      </w:r>
      <w:r w:rsidRPr="008034F6">
        <w:rPr>
          <w:rFonts w:ascii="Times New Roman" w:hAnsi="Times New Roman"/>
          <w:sz w:val="24"/>
          <w:szCs w:val="24"/>
        </w:rPr>
        <w:t>/сутки - 6 гектаров.</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w:t>
      </w:r>
      <w:bookmarkStart w:id="245" w:name="sub_34217"/>
      <w:r w:rsidRPr="008034F6">
        <w:rPr>
          <w:rFonts w:ascii="Times New Roman" w:hAnsi="Times New Roman"/>
          <w:sz w:val="24"/>
          <w:szCs w:val="24"/>
        </w:rPr>
        <w:t>ункту ниже по течению водотока.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Размеры земельных участков для очистных сооружений канализации принимать по таблице 12: </w:t>
      </w:r>
      <w:bookmarkEnd w:id="245"/>
    </w:p>
    <w:p w:rsidR="00AC5D02" w:rsidRDefault="00AC5D02" w:rsidP="00AC5D02">
      <w:pPr>
        <w:ind w:firstLine="540"/>
        <w:jc w:val="both"/>
        <w:rPr>
          <w:rFonts w:ascii="Times New Roman" w:hAnsi="Times New Roman"/>
          <w:sz w:val="24"/>
          <w:szCs w:val="24"/>
        </w:rPr>
      </w:pPr>
    </w:p>
    <w:p w:rsidR="00E07A32" w:rsidRDefault="00E07A32" w:rsidP="00AC5D02">
      <w:pPr>
        <w:ind w:firstLine="540"/>
        <w:jc w:val="both"/>
        <w:rPr>
          <w:rFonts w:ascii="Times New Roman" w:hAnsi="Times New Roman"/>
          <w:sz w:val="24"/>
          <w:szCs w:val="24"/>
        </w:rPr>
      </w:pPr>
    </w:p>
    <w:p w:rsidR="00E07A32" w:rsidRDefault="00E07A32" w:rsidP="00AC5D02">
      <w:pPr>
        <w:ind w:firstLine="540"/>
        <w:jc w:val="both"/>
        <w:rPr>
          <w:rFonts w:ascii="Times New Roman" w:hAnsi="Times New Roman"/>
          <w:sz w:val="24"/>
          <w:szCs w:val="24"/>
        </w:rPr>
      </w:pPr>
    </w:p>
    <w:p w:rsidR="00E07A32" w:rsidRPr="008034F6" w:rsidRDefault="00E07A32" w:rsidP="00AC5D02">
      <w:pPr>
        <w:ind w:firstLine="540"/>
        <w:jc w:val="both"/>
        <w:rPr>
          <w:rFonts w:ascii="Times New Roman" w:hAnsi="Times New Roman"/>
          <w:sz w:val="24"/>
          <w:szCs w:val="24"/>
        </w:rPr>
      </w:pPr>
    </w:p>
    <w:p w:rsidR="00AC5D02" w:rsidRPr="008034F6" w:rsidRDefault="00AC5D02" w:rsidP="00AC5D02">
      <w:pPr>
        <w:ind w:firstLine="540"/>
        <w:jc w:val="both"/>
        <w:rPr>
          <w:rFonts w:ascii="Times New Roman" w:hAnsi="Times New Roman"/>
          <w:sz w:val="24"/>
          <w:szCs w:val="24"/>
        </w:rPr>
      </w:pPr>
    </w:p>
    <w:p w:rsidR="00AC5D02" w:rsidRPr="008034F6" w:rsidRDefault="00AC5D02" w:rsidP="00AC5D02">
      <w:pPr>
        <w:ind w:left="6381"/>
        <w:jc w:val="center"/>
        <w:rPr>
          <w:rFonts w:ascii="Times New Roman" w:hAnsi="Times New Roman"/>
          <w:sz w:val="24"/>
          <w:szCs w:val="24"/>
        </w:rPr>
      </w:pPr>
      <w:r w:rsidRPr="008034F6">
        <w:rPr>
          <w:rFonts w:ascii="Times New Roman" w:hAnsi="Times New Roman"/>
          <w:bCs/>
          <w:sz w:val="24"/>
          <w:szCs w:val="24"/>
        </w:rPr>
        <w:lastRenderedPageBreak/>
        <w:t xml:space="preserve">               Таблица 12</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1693"/>
        <w:gridCol w:w="1355"/>
        <w:gridCol w:w="2793"/>
      </w:tblGrid>
      <w:tr w:rsidR="00AC5D02" w:rsidRPr="008034F6" w:rsidTr="00A10153">
        <w:trPr>
          <w:cantSplit/>
          <w:jc w:val="center"/>
        </w:trPr>
        <w:tc>
          <w:tcPr>
            <w:tcW w:w="2735" w:type="dxa"/>
            <w:vMerge w:val="restart"/>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Производительность очистных сооружений канализации, тыс. м</w:t>
            </w:r>
            <w:r w:rsidRPr="008034F6">
              <w:rPr>
                <w:rFonts w:ascii="Times New Roman" w:hAnsi="Times New Roman"/>
                <w:sz w:val="24"/>
                <w:szCs w:val="24"/>
                <w:vertAlign w:val="superscript"/>
              </w:rPr>
              <w:t>3</w:t>
            </w:r>
            <w:r w:rsidRPr="008034F6">
              <w:rPr>
                <w:rFonts w:ascii="Times New Roman" w:hAnsi="Times New Roman"/>
                <w:sz w:val="24"/>
                <w:szCs w:val="24"/>
              </w:rPr>
              <w:t>/ сутки</w:t>
            </w:r>
          </w:p>
        </w:tc>
        <w:tc>
          <w:tcPr>
            <w:tcW w:w="5841" w:type="dxa"/>
            <w:gridSpan w:val="3"/>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Размеры земельных участков, не более, га</w:t>
            </w:r>
          </w:p>
        </w:tc>
      </w:tr>
      <w:tr w:rsidR="00AC5D02" w:rsidRPr="008034F6" w:rsidTr="00A10153">
        <w:trPr>
          <w:cantSplit/>
          <w:trHeight w:val="565"/>
          <w:jc w:val="center"/>
        </w:trPr>
        <w:tc>
          <w:tcPr>
            <w:tcW w:w="2735" w:type="dxa"/>
            <w:vMerge/>
          </w:tcPr>
          <w:p w:rsidR="00AC5D02" w:rsidRPr="008034F6" w:rsidRDefault="00AC5D02" w:rsidP="00A10153">
            <w:pPr>
              <w:rPr>
                <w:rFonts w:ascii="Times New Roman" w:hAnsi="Times New Roman"/>
                <w:sz w:val="24"/>
                <w:szCs w:val="24"/>
              </w:rPr>
            </w:pPr>
          </w:p>
        </w:tc>
        <w:tc>
          <w:tcPr>
            <w:tcW w:w="1693"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Очистных сооружений</w:t>
            </w:r>
          </w:p>
        </w:tc>
        <w:tc>
          <w:tcPr>
            <w:tcW w:w="1355"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 xml:space="preserve">Иловых </w:t>
            </w: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площадок</w:t>
            </w:r>
          </w:p>
        </w:tc>
        <w:tc>
          <w:tcPr>
            <w:tcW w:w="2793"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Биологических прудов глубокой очистки сточных вод</w:t>
            </w:r>
          </w:p>
        </w:tc>
      </w:tr>
      <w:tr w:rsidR="00AC5D02" w:rsidRPr="008034F6" w:rsidTr="00A10153">
        <w:trPr>
          <w:trHeight w:val="248"/>
          <w:jc w:val="center"/>
        </w:trPr>
        <w:tc>
          <w:tcPr>
            <w:tcW w:w="2735" w:type="dxa"/>
            <w:vAlign w:val="center"/>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До 0,7</w:t>
            </w:r>
          </w:p>
        </w:tc>
        <w:tc>
          <w:tcPr>
            <w:tcW w:w="16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0,5</w:t>
            </w:r>
          </w:p>
        </w:tc>
        <w:tc>
          <w:tcPr>
            <w:tcW w:w="1355"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0,2</w:t>
            </w:r>
          </w:p>
        </w:tc>
        <w:tc>
          <w:tcPr>
            <w:tcW w:w="27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w:t>
            </w:r>
          </w:p>
        </w:tc>
      </w:tr>
      <w:tr w:rsidR="00AC5D02" w:rsidRPr="008034F6" w:rsidTr="00A10153">
        <w:trPr>
          <w:trHeight w:val="228"/>
          <w:jc w:val="center"/>
        </w:trPr>
        <w:tc>
          <w:tcPr>
            <w:tcW w:w="2735" w:type="dxa"/>
            <w:vAlign w:val="center"/>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свыше 0,7 до 17</w:t>
            </w:r>
          </w:p>
        </w:tc>
        <w:tc>
          <w:tcPr>
            <w:tcW w:w="16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w:t>
            </w:r>
          </w:p>
        </w:tc>
        <w:tc>
          <w:tcPr>
            <w:tcW w:w="1355"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w:t>
            </w:r>
          </w:p>
        </w:tc>
        <w:tc>
          <w:tcPr>
            <w:tcW w:w="27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w:t>
            </w:r>
          </w:p>
        </w:tc>
      </w:tr>
      <w:tr w:rsidR="00AC5D02" w:rsidRPr="008034F6" w:rsidTr="00A10153">
        <w:trPr>
          <w:jc w:val="center"/>
        </w:trPr>
        <w:tc>
          <w:tcPr>
            <w:tcW w:w="2735" w:type="dxa"/>
            <w:vAlign w:val="center"/>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свыше 17 до 40</w:t>
            </w:r>
          </w:p>
        </w:tc>
        <w:tc>
          <w:tcPr>
            <w:tcW w:w="16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6</w:t>
            </w:r>
          </w:p>
        </w:tc>
        <w:tc>
          <w:tcPr>
            <w:tcW w:w="1355"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9</w:t>
            </w:r>
          </w:p>
        </w:tc>
        <w:tc>
          <w:tcPr>
            <w:tcW w:w="27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6</w:t>
            </w:r>
          </w:p>
        </w:tc>
      </w:tr>
      <w:tr w:rsidR="00AC5D02" w:rsidRPr="008034F6" w:rsidTr="00A10153">
        <w:trPr>
          <w:jc w:val="center"/>
        </w:trPr>
        <w:tc>
          <w:tcPr>
            <w:tcW w:w="2735" w:type="dxa"/>
            <w:vAlign w:val="center"/>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свыше 40 до 130</w:t>
            </w:r>
          </w:p>
        </w:tc>
        <w:tc>
          <w:tcPr>
            <w:tcW w:w="16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12</w:t>
            </w:r>
          </w:p>
        </w:tc>
        <w:tc>
          <w:tcPr>
            <w:tcW w:w="1355"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25</w:t>
            </w:r>
          </w:p>
        </w:tc>
        <w:tc>
          <w:tcPr>
            <w:tcW w:w="27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w:t>
            </w:r>
          </w:p>
        </w:tc>
      </w:tr>
      <w:tr w:rsidR="00AC5D02" w:rsidRPr="008034F6" w:rsidTr="00A10153">
        <w:trPr>
          <w:jc w:val="center"/>
        </w:trPr>
        <w:tc>
          <w:tcPr>
            <w:tcW w:w="2735" w:type="dxa"/>
            <w:vAlign w:val="center"/>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свыше 130 до 175</w:t>
            </w:r>
          </w:p>
        </w:tc>
        <w:tc>
          <w:tcPr>
            <w:tcW w:w="16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14</w:t>
            </w:r>
          </w:p>
        </w:tc>
        <w:tc>
          <w:tcPr>
            <w:tcW w:w="1355"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w:t>
            </w:r>
          </w:p>
        </w:tc>
        <w:tc>
          <w:tcPr>
            <w:tcW w:w="27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w:t>
            </w:r>
          </w:p>
        </w:tc>
      </w:tr>
      <w:tr w:rsidR="00AC5D02" w:rsidRPr="008034F6" w:rsidTr="00A10153">
        <w:trPr>
          <w:jc w:val="center"/>
        </w:trPr>
        <w:tc>
          <w:tcPr>
            <w:tcW w:w="2735" w:type="dxa"/>
            <w:vAlign w:val="center"/>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свыше 175 до 280</w:t>
            </w:r>
          </w:p>
        </w:tc>
        <w:tc>
          <w:tcPr>
            <w:tcW w:w="16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18</w:t>
            </w:r>
          </w:p>
        </w:tc>
        <w:tc>
          <w:tcPr>
            <w:tcW w:w="1355"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55</w:t>
            </w:r>
          </w:p>
        </w:tc>
        <w:tc>
          <w:tcPr>
            <w:tcW w:w="2793"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w:t>
            </w:r>
          </w:p>
        </w:tc>
      </w:tr>
    </w:tbl>
    <w:p w:rsidR="00AC5D02" w:rsidRPr="008034F6" w:rsidRDefault="00AC5D02" w:rsidP="00AC5D02">
      <w:pPr>
        <w:jc w:val="both"/>
        <w:rPr>
          <w:rFonts w:ascii="Times New Roman" w:hAnsi="Times New Roman"/>
          <w:sz w:val="24"/>
          <w:szCs w:val="24"/>
        </w:rPr>
      </w:pPr>
      <w:r w:rsidRPr="008034F6">
        <w:rPr>
          <w:rFonts w:ascii="Times New Roman" w:hAnsi="Times New Roman"/>
          <w:sz w:val="24"/>
          <w:szCs w:val="24"/>
        </w:rPr>
        <w:t xml:space="preserve">     Санитарно-защитные зоны для канализационных очистных сооружений в соответствии с требованиями СанПиН 2.2.1/2.1.1.1200-03 составляют:</w:t>
      </w:r>
    </w:p>
    <w:p w:rsidR="00AC5D02" w:rsidRPr="008034F6" w:rsidRDefault="00AC5D02" w:rsidP="00AC5D02">
      <w:pPr>
        <w:jc w:val="center"/>
        <w:rPr>
          <w:rFonts w:ascii="Times New Roman" w:hAnsi="Times New Roman"/>
          <w:sz w:val="24"/>
          <w:szCs w:val="24"/>
        </w:rPr>
      </w:pPr>
      <w:bookmarkStart w:id="246" w:name="sub_10049"/>
      <w:r w:rsidRPr="008034F6">
        <w:rPr>
          <w:rFonts w:ascii="Times New Roman" w:hAnsi="Times New Roman"/>
          <w:bCs/>
          <w:sz w:val="24"/>
          <w:szCs w:val="24"/>
        </w:rPr>
        <w:t xml:space="preserve">                                                                                                           Таблица 13</w:t>
      </w:r>
      <w:bookmarkEnd w:id="246"/>
      <w:r w:rsidRPr="008034F6">
        <w:rPr>
          <w:rFonts w:ascii="Times New Roman" w:hAnsi="Times New Roman"/>
          <w:sz w:val="24"/>
          <w:szCs w:val="24"/>
        </w:rPr>
        <w:t xml:space="preserve"> </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0"/>
        <w:gridCol w:w="980"/>
        <w:gridCol w:w="1016"/>
        <w:gridCol w:w="1136"/>
        <w:gridCol w:w="1186"/>
        <w:gridCol w:w="10"/>
      </w:tblGrid>
      <w:tr w:rsidR="00AC5D02" w:rsidRPr="008034F6" w:rsidTr="00A10153">
        <w:trPr>
          <w:gridAfter w:val="1"/>
          <w:wAfter w:w="10" w:type="dxa"/>
          <w:cantSplit/>
          <w:trHeight w:val="548"/>
        </w:trPr>
        <w:tc>
          <w:tcPr>
            <w:tcW w:w="4610" w:type="dxa"/>
            <w:vMerge w:val="restart"/>
          </w:tcPr>
          <w:p w:rsidR="00AC5D02" w:rsidRPr="008034F6" w:rsidRDefault="00AC5D02" w:rsidP="00A10153">
            <w:pPr>
              <w:jc w:val="center"/>
              <w:rPr>
                <w:rFonts w:ascii="Times New Roman" w:hAnsi="Times New Roman"/>
                <w:sz w:val="24"/>
                <w:szCs w:val="24"/>
              </w:rPr>
            </w:pP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Сооружения для очистки сточных вод</w:t>
            </w:r>
          </w:p>
        </w:tc>
        <w:tc>
          <w:tcPr>
            <w:tcW w:w="4318" w:type="dxa"/>
            <w:gridSpan w:val="4"/>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Расстояние, м при расчетной производительности очистных сооружений в тыс. м</w:t>
            </w:r>
            <w:r w:rsidRPr="008034F6">
              <w:rPr>
                <w:rFonts w:ascii="Times New Roman" w:hAnsi="Times New Roman"/>
                <w:sz w:val="24"/>
                <w:szCs w:val="24"/>
                <w:vertAlign w:val="superscript"/>
              </w:rPr>
              <w:t>3</w:t>
            </w:r>
            <w:r w:rsidRPr="008034F6">
              <w:rPr>
                <w:rFonts w:ascii="Times New Roman" w:hAnsi="Times New Roman"/>
                <w:sz w:val="24"/>
                <w:szCs w:val="24"/>
              </w:rPr>
              <w:t>/ сутки</w:t>
            </w:r>
          </w:p>
        </w:tc>
      </w:tr>
      <w:tr w:rsidR="00AC5D02" w:rsidRPr="008034F6" w:rsidTr="00A10153">
        <w:trPr>
          <w:trHeight w:val="144"/>
        </w:trPr>
        <w:tc>
          <w:tcPr>
            <w:tcW w:w="4610" w:type="dxa"/>
            <w:vMerge/>
          </w:tcPr>
          <w:p w:rsidR="00AC5D02" w:rsidRPr="008034F6" w:rsidRDefault="00AC5D02" w:rsidP="00A10153">
            <w:pPr>
              <w:rPr>
                <w:rFonts w:ascii="Times New Roman" w:hAnsi="Times New Roman"/>
                <w:sz w:val="24"/>
                <w:szCs w:val="24"/>
              </w:rPr>
            </w:pPr>
          </w:p>
        </w:tc>
        <w:tc>
          <w:tcPr>
            <w:tcW w:w="980"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До 0,2</w:t>
            </w:r>
          </w:p>
        </w:tc>
        <w:tc>
          <w:tcPr>
            <w:tcW w:w="1016"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0,2-5,0</w:t>
            </w:r>
          </w:p>
        </w:tc>
        <w:tc>
          <w:tcPr>
            <w:tcW w:w="1136"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5,0-50,0</w:t>
            </w:r>
          </w:p>
        </w:tc>
        <w:tc>
          <w:tcPr>
            <w:tcW w:w="1196" w:type="dxa"/>
            <w:gridSpan w:val="2"/>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50,0-280</w:t>
            </w:r>
          </w:p>
        </w:tc>
      </w:tr>
      <w:tr w:rsidR="00AC5D02" w:rsidRPr="008034F6" w:rsidTr="00A10153">
        <w:trPr>
          <w:trHeight w:val="511"/>
        </w:trPr>
        <w:tc>
          <w:tcPr>
            <w:tcW w:w="4610" w:type="dxa"/>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Насосные станции и аварийно-регулирующие резервуары</w:t>
            </w:r>
          </w:p>
        </w:tc>
        <w:tc>
          <w:tcPr>
            <w:tcW w:w="980"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w:t>
            </w:r>
          </w:p>
        </w:tc>
        <w:tc>
          <w:tcPr>
            <w:tcW w:w="101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w:t>
            </w:r>
          </w:p>
        </w:tc>
        <w:tc>
          <w:tcPr>
            <w:tcW w:w="113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w:t>
            </w:r>
          </w:p>
        </w:tc>
        <w:tc>
          <w:tcPr>
            <w:tcW w:w="1196" w:type="dxa"/>
            <w:gridSpan w:val="2"/>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w:t>
            </w:r>
          </w:p>
        </w:tc>
      </w:tr>
      <w:tr w:rsidR="00AC5D02" w:rsidRPr="008034F6" w:rsidTr="00A10153">
        <w:trPr>
          <w:trHeight w:val="946"/>
        </w:trPr>
        <w:tc>
          <w:tcPr>
            <w:tcW w:w="4610" w:type="dxa"/>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980"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150</w:t>
            </w:r>
          </w:p>
        </w:tc>
        <w:tc>
          <w:tcPr>
            <w:tcW w:w="101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200</w:t>
            </w:r>
          </w:p>
        </w:tc>
        <w:tc>
          <w:tcPr>
            <w:tcW w:w="113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400</w:t>
            </w:r>
          </w:p>
        </w:tc>
        <w:tc>
          <w:tcPr>
            <w:tcW w:w="1196" w:type="dxa"/>
            <w:gridSpan w:val="2"/>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500</w:t>
            </w:r>
          </w:p>
        </w:tc>
      </w:tr>
      <w:tr w:rsidR="00AC5D02" w:rsidRPr="008034F6" w:rsidTr="00A10153">
        <w:trPr>
          <w:trHeight w:val="754"/>
        </w:trPr>
        <w:tc>
          <w:tcPr>
            <w:tcW w:w="4610" w:type="dxa"/>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80"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100</w:t>
            </w:r>
          </w:p>
        </w:tc>
        <w:tc>
          <w:tcPr>
            <w:tcW w:w="101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150</w:t>
            </w:r>
          </w:p>
        </w:tc>
        <w:tc>
          <w:tcPr>
            <w:tcW w:w="113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300</w:t>
            </w:r>
          </w:p>
        </w:tc>
        <w:tc>
          <w:tcPr>
            <w:tcW w:w="1196" w:type="dxa"/>
            <w:gridSpan w:val="2"/>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400</w:t>
            </w:r>
          </w:p>
        </w:tc>
      </w:tr>
      <w:tr w:rsidR="00AC5D02" w:rsidRPr="008034F6" w:rsidTr="00A10153">
        <w:trPr>
          <w:trHeight w:val="720"/>
        </w:trPr>
        <w:tc>
          <w:tcPr>
            <w:tcW w:w="4610" w:type="dxa"/>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Поля:</w:t>
            </w:r>
          </w:p>
          <w:p w:rsidR="00AC5D02" w:rsidRPr="008034F6" w:rsidRDefault="00AC5D02" w:rsidP="00A10153">
            <w:pPr>
              <w:rPr>
                <w:rFonts w:ascii="Times New Roman" w:hAnsi="Times New Roman"/>
                <w:sz w:val="24"/>
                <w:szCs w:val="24"/>
              </w:rPr>
            </w:pPr>
            <w:r w:rsidRPr="008034F6">
              <w:rPr>
                <w:rFonts w:ascii="Times New Roman" w:hAnsi="Times New Roman"/>
                <w:sz w:val="24"/>
                <w:szCs w:val="24"/>
              </w:rPr>
              <w:t>а) фильтрации</w:t>
            </w:r>
          </w:p>
          <w:p w:rsidR="00AC5D02" w:rsidRPr="008034F6" w:rsidRDefault="00AC5D02" w:rsidP="00A10153">
            <w:pPr>
              <w:rPr>
                <w:rFonts w:ascii="Times New Roman" w:hAnsi="Times New Roman"/>
                <w:sz w:val="24"/>
                <w:szCs w:val="24"/>
              </w:rPr>
            </w:pPr>
            <w:r w:rsidRPr="008034F6">
              <w:rPr>
                <w:rFonts w:ascii="Times New Roman" w:hAnsi="Times New Roman"/>
                <w:sz w:val="24"/>
                <w:szCs w:val="24"/>
              </w:rPr>
              <w:t>б) орошения</w:t>
            </w:r>
          </w:p>
        </w:tc>
        <w:tc>
          <w:tcPr>
            <w:tcW w:w="980" w:type="dxa"/>
            <w:vAlign w:val="center"/>
          </w:tcPr>
          <w:p w:rsidR="00AC5D02" w:rsidRPr="008034F6" w:rsidRDefault="00AC5D02" w:rsidP="00A10153">
            <w:pPr>
              <w:jc w:val="center"/>
              <w:rPr>
                <w:rFonts w:ascii="Times New Roman" w:hAnsi="Times New Roman"/>
                <w:sz w:val="24"/>
                <w:szCs w:val="24"/>
              </w:rPr>
            </w:pP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200</w:t>
            </w: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150</w:t>
            </w:r>
          </w:p>
        </w:tc>
        <w:tc>
          <w:tcPr>
            <w:tcW w:w="1016" w:type="dxa"/>
            <w:vAlign w:val="center"/>
          </w:tcPr>
          <w:p w:rsidR="00AC5D02" w:rsidRPr="008034F6" w:rsidRDefault="00AC5D02" w:rsidP="00A10153">
            <w:pPr>
              <w:jc w:val="center"/>
              <w:rPr>
                <w:rFonts w:ascii="Times New Roman" w:hAnsi="Times New Roman"/>
                <w:sz w:val="24"/>
                <w:szCs w:val="24"/>
              </w:rPr>
            </w:pP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300</w:t>
            </w: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200</w:t>
            </w:r>
          </w:p>
        </w:tc>
        <w:tc>
          <w:tcPr>
            <w:tcW w:w="1136" w:type="dxa"/>
            <w:vAlign w:val="center"/>
          </w:tcPr>
          <w:p w:rsidR="00AC5D02" w:rsidRPr="008034F6" w:rsidRDefault="00AC5D02" w:rsidP="00A10153">
            <w:pPr>
              <w:jc w:val="center"/>
              <w:rPr>
                <w:rFonts w:ascii="Times New Roman" w:hAnsi="Times New Roman"/>
                <w:sz w:val="24"/>
                <w:szCs w:val="24"/>
              </w:rPr>
            </w:pP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500</w:t>
            </w: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400</w:t>
            </w:r>
          </w:p>
        </w:tc>
        <w:tc>
          <w:tcPr>
            <w:tcW w:w="1196" w:type="dxa"/>
            <w:gridSpan w:val="2"/>
            <w:vAlign w:val="center"/>
          </w:tcPr>
          <w:p w:rsidR="00AC5D02" w:rsidRPr="008034F6" w:rsidRDefault="00AC5D02" w:rsidP="00A10153">
            <w:pPr>
              <w:jc w:val="center"/>
              <w:rPr>
                <w:rFonts w:ascii="Times New Roman" w:hAnsi="Times New Roman"/>
                <w:sz w:val="24"/>
                <w:szCs w:val="24"/>
              </w:rPr>
            </w:pP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1000</w:t>
            </w: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1000</w:t>
            </w:r>
          </w:p>
        </w:tc>
      </w:tr>
      <w:tr w:rsidR="00AC5D02" w:rsidRPr="008034F6" w:rsidTr="00A10153">
        <w:trPr>
          <w:trHeight w:val="242"/>
        </w:trPr>
        <w:tc>
          <w:tcPr>
            <w:tcW w:w="4610" w:type="dxa"/>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Биологические пруды</w:t>
            </w:r>
          </w:p>
        </w:tc>
        <w:tc>
          <w:tcPr>
            <w:tcW w:w="980"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200</w:t>
            </w:r>
          </w:p>
        </w:tc>
        <w:tc>
          <w:tcPr>
            <w:tcW w:w="101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200</w:t>
            </w:r>
          </w:p>
        </w:tc>
        <w:tc>
          <w:tcPr>
            <w:tcW w:w="1136" w:type="dxa"/>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300</w:t>
            </w:r>
          </w:p>
        </w:tc>
        <w:tc>
          <w:tcPr>
            <w:tcW w:w="1196" w:type="dxa"/>
            <w:gridSpan w:val="2"/>
            <w:vAlign w:val="center"/>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300</w:t>
            </w:r>
          </w:p>
        </w:tc>
      </w:tr>
    </w:tbl>
    <w:p w:rsidR="00AC5D02" w:rsidRPr="008034F6" w:rsidRDefault="00AC5D02" w:rsidP="00AC5D02">
      <w:pPr>
        <w:rPr>
          <w:rFonts w:ascii="Times New Roman" w:hAnsi="Times New Roman"/>
          <w:sz w:val="24"/>
          <w:szCs w:val="24"/>
        </w:rPr>
      </w:pPr>
    </w:p>
    <w:p w:rsidR="00AC5D02" w:rsidRPr="008034F6" w:rsidRDefault="00AC5D02" w:rsidP="00AC5D02">
      <w:pPr>
        <w:rPr>
          <w:rFonts w:ascii="Times New Roman" w:hAnsi="Times New Roman"/>
          <w:b/>
          <w:sz w:val="24"/>
          <w:szCs w:val="24"/>
          <w:u w:val="single"/>
        </w:rPr>
      </w:pPr>
      <w:r w:rsidRPr="008034F6">
        <w:rPr>
          <w:rFonts w:ascii="Times New Roman" w:hAnsi="Times New Roman"/>
          <w:sz w:val="24"/>
          <w:szCs w:val="24"/>
        </w:rPr>
        <w:t xml:space="preserve"> </w:t>
      </w:r>
      <w:r w:rsidRPr="008034F6">
        <w:rPr>
          <w:rFonts w:ascii="Times New Roman" w:hAnsi="Times New Roman"/>
          <w:b/>
          <w:sz w:val="24"/>
          <w:szCs w:val="24"/>
          <w:u w:val="single"/>
        </w:rPr>
        <w:t>Теплоснабжение.</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Размеры земельных участков для отдельно стоящих котельных, размещаемых в районах жилой застройки составляют: </w:t>
      </w:r>
    </w:p>
    <w:p w:rsidR="00AC5D02" w:rsidRPr="008034F6" w:rsidRDefault="00AC5D02" w:rsidP="00AC5D02">
      <w:pPr>
        <w:jc w:val="center"/>
        <w:rPr>
          <w:rFonts w:ascii="Times New Roman" w:hAnsi="Times New Roman"/>
          <w:sz w:val="24"/>
          <w:szCs w:val="24"/>
        </w:rPr>
      </w:pPr>
      <w:r w:rsidRPr="008034F6">
        <w:rPr>
          <w:rFonts w:ascii="Times New Roman" w:hAnsi="Times New Roman"/>
          <w:sz w:val="24"/>
          <w:szCs w:val="24"/>
        </w:rPr>
        <w:lastRenderedPageBreak/>
        <w:t xml:space="preserve">                                                                                                        Таблица 14</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174"/>
        <w:gridCol w:w="2686"/>
      </w:tblGrid>
      <w:tr w:rsidR="00AC5D02" w:rsidRPr="008034F6" w:rsidTr="00A10153">
        <w:trPr>
          <w:cantSplit/>
          <w:trHeight w:val="269"/>
          <w:jc w:val="center"/>
        </w:trPr>
        <w:tc>
          <w:tcPr>
            <w:tcW w:w="3060" w:type="dxa"/>
            <w:vMerge w:val="restart"/>
          </w:tcPr>
          <w:p w:rsidR="00AC5D02" w:rsidRPr="008034F6" w:rsidRDefault="00AC5D02" w:rsidP="00A10153">
            <w:pPr>
              <w:rPr>
                <w:rFonts w:ascii="Times New Roman" w:hAnsi="Times New Roman"/>
                <w:sz w:val="24"/>
                <w:szCs w:val="24"/>
              </w:rPr>
            </w:pPr>
            <w:r w:rsidRPr="008034F6">
              <w:rPr>
                <w:rFonts w:ascii="Times New Roman" w:hAnsi="Times New Roman"/>
                <w:sz w:val="24"/>
                <w:szCs w:val="24"/>
              </w:rPr>
              <w:t>Теплопроизводительность котельных, Гкал/ч (МВт)</w:t>
            </w:r>
          </w:p>
        </w:tc>
        <w:tc>
          <w:tcPr>
            <w:tcW w:w="4860" w:type="dxa"/>
            <w:gridSpan w:val="2"/>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 xml:space="preserve">Размеры земельных участков (га), </w:t>
            </w:r>
          </w:p>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котельных работающих</w:t>
            </w:r>
          </w:p>
        </w:tc>
      </w:tr>
      <w:tr w:rsidR="00AC5D02" w:rsidRPr="008034F6" w:rsidTr="00A10153">
        <w:trPr>
          <w:cantSplit/>
          <w:trHeight w:val="204"/>
          <w:jc w:val="center"/>
        </w:trPr>
        <w:tc>
          <w:tcPr>
            <w:tcW w:w="3060" w:type="dxa"/>
            <w:vMerge/>
          </w:tcPr>
          <w:p w:rsidR="00AC5D02" w:rsidRPr="008034F6" w:rsidRDefault="00AC5D02" w:rsidP="00A10153">
            <w:pPr>
              <w:rPr>
                <w:rFonts w:ascii="Times New Roman" w:hAnsi="Times New Roman"/>
                <w:sz w:val="24"/>
                <w:szCs w:val="24"/>
              </w:rPr>
            </w:pPr>
          </w:p>
        </w:tc>
        <w:tc>
          <w:tcPr>
            <w:tcW w:w="2174"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на твердом топливе</w:t>
            </w:r>
          </w:p>
        </w:tc>
        <w:tc>
          <w:tcPr>
            <w:tcW w:w="2686" w:type="dxa"/>
          </w:tcPr>
          <w:p w:rsidR="00AC5D02" w:rsidRPr="008034F6" w:rsidRDefault="00AC5D02" w:rsidP="00A10153">
            <w:pPr>
              <w:jc w:val="center"/>
              <w:rPr>
                <w:rFonts w:ascii="Times New Roman" w:hAnsi="Times New Roman"/>
                <w:sz w:val="24"/>
                <w:szCs w:val="24"/>
              </w:rPr>
            </w:pPr>
            <w:r w:rsidRPr="008034F6">
              <w:rPr>
                <w:rFonts w:ascii="Times New Roman" w:hAnsi="Times New Roman"/>
                <w:sz w:val="24"/>
                <w:szCs w:val="24"/>
              </w:rPr>
              <w:t>на газо-мазутном топливе</w:t>
            </w:r>
          </w:p>
        </w:tc>
      </w:tr>
      <w:tr w:rsidR="00AC5D02" w:rsidRPr="008034F6" w:rsidTr="00A10153">
        <w:trPr>
          <w:trHeight w:val="176"/>
          <w:jc w:val="center"/>
        </w:trPr>
        <w:tc>
          <w:tcPr>
            <w:tcW w:w="3060" w:type="dxa"/>
            <w:vAlign w:val="center"/>
          </w:tcPr>
          <w:p w:rsidR="00AC5D02" w:rsidRPr="008034F6" w:rsidRDefault="00AC5D02" w:rsidP="00A10153">
            <w:pPr>
              <w:spacing w:before="120"/>
              <w:rPr>
                <w:rFonts w:ascii="Times New Roman" w:hAnsi="Times New Roman"/>
                <w:sz w:val="24"/>
                <w:szCs w:val="24"/>
              </w:rPr>
            </w:pPr>
            <w:r w:rsidRPr="008034F6">
              <w:rPr>
                <w:rFonts w:ascii="Times New Roman" w:hAnsi="Times New Roman"/>
                <w:sz w:val="24"/>
                <w:szCs w:val="24"/>
              </w:rPr>
              <w:t>до 5</w:t>
            </w:r>
          </w:p>
        </w:tc>
        <w:tc>
          <w:tcPr>
            <w:tcW w:w="2174"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0,7</w:t>
            </w:r>
          </w:p>
        </w:tc>
        <w:tc>
          <w:tcPr>
            <w:tcW w:w="2686"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0,7</w:t>
            </w:r>
          </w:p>
        </w:tc>
      </w:tr>
      <w:tr w:rsidR="00AC5D02" w:rsidRPr="008034F6" w:rsidTr="00A10153">
        <w:trPr>
          <w:trHeight w:val="281"/>
          <w:jc w:val="center"/>
        </w:trPr>
        <w:tc>
          <w:tcPr>
            <w:tcW w:w="3060" w:type="dxa"/>
            <w:vAlign w:val="center"/>
          </w:tcPr>
          <w:p w:rsidR="00AC5D02" w:rsidRPr="008034F6" w:rsidRDefault="00AC5D02" w:rsidP="00A10153">
            <w:pPr>
              <w:spacing w:before="120"/>
              <w:rPr>
                <w:rFonts w:ascii="Times New Roman" w:hAnsi="Times New Roman"/>
                <w:sz w:val="24"/>
                <w:szCs w:val="24"/>
              </w:rPr>
            </w:pPr>
            <w:r w:rsidRPr="008034F6">
              <w:rPr>
                <w:rFonts w:ascii="Times New Roman" w:hAnsi="Times New Roman"/>
                <w:sz w:val="24"/>
                <w:szCs w:val="24"/>
              </w:rPr>
              <w:t>от 5 до 10 (от 6 до 12)</w:t>
            </w:r>
          </w:p>
        </w:tc>
        <w:tc>
          <w:tcPr>
            <w:tcW w:w="2174"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1,0</w:t>
            </w:r>
          </w:p>
        </w:tc>
        <w:tc>
          <w:tcPr>
            <w:tcW w:w="2686"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1,0</w:t>
            </w:r>
          </w:p>
        </w:tc>
      </w:tr>
      <w:tr w:rsidR="00AC5D02" w:rsidRPr="008034F6" w:rsidTr="00A10153">
        <w:trPr>
          <w:trHeight w:val="281"/>
          <w:jc w:val="center"/>
        </w:trPr>
        <w:tc>
          <w:tcPr>
            <w:tcW w:w="3060" w:type="dxa"/>
            <w:vAlign w:val="center"/>
          </w:tcPr>
          <w:p w:rsidR="00AC5D02" w:rsidRPr="008034F6" w:rsidRDefault="00AC5D02" w:rsidP="00A10153">
            <w:pPr>
              <w:spacing w:before="120"/>
              <w:rPr>
                <w:rFonts w:ascii="Times New Roman" w:hAnsi="Times New Roman"/>
                <w:sz w:val="24"/>
                <w:szCs w:val="24"/>
              </w:rPr>
            </w:pPr>
            <w:r w:rsidRPr="008034F6">
              <w:rPr>
                <w:rFonts w:ascii="Times New Roman" w:hAnsi="Times New Roman"/>
                <w:sz w:val="24"/>
                <w:szCs w:val="24"/>
              </w:rPr>
              <w:t>От 10 до 50 (от 12 до 58)</w:t>
            </w:r>
          </w:p>
        </w:tc>
        <w:tc>
          <w:tcPr>
            <w:tcW w:w="2174"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2,0</w:t>
            </w:r>
          </w:p>
        </w:tc>
        <w:tc>
          <w:tcPr>
            <w:tcW w:w="2686"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1,5</w:t>
            </w:r>
          </w:p>
        </w:tc>
      </w:tr>
      <w:tr w:rsidR="00AC5D02" w:rsidRPr="008034F6" w:rsidTr="00A10153">
        <w:trPr>
          <w:trHeight w:val="281"/>
          <w:jc w:val="center"/>
        </w:trPr>
        <w:tc>
          <w:tcPr>
            <w:tcW w:w="3060" w:type="dxa"/>
            <w:vAlign w:val="center"/>
          </w:tcPr>
          <w:p w:rsidR="00AC5D02" w:rsidRPr="008034F6" w:rsidRDefault="00AC5D02" w:rsidP="00A10153">
            <w:pPr>
              <w:spacing w:before="120"/>
              <w:rPr>
                <w:rFonts w:ascii="Times New Roman" w:hAnsi="Times New Roman"/>
                <w:sz w:val="24"/>
                <w:szCs w:val="24"/>
              </w:rPr>
            </w:pPr>
            <w:r w:rsidRPr="008034F6">
              <w:rPr>
                <w:rFonts w:ascii="Times New Roman" w:hAnsi="Times New Roman"/>
                <w:sz w:val="24"/>
                <w:szCs w:val="24"/>
              </w:rPr>
              <w:t>От 50 до 100 (от 58 до 116)</w:t>
            </w:r>
          </w:p>
        </w:tc>
        <w:tc>
          <w:tcPr>
            <w:tcW w:w="2174"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3,0</w:t>
            </w:r>
          </w:p>
        </w:tc>
        <w:tc>
          <w:tcPr>
            <w:tcW w:w="2686"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2,5</w:t>
            </w:r>
          </w:p>
        </w:tc>
      </w:tr>
      <w:tr w:rsidR="00AC5D02" w:rsidRPr="008034F6" w:rsidTr="00A10153">
        <w:trPr>
          <w:trHeight w:val="269"/>
          <w:jc w:val="center"/>
        </w:trPr>
        <w:tc>
          <w:tcPr>
            <w:tcW w:w="3060" w:type="dxa"/>
            <w:vAlign w:val="center"/>
          </w:tcPr>
          <w:p w:rsidR="00AC5D02" w:rsidRPr="008034F6" w:rsidRDefault="00AC5D02" w:rsidP="00A10153">
            <w:pPr>
              <w:spacing w:before="120"/>
              <w:rPr>
                <w:rFonts w:ascii="Times New Roman" w:hAnsi="Times New Roman"/>
                <w:sz w:val="24"/>
                <w:szCs w:val="24"/>
              </w:rPr>
            </w:pPr>
            <w:r w:rsidRPr="008034F6">
              <w:rPr>
                <w:rFonts w:ascii="Times New Roman" w:hAnsi="Times New Roman"/>
                <w:sz w:val="24"/>
                <w:szCs w:val="24"/>
              </w:rPr>
              <w:t>От 100 до 200 (от 116 до 233)</w:t>
            </w:r>
          </w:p>
        </w:tc>
        <w:tc>
          <w:tcPr>
            <w:tcW w:w="2174"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3.7</w:t>
            </w:r>
          </w:p>
        </w:tc>
        <w:tc>
          <w:tcPr>
            <w:tcW w:w="2686"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3,0</w:t>
            </w:r>
          </w:p>
        </w:tc>
      </w:tr>
      <w:tr w:rsidR="00AC5D02" w:rsidRPr="008034F6" w:rsidTr="00A10153">
        <w:trPr>
          <w:trHeight w:val="237"/>
          <w:jc w:val="center"/>
        </w:trPr>
        <w:tc>
          <w:tcPr>
            <w:tcW w:w="3060" w:type="dxa"/>
            <w:vAlign w:val="center"/>
          </w:tcPr>
          <w:p w:rsidR="00AC5D02" w:rsidRPr="008034F6" w:rsidRDefault="00AC5D02" w:rsidP="00A10153">
            <w:pPr>
              <w:spacing w:before="120"/>
              <w:rPr>
                <w:rFonts w:ascii="Times New Roman" w:hAnsi="Times New Roman"/>
                <w:sz w:val="24"/>
                <w:szCs w:val="24"/>
              </w:rPr>
            </w:pPr>
            <w:r w:rsidRPr="008034F6">
              <w:rPr>
                <w:rFonts w:ascii="Times New Roman" w:hAnsi="Times New Roman"/>
                <w:sz w:val="24"/>
                <w:szCs w:val="24"/>
              </w:rPr>
              <w:t>От 200 до 400 (от 233 до 466)</w:t>
            </w:r>
          </w:p>
        </w:tc>
        <w:tc>
          <w:tcPr>
            <w:tcW w:w="2174"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4,3</w:t>
            </w:r>
          </w:p>
        </w:tc>
        <w:tc>
          <w:tcPr>
            <w:tcW w:w="2686" w:type="dxa"/>
            <w:vAlign w:val="center"/>
          </w:tcPr>
          <w:p w:rsidR="00AC5D02" w:rsidRPr="008034F6" w:rsidRDefault="00AC5D02" w:rsidP="00A10153">
            <w:pPr>
              <w:spacing w:before="120"/>
              <w:jc w:val="center"/>
              <w:rPr>
                <w:rFonts w:ascii="Times New Roman" w:hAnsi="Times New Roman"/>
                <w:sz w:val="24"/>
                <w:szCs w:val="24"/>
              </w:rPr>
            </w:pPr>
            <w:r w:rsidRPr="008034F6">
              <w:rPr>
                <w:rFonts w:ascii="Times New Roman" w:hAnsi="Times New Roman"/>
                <w:sz w:val="24"/>
                <w:szCs w:val="24"/>
              </w:rPr>
              <w:t>3,5</w:t>
            </w:r>
          </w:p>
        </w:tc>
      </w:tr>
    </w:tbl>
    <w:p w:rsidR="00AC5D02" w:rsidRPr="008034F6" w:rsidRDefault="00AC5D02" w:rsidP="00AC5D02">
      <w:pPr>
        <w:rPr>
          <w:rFonts w:ascii="Times New Roman" w:hAnsi="Times New Roman"/>
          <w:b/>
          <w:sz w:val="24"/>
          <w:szCs w:val="24"/>
          <w:u w:val="single"/>
        </w:rPr>
      </w:pPr>
      <w:r w:rsidRPr="008034F6">
        <w:rPr>
          <w:rFonts w:ascii="Times New Roman" w:hAnsi="Times New Roman"/>
          <w:b/>
          <w:sz w:val="24"/>
          <w:szCs w:val="24"/>
          <w:u w:val="single"/>
        </w:rPr>
        <w:t>Газоснабжение.</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Газорегуляторные пункты (ГРП) следует размещать:</w:t>
      </w:r>
    </w:p>
    <w:p w:rsidR="00AC5D02" w:rsidRPr="008034F6" w:rsidRDefault="00AC5D02" w:rsidP="00AC5D02">
      <w:pPr>
        <w:numPr>
          <w:ilvl w:val="0"/>
          <w:numId w:val="27"/>
        </w:numPr>
        <w:shd w:val="clear" w:color="auto" w:fill="FFFFFF"/>
        <w:tabs>
          <w:tab w:val="clear" w:pos="3164"/>
        </w:tabs>
        <w:spacing w:after="0" w:line="240" w:lineRule="auto"/>
        <w:ind w:left="1260"/>
        <w:jc w:val="both"/>
        <w:rPr>
          <w:rFonts w:ascii="Times New Roman" w:hAnsi="Times New Roman"/>
          <w:sz w:val="24"/>
          <w:szCs w:val="24"/>
        </w:rPr>
      </w:pPr>
      <w:r w:rsidRPr="008034F6">
        <w:rPr>
          <w:rFonts w:ascii="Times New Roman" w:hAnsi="Times New Roman"/>
          <w:sz w:val="24"/>
          <w:szCs w:val="24"/>
        </w:rPr>
        <w:t>отдельно стоящими;</w:t>
      </w:r>
    </w:p>
    <w:p w:rsidR="00AC5D02" w:rsidRPr="008034F6" w:rsidRDefault="00AC5D02" w:rsidP="00AC5D02">
      <w:pPr>
        <w:numPr>
          <w:ilvl w:val="0"/>
          <w:numId w:val="27"/>
        </w:numPr>
        <w:shd w:val="clear" w:color="auto" w:fill="FFFFFF"/>
        <w:tabs>
          <w:tab w:val="clear" w:pos="3164"/>
        </w:tabs>
        <w:spacing w:after="0" w:line="240" w:lineRule="auto"/>
        <w:ind w:left="1260"/>
        <w:jc w:val="both"/>
        <w:rPr>
          <w:rFonts w:ascii="Times New Roman" w:hAnsi="Times New Roman"/>
          <w:sz w:val="24"/>
          <w:szCs w:val="24"/>
        </w:rPr>
      </w:pPr>
      <w:r w:rsidRPr="008034F6">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характера;</w:t>
      </w:r>
    </w:p>
    <w:p w:rsidR="00AC5D02" w:rsidRPr="008034F6" w:rsidRDefault="00AC5D02" w:rsidP="00AC5D02">
      <w:pPr>
        <w:numPr>
          <w:ilvl w:val="0"/>
          <w:numId w:val="27"/>
        </w:numPr>
        <w:shd w:val="clear" w:color="auto" w:fill="FFFFFF"/>
        <w:tabs>
          <w:tab w:val="clear" w:pos="3164"/>
        </w:tabs>
        <w:spacing w:after="0" w:line="240" w:lineRule="auto"/>
        <w:ind w:left="1260"/>
        <w:jc w:val="both"/>
        <w:rPr>
          <w:rFonts w:ascii="Times New Roman" w:hAnsi="Times New Roman"/>
          <w:sz w:val="24"/>
          <w:szCs w:val="24"/>
        </w:rPr>
      </w:pPr>
      <w:r w:rsidRPr="008034F6">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AC5D02" w:rsidRPr="008034F6" w:rsidRDefault="00AC5D02" w:rsidP="00AC5D02">
      <w:pPr>
        <w:numPr>
          <w:ilvl w:val="0"/>
          <w:numId w:val="27"/>
        </w:numPr>
        <w:shd w:val="clear" w:color="auto" w:fill="FFFFFF"/>
        <w:tabs>
          <w:tab w:val="clear" w:pos="3164"/>
        </w:tabs>
        <w:spacing w:after="0" w:line="240" w:lineRule="auto"/>
        <w:ind w:left="1260"/>
        <w:jc w:val="both"/>
        <w:rPr>
          <w:rFonts w:ascii="Times New Roman" w:hAnsi="Times New Roman"/>
          <w:sz w:val="24"/>
          <w:szCs w:val="24"/>
        </w:rPr>
      </w:pPr>
      <w:r w:rsidRPr="008034F6">
        <w:rPr>
          <w:rFonts w:ascii="Times New Roman" w:hAnsi="Times New Roman"/>
          <w:sz w:val="24"/>
          <w:szCs w:val="24"/>
        </w:rPr>
        <w:t xml:space="preserve">на покрытиях газифицируемых производственных зданий </w:t>
      </w:r>
      <w:r w:rsidRPr="008034F6">
        <w:rPr>
          <w:rFonts w:ascii="Times New Roman" w:hAnsi="Times New Roman"/>
          <w:sz w:val="24"/>
          <w:szCs w:val="24"/>
          <w:lang w:val="en-US"/>
        </w:rPr>
        <w:t>I</w:t>
      </w:r>
      <w:r w:rsidRPr="008034F6">
        <w:rPr>
          <w:rFonts w:ascii="Times New Roman" w:hAnsi="Times New Roman"/>
          <w:sz w:val="24"/>
          <w:szCs w:val="24"/>
        </w:rPr>
        <w:t xml:space="preserve"> и </w:t>
      </w:r>
      <w:r w:rsidRPr="008034F6">
        <w:rPr>
          <w:rFonts w:ascii="Times New Roman" w:hAnsi="Times New Roman"/>
          <w:sz w:val="24"/>
          <w:szCs w:val="24"/>
          <w:lang w:val="en-US"/>
        </w:rPr>
        <w:t>II</w:t>
      </w:r>
      <w:r w:rsidRPr="008034F6">
        <w:rPr>
          <w:rFonts w:ascii="Times New Roman" w:hAnsi="Times New Roman"/>
          <w:sz w:val="24"/>
          <w:szCs w:val="24"/>
        </w:rPr>
        <w:t xml:space="preserve"> степеней огнестойкости класса С0 с негорючим утеплителем;</w:t>
      </w:r>
    </w:p>
    <w:p w:rsidR="00AC5D02" w:rsidRPr="008034F6" w:rsidRDefault="00AC5D02" w:rsidP="00AC5D02">
      <w:pPr>
        <w:numPr>
          <w:ilvl w:val="0"/>
          <w:numId w:val="27"/>
        </w:numPr>
        <w:shd w:val="clear" w:color="auto" w:fill="FFFFFF"/>
        <w:tabs>
          <w:tab w:val="clear" w:pos="3164"/>
        </w:tabs>
        <w:spacing w:after="0" w:line="240" w:lineRule="auto"/>
        <w:ind w:left="1260"/>
        <w:jc w:val="both"/>
        <w:rPr>
          <w:rFonts w:ascii="Times New Roman" w:hAnsi="Times New Roman"/>
          <w:sz w:val="24"/>
          <w:szCs w:val="24"/>
        </w:rPr>
      </w:pPr>
      <w:r w:rsidRPr="008034F6">
        <w:rPr>
          <w:rFonts w:ascii="Times New Roman" w:hAnsi="Times New Roman"/>
          <w:sz w:val="24"/>
          <w:szCs w:val="24"/>
        </w:rPr>
        <w:t>вне зданий на открытых огражденных площадках под навесом на территории промышленных предприятий.</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 xml:space="preserve">Блочные газорегуляторные пункты заводского изготовления (ГРПБ) следует размещать отдельно стоящими. </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Отдельно стоящие газорегуляторные пункты в поселениях должны располагаться на расстояниях от зданий и сооружений не менее указанных в таблице 1</w:t>
      </w:r>
      <w:r w:rsidRPr="008034F6">
        <w:rPr>
          <w:rFonts w:ascii="Times New Roman" w:hAnsi="Times New Roman"/>
          <w:iCs/>
          <w:sz w:val="24"/>
          <w:szCs w:val="24"/>
        </w:rPr>
        <w:t xml:space="preserve">5, а </w:t>
      </w:r>
      <w:r w:rsidRPr="008034F6">
        <w:rPr>
          <w:rFonts w:ascii="Times New Roman" w:hAnsi="Times New Roman"/>
          <w:sz w:val="24"/>
          <w:szCs w:val="24"/>
        </w:rPr>
        <w:t xml:space="preserve">на территории промышленных предприятий и других предприятий производственного назначения - согласно требованиям СНиП </w:t>
      </w:r>
      <w:r w:rsidRPr="008034F6">
        <w:rPr>
          <w:rFonts w:ascii="Times New Roman" w:hAnsi="Times New Roman"/>
          <w:sz w:val="24"/>
          <w:szCs w:val="24"/>
          <w:lang w:val="en-US"/>
        </w:rPr>
        <w:t>II</w:t>
      </w:r>
      <w:r w:rsidRPr="008034F6">
        <w:rPr>
          <w:rFonts w:ascii="Times New Roman" w:hAnsi="Times New Roman"/>
          <w:sz w:val="24"/>
          <w:szCs w:val="24"/>
        </w:rPr>
        <w:t xml:space="preserve">-89. </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AC5D02" w:rsidRPr="008034F6" w:rsidRDefault="00AC5D02" w:rsidP="00AC5D02">
      <w:pPr>
        <w:rPr>
          <w:rFonts w:ascii="Times New Roman" w:hAnsi="Times New Roman"/>
          <w:sz w:val="24"/>
          <w:szCs w:val="24"/>
        </w:rPr>
      </w:pPr>
      <w:r w:rsidRPr="008034F6">
        <w:rPr>
          <w:rFonts w:ascii="Times New Roman" w:hAnsi="Times New Roman"/>
          <w:sz w:val="24"/>
          <w:szCs w:val="24"/>
        </w:rPr>
        <w:t>Расстояния от отдельно стоящих ШРП до зданий и сооружений должны быть не менее указанных в таблице 15.</w:t>
      </w:r>
    </w:p>
    <w:p w:rsidR="008034F6" w:rsidRPr="008034F6" w:rsidRDefault="008034F6" w:rsidP="00AC5D02">
      <w:pPr>
        <w:rPr>
          <w:rFonts w:ascii="Times New Roman" w:hAnsi="Times New Roman"/>
          <w:sz w:val="24"/>
          <w:szCs w:val="24"/>
        </w:rPr>
      </w:pPr>
    </w:p>
    <w:p w:rsidR="008034F6" w:rsidRPr="008034F6" w:rsidRDefault="008034F6" w:rsidP="00AC5D02">
      <w:pPr>
        <w:rPr>
          <w:rFonts w:ascii="Times New Roman" w:hAnsi="Times New Roman"/>
          <w:sz w:val="24"/>
          <w:szCs w:val="24"/>
        </w:rPr>
      </w:pPr>
    </w:p>
    <w:p w:rsidR="008034F6" w:rsidRPr="008034F6" w:rsidRDefault="008034F6" w:rsidP="00AC5D02">
      <w:pPr>
        <w:rPr>
          <w:rFonts w:ascii="Times New Roman" w:hAnsi="Times New Roman"/>
          <w:sz w:val="24"/>
          <w:szCs w:val="24"/>
        </w:rPr>
      </w:pPr>
    </w:p>
    <w:p w:rsidR="00AC5D02" w:rsidRPr="008034F6" w:rsidRDefault="00AC5D02" w:rsidP="00AC5D02">
      <w:pPr>
        <w:shd w:val="clear" w:color="auto" w:fill="FFFFFF"/>
        <w:jc w:val="right"/>
        <w:rPr>
          <w:rFonts w:ascii="Times New Roman" w:hAnsi="Times New Roman"/>
          <w:sz w:val="24"/>
          <w:szCs w:val="24"/>
        </w:rPr>
      </w:pPr>
      <w:r w:rsidRPr="008034F6">
        <w:rPr>
          <w:rFonts w:ascii="Times New Roman" w:hAnsi="Times New Roman"/>
          <w:sz w:val="24"/>
          <w:szCs w:val="24"/>
        </w:rPr>
        <w:lastRenderedPageBreak/>
        <w:t>Таблица 15</w:t>
      </w:r>
    </w:p>
    <w:tbl>
      <w:tblPr>
        <w:tblW w:w="5000" w:type="pct"/>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945"/>
        <w:gridCol w:w="1116"/>
        <w:gridCol w:w="2708"/>
        <w:gridCol w:w="1875"/>
        <w:gridCol w:w="1767"/>
      </w:tblGrid>
      <w:tr w:rsidR="00AC5D02" w:rsidRPr="008034F6" w:rsidTr="00A10153">
        <w:trPr>
          <w:cantSplit/>
        </w:trPr>
        <w:tc>
          <w:tcPr>
            <w:tcW w:w="1729" w:type="dxa"/>
            <w:vMerge w:val="restart"/>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Давление газа на вводе в ГРП, ГРПБ, ШРП, МПа</w:t>
            </w:r>
          </w:p>
        </w:tc>
        <w:tc>
          <w:tcPr>
            <w:tcW w:w="6642" w:type="dxa"/>
            <w:gridSpan w:val="4"/>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Расстояния в свету от отдельно стоящих ГРП, ГРПБ и отдельно стоящих ШРП по горизонтали, м, до</w:t>
            </w:r>
          </w:p>
        </w:tc>
      </w:tr>
      <w:tr w:rsidR="00AC5D02" w:rsidRPr="008034F6" w:rsidTr="00A10153">
        <w:trPr>
          <w:cantSplit/>
        </w:trPr>
        <w:tc>
          <w:tcPr>
            <w:tcW w:w="1999" w:type="dxa"/>
            <w:vMerge/>
          </w:tcPr>
          <w:p w:rsidR="00AC5D02" w:rsidRPr="008034F6" w:rsidRDefault="00AC5D02" w:rsidP="00A10153">
            <w:pPr>
              <w:jc w:val="center"/>
              <w:rPr>
                <w:rFonts w:ascii="Times New Roman" w:hAnsi="Times New Roman"/>
                <w:sz w:val="24"/>
                <w:szCs w:val="24"/>
              </w:rPr>
            </w:pPr>
          </w:p>
        </w:tc>
        <w:tc>
          <w:tcPr>
            <w:tcW w:w="993" w:type="dxa"/>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зданий и сооружений</w:t>
            </w:r>
          </w:p>
        </w:tc>
        <w:tc>
          <w:tcPr>
            <w:tcW w:w="2409" w:type="dxa"/>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железнодорожных и трамвайных путей (до ближайшего рельса)</w:t>
            </w:r>
          </w:p>
        </w:tc>
        <w:tc>
          <w:tcPr>
            <w:tcW w:w="1668" w:type="dxa"/>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автомобильных дорог (до обочины)</w:t>
            </w:r>
          </w:p>
        </w:tc>
        <w:tc>
          <w:tcPr>
            <w:tcW w:w="1572" w:type="dxa"/>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воздушных линий электропередачи</w:t>
            </w:r>
          </w:p>
        </w:tc>
      </w:tr>
      <w:tr w:rsidR="00AC5D02" w:rsidRPr="008034F6" w:rsidTr="00A10153">
        <w:tc>
          <w:tcPr>
            <w:tcW w:w="1729"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До 0,6</w:t>
            </w:r>
          </w:p>
        </w:tc>
        <w:tc>
          <w:tcPr>
            <w:tcW w:w="993"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10</w:t>
            </w:r>
          </w:p>
        </w:tc>
        <w:tc>
          <w:tcPr>
            <w:tcW w:w="2409"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10</w:t>
            </w:r>
          </w:p>
        </w:tc>
        <w:tc>
          <w:tcPr>
            <w:tcW w:w="1668"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5</w:t>
            </w:r>
          </w:p>
        </w:tc>
        <w:tc>
          <w:tcPr>
            <w:tcW w:w="1572"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Не менее 1,5 высоты</w:t>
            </w:r>
          </w:p>
        </w:tc>
      </w:tr>
      <w:tr w:rsidR="00AC5D02" w:rsidRPr="008034F6" w:rsidTr="00A10153">
        <w:tc>
          <w:tcPr>
            <w:tcW w:w="1729"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Св. 0,6 до 1,2</w:t>
            </w:r>
          </w:p>
        </w:tc>
        <w:tc>
          <w:tcPr>
            <w:tcW w:w="993"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15</w:t>
            </w:r>
          </w:p>
        </w:tc>
        <w:tc>
          <w:tcPr>
            <w:tcW w:w="2409"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15</w:t>
            </w:r>
          </w:p>
        </w:tc>
        <w:tc>
          <w:tcPr>
            <w:tcW w:w="1668"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8</w:t>
            </w:r>
          </w:p>
        </w:tc>
        <w:tc>
          <w:tcPr>
            <w:tcW w:w="1572" w:type="dxa"/>
            <w:vAlign w:val="center"/>
          </w:tcPr>
          <w:p w:rsidR="00AC5D02" w:rsidRPr="008034F6" w:rsidRDefault="00AC5D02" w:rsidP="00A10153">
            <w:pPr>
              <w:shd w:val="clear" w:color="auto" w:fill="FFFFFF"/>
              <w:jc w:val="center"/>
              <w:rPr>
                <w:rFonts w:ascii="Times New Roman" w:hAnsi="Times New Roman"/>
                <w:sz w:val="24"/>
                <w:szCs w:val="24"/>
              </w:rPr>
            </w:pPr>
            <w:r w:rsidRPr="008034F6">
              <w:rPr>
                <w:rFonts w:ascii="Times New Roman" w:hAnsi="Times New Roman"/>
                <w:sz w:val="24"/>
                <w:szCs w:val="24"/>
              </w:rPr>
              <w:t>опоры</w:t>
            </w:r>
          </w:p>
        </w:tc>
      </w:tr>
    </w:tbl>
    <w:p w:rsidR="00AC5D02" w:rsidRPr="008034F6" w:rsidRDefault="00AC5D02" w:rsidP="00AC5D02">
      <w:pPr>
        <w:shd w:val="clear" w:color="auto" w:fill="FFFFFF"/>
        <w:ind w:firstLine="284"/>
        <w:jc w:val="both"/>
        <w:rPr>
          <w:rFonts w:ascii="Times New Roman" w:hAnsi="Times New Roman"/>
          <w:iCs/>
          <w:sz w:val="24"/>
          <w:szCs w:val="24"/>
        </w:rPr>
      </w:pPr>
      <w:r w:rsidRPr="008034F6">
        <w:rPr>
          <w:rFonts w:ascii="Times New Roman" w:hAnsi="Times New Roman"/>
          <w:iCs/>
          <w:sz w:val="24"/>
          <w:szCs w:val="24"/>
        </w:rPr>
        <w:t>Примечания</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C5D02" w:rsidRPr="008034F6" w:rsidRDefault="00AC5D02" w:rsidP="00AC5D02">
      <w:pPr>
        <w:shd w:val="clear" w:color="auto" w:fill="FFFFFF"/>
        <w:ind w:firstLine="284"/>
        <w:jc w:val="both"/>
        <w:rPr>
          <w:rFonts w:ascii="Times New Roman" w:hAnsi="Times New Roman"/>
          <w:sz w:val="24"/>
          <w:szCs w:val="24"/>
        </w:rPr>
      </w:pPr>
      <w:r w:rsidRPr="008034F6">
        <w:rPr>
          <w:rFonts w:ascii="Times New Roman" w:hAnsi="Times New Roman"/>
          <w:sz w:val="24"/>
          <w:szCs w:val="24"/>
        </w:rPr>
        <w:t>3 Расстояние от отдельно стоящего ШРП при давлении газа на вводе до 0,3 МПа до зданий и сооружений не нормируется.</w:t>
      </w:r>
    </w:p>
    <w:p w:rsidR="00AC5D02" w:rsidRPr="008034F6" w:rsidRDefault="00AC5D02" w:rsidP="00AC5D02">
      <w:pPr>
        <w:ind w:firstLine="284"/>
        <w:jc w:val="both"/>
        <w:rPr>
          <w:rFonts w:ascii="Times New Roman" w:hAnsi="Times New Roman"/>
          <w:b/>
          <w:sz w:val="24"/>
          <w:szCs w:val="24"/>
          <w:u w:val="single"/>
        </w:rPr>
      </w:pPr>
    </w:p>
    <w:p w:rsidR="00AC5D02" w:rsidRPr="008034F6" w:rsidRDefault="00AC5D02" w:rsidP="00AC5D02">
      <w:pPr>
        <w:ind w:firstLine="284"/>
        <w:jc w:val="both"/>
        <w:rPr>
          <w:rFonts w:ascii="Times New Roman" w:hAnsi="Times New Roman"/>
          <w:b/>
          <w:sz w:val="24"/>
          <w:szCs w:val="24"/>
          <w:u w:val="single"/>
        </w:rPr>
      </w:pPr>
      <w:r w:rsidRPr="008034F6">
        <w:rPr>
          <w:rFonts w:ascii="Times New Roman" w:hAnsi="Times New Roman"/>
          <w:b/>
          <w:sz w:val="24"/>
          <w:szCs w:val="24"/>
          <w:u w:val="single"/>
        </w:rPr>
        <w:t>Электроснабжение.</w:t>
      </w:r>
    </w:p>
    <w:p w:rsidR="00AC5D02" w:rsidRPr="008034F6" w:rsidRDefault="00AC5D02" w:rsidP="00AC5D02">
      <w:pPr>
        <w:ind w:firstLine="284"/>
        <w:jc w:val="both"/>
        <w:rPr>
          <w:rFonts w:ascii="Times New Roman" w:hAnsi="Times New Roman"/>
          <w:b/>
          <w:sz w:val="24"/>
          <w:szCs w:val="24"/>
          <w:u w:val="single"/>
        </w:rPr>
      </w:pPr>
    </w:p>
    <w:p w:rsidR="00AC5D02" w:rsidRPr="008034F6" w:rsidRDefault="00AC5D02" w:rsidP="00AC5D02">
      <w:pPr>
        <w:jc w:val="both"/>
        <w:rPr>
          <w:rFonts w:ascii="Times New Roman" w:hAnsi="Times New Roman"/>
          <w:sz w:val="24"/>
          <w:szCs w:val="24"/>
        </w:rPr>
      </w:pPr>
      <w:bookmarkStart w:id="247" w:name="sub_34714"/>
      <w:r w:rsidRPr="008034F6">
        <w:rPr>
          <w:rFonts w:ascii="Times New Roman" w:hAnsi="Times New Roman"/>
          <w:sz w:val="24"/>
          <w:szCs w:val="24"/>
        </w:rPr>
        <w:t xml:space="preserve">         Воздушные линии электропередачи напряжением 110-220 кВ и выше рекомендуется размещать за пределами жилой застройки.</w:t>
      </w:r>
    </w:p>
    <w:bookmarkEnd w:id="247"/>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AC5D02" w:rsidRPr="008034F6" w:rsidRDefault="00AC5D02" w:rsidP="00AC5D02">
      <w:pPr>
        <w:ind w:firstLine="283"/>
        <w:jc w:val="both"/>
        <w:rPr>
          <w:rFonts w:ascii="Times New Roman" w:hAnsi="Times New Roman"/>
          <w:sz w:val="24"/>
          <w:szCs w:val="24"/>
        </w:rPr>
      </w:pPr>
      <w:r w:rsidRPr="008034F6">
        <w:rPr>
          <w:rFonts w:ascii="Times New Roman" w:hAnsi="Times New Roman"/>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8034F6">
        <w:rPr>
          <w:rFonts w:ascii="Times New Roman" w:hAnsi="Times New Roman"/>
          <w:sz w:val="24"/>
          <w:szCs w:val="24"/>
        </w:rPr>
        <w:sym w:font="Times New Roman" w:char="00B7"/>
      </w:r>
      <w:r w:rsidRPr="008034F6">
        <w:rPr>
          <w:rFonts w:ascii="Times New Roman" w:hAnsi="Times New Roman"/>
          <w:sz w:val="24"/>
          <w:szCs w:val="24"/>
        </w:rPr>
        <w:t>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15 м.</w:t>
      </w:r>
    </w:p>
    <w:p w:rsidR="00AC5D02" w:rsidRPr="008034F6" w:rsidRDefault="00AC5D02" w:rsidP="00AC5D02">
      <w:pPr>
        <w:ind w:firstLine="540"/>
        <w:jc w:val="both"/>
        <w:rPr>
          <w:rFonts w:ascii="Times New Roman" w:hAnsi="Times New Roman"/>
          <w:sz w:val="24"/>
          <w:szCs w:val="24"/>
        </w:rPr>
      </w:pPr>
    </w:p>
    <w:p w:rsidR="00AC5D02" w:rsidRPr="008034F6" w:rsidRDefault="00AC5D02" w:rsidP="00AC5D02">
      <w:pPr>
        <w:ind w:firstLine="540"/>
        <w:jc w:val="both"/>
        <w:rPr>
          <w:rFonts w:ascii="Times New Roman" w:hAnsi="Times New Roman"/>
          <w:b/>
          <w:sz w:val="24"/>
          <w:szCs w:val="24"/>
          <w:u w:val="single"/>
        </w:rPr>
      </w:pPr>
      <w:r w:rsidRPr="008034F6">
        <w:rPr>
          <w:rFonts w:ascii="Times New Roman" w:hAnsi="Times New Roman"/>
          <w:b/>
          <w:sz w:val="24"/>
          <w:szCs w:val="24"/>
          <w:u w:val="single"/>
        </w:rPr>
        <w:t>Радиовещание и телевидение.</w:t>
      </w:r>
    </w:p>
    <w:p w:rsidR="00AC5D02" w:rsidRPr="008034F6" w:rsidRDefault="00AC5D02" w:rsidP="00AC5D02">
      <w:pPr>
        <w:ind w:firstLine="540"/>
        <w:jc w:val="both"/>
        <w:rPr>
          <w:rFonts w:ascii="Times New Roman" w:hAnsi="Times New Roman"/>
          <w:b/>
          <w:sz w:val="24"/>
          <w:szCs w:val="24"/>
          <w:u w:val="single"/>
        </w:rPr>
      </w:pP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10 метров от любой ее точки; при установке на здании </w:t>
      </w:r>
      <w:r w:rsidRPr="008034F6">
        <w:rPr>
          <w:rFonts w:ascii="Times New Roman" w:hAnsi="Times New Roman"/>
          <w:sz w:val="24"/>
          <w:szCs w:val="24"/>
        </w:rPr>
        <w:lastRenderedPageBreak/>
        <w:t>антенна должна быть смонтирована на высоте не менее 1,5 метра над крышей при обеспечении расстояния от любой ее точки до соседних строений не менее 10 метров независимо от типа антенны и направления излучения;</w:t>
      </w:r>
    </w:p>
    <w:p w:rsidR="00AC5D02" w:rsidRPr="008034F6" w:rsidRDefault="00AC5D02" w:rsidP="00AC5D02">
      <w:pPr>
        <w:ind w:firstLine="540"/>
        <w:jc w:val="both"/>
        <w:rPr>
          <w:rFonts w:ascii="Times New Roman" w:hAnsi="Times New Roman"/>
          <w:sz w:val="24"/>
          <w:szCs w:val="24"/>
        </w:rPr>
      </w:pPr>
      <w:r w:rsidRPr="008034F6">
        <w:rPr>
          <w:rFonts w:ascii="Times New Roman" w:hAnsi="Times New Roman"/>
          <w:sz w:val="24"/>
          <w:szCs w:val="24"/>
        </w:rPr>
        <w:t xml:space="preserve"> - 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25 метров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5 метров над крышей.</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sz w:val="24"/>
          <w:szCs w:val="24"/>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C5D02" w:rsidRPr="008034F6" w:rsidRDefault="00AC5D02" w:rsidP="00AC5D02">
      <w:pPr>
        <w:rPr>
          <w:rFonts w:ascii="Times New Roman" w:hAnsi="Times New Roman"/>
          <w:sz w:val="24"/>
          <w:szCs w:val="24"/>
        </w:rPr>
      </w:pPr>
    </w:p>
    <w:p w:rsidR="00AC5D02" w:rsidRPr="008034F6" w:rsidRDefault="00AC5D02" w:rsidP="00AC5D02">
      <w:pPr>
        <w:rPr>
          <w:rFonts w:ascii="Times New Roman" w:hAnsi="Times New Roman"/>
          <w:sz w:val="24"/>
          <w:szCs w:val="24"/>
        </w:rPr>
      </w:pPr>
    </w:p>
    <w:p w:rsidR="00AC5D02" w:rsidRPr="008034F6" w:rsidRDefault="00AC5D02" w:rsidP="00AC5D02">
      <w:pPr>
        <w:pStyle w:val="ConsPlusNormal"/>
        <w:widowControl/>
        <w:spacing w:line="200" w:lineRule="atLeast"/>
        <w:ind w:firstLine="0"/>
        <w:jc w:val="center"/>
        <w:rPr>
          <w:rFonts w:ascii="Times New Roman" w:hAnsi="Times New Roman" w:cs="Times New Roman"/>
          <w:b/>
          <w:caps/>
          <w:sz w:val="24"/>
          <w:szCs w:val="24"/>
        </w:rPr>
      </w:pPr>
      <w:r w:rsidRPr="008034F6">
        <w:rPr>
          <w:rFonts w:ascii="Times New Roman" w:hAnsi="Times New Roman" w:cs="Times New Roman"/>
          <w:b/>
          <w:sz w:val="24"/>
          <w:szCs w:val="24"/>
        </w:rPr>
        <w:br w:type="page"/>
      </w:r>
      <w:r w:rsidRPr="008034F6">
        <w:rPr>
          <w:rFonts w:ascii="Times New Roman" w:hAnsi="Times New Roman" w:cs="Times New Roman"/>
          <w:b/>
          <w:sz w:val="24"/>
          <w:szCs w:val="24"/>
        </w:rPr>
        <w:lastRenderedPageBreak/>
        <w:t>Глава 11.</w:t>
      </w:r>
      <w:r w:rsidRPr="008034F6">
        <w:rPr>
          <w:rFonts w:ascii="Times New Roman" w:hAnsi="Times New Roman" w:cs="Times New Roman"/>
          <w:sz w:val="24"/>
          <w:szCs w:val="24"/>
        </w:rPr>
        <w:t xml:space="preserve"> </w:t>
      </w:r>
      <w:r w:rsidRPr="008034F6">
        <w:rPr>
          <w:rFonts w:ascii="Times New Roman" w:hAnsi="Times New Roman" w:cs="Times New Roman"/>
          <w:b/>
          <w:caps/>
          <w:sz w:val="24"/>
          <w:szCs w:val="24"/>
        </w:rPr>
        <w:t>основные территориИ общего пользования и земели, НА которыЕ не РАСПРОСТРАНЯЮТСЯ градостроительные</w:t>
      </w:r>
    </w:p>
    <w:p w:rsidR="00AC5D02" w:rsidRPr="008034F6" w:rsidRDefault="00AC5D02" w:rsidP="00AC5D02">
      <w:pPr>
        <w:pStyle w:val="ConsPlusNormal"/>
        <w:widowControl/>
        <w:spacing w:line="200" w:lineRule="atLeast"/>
        <w:ind w:firstLine="0"/>
        <w:jc w:val="center"/>
        <w:rPr>
          <w:rFonts w:ascii="Times New Roman" w:hAnsi="Times New Roman" w:cs="Times New Roman"/>
          <w:b/>
          <w:caps/>
          <w:sz w:val="24"/>
          <w:szCs w:val="24"/>
        </w:rPr>
      </w:pPr>
      <w:r w:rsidRPr="008034F6">
        <w:rPr>
          <w:rFonts w:ascii="Times New Roman" w:hAnsi="Times New Roman" w:cs="Times New Roman"/>
          <w:b/>
          <w:caps/>
          <w:sz w:val="24"/>
          <w:szCs w:val="24"/>
        </w:rPr>
        <w:t xml:space="preserve"> регламенты.</w:t>
      </w:r>
    </w:p>
    <w:p w:rsidR="00AC5D02" w:rsidRPr="008034F6" w:rsidRDefault="00AC5D02" w:rsidP="00AC5D02">
      <w:pPr>
        <w:pStyle w:val="ConsPlusNormal"/>
        <w:widowControl/>
        <w:spacing w:line="200" w:lineRule="atLeast"/>
        <w:ind w:firstLine="0"/>
        <w:jc w:val="center"/>
        <w:rPr>
          <w:rFonts w:ascii="Times New Roman" w:hAnsi="Times New Roman" w:cs="Times New Roman"/>
          <w:caps/>
          <w:sz w:val="24"/>
          <w:szCs w:val="24"/>
        </w:rPr>
      </w:pPr>
    </w:p>
    <w:p w:rsidR="00AC5D02" w:rsidRPr="008034F6" w:rsidRDefault="00AC5D02" w:rsidP="00AC5D02">
      <w:pPr>
        <w:pStyle w:val="ConsPlusNormal"/>
        <w:widowControl/>
        <w:spacing w:line="200" w:lineRule="atLeast"/>
        <w:ind w:left="540" w:firstLine="0"/>
        <w:rPr>
          <w:rFonts w:ascii="Times New Roman" w:hAnsi="Times New Roman" w:cs="Times New Roman"/>
          <w:b/>
          <w:sz w:val="24"/>
          <w:szCs w:val="24"/>
        </w:rPr>
      </w:pPr>
      <w:r w:rsidRPr="008034F6">
        <w:rPr>
          <w:rFonts w:ascii="Times New Roman" w:hAnsi="Times New Roman" w:cs="Times New Roman"/>
          <w:b/>
          <w:sz w:val="24"/>
          <w:szCs w:val="24"/>
        </w:rPr>
        <w:t xml:space="preserve">Статья 66. Карта зон территорий общего пользования,  на которые не распространяются градостроительные регламенты. </w:t>
      </w:r>
    </w:p>
    <w:p w:rsidR="00AC5D02" w:rsidRPr="008034F6" w:rsidRDefault="00AC5D02" w:rsidP="00AC5D02">
      <w:pPr>
        <w:pStyle w:val="ConsPlusNormal"/>
        <w:widowControl/>
        <w:spacing w:line="200" w:lineRule="atLeast"/>
        <w:ind w:left="540"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67"/>
        <w:jc w:val="both"/>
        <w:rPr>
          <w:rFonts w:ascii="Times New Roman" w:hAnsi="Times New Roman" w:cs="Times New Roman"/>
          <w:sz w:val="24"/>
          <w:szCs w:val="24"/>
        </w:rPr>
      </w:pPr>
      <w:r w:rsidRPr="008034F6">
        <w:rPr>
          <w:rFonts w:ascii="Times New Roman" w:hAnsi="Times New Roman" w:cs="Times New Roman"/>
          <w:i/>
          <w:sz w:val="24"/>
          <w:szCs w:val="24"/>
        </w:rPr>
        <w:t>Карта зон территорий общего пользования, на которые не распространяются градостроительные регламенты</w:t>
      </w:r>
      <w:r w:rsidRPr="008034F6">
        <w:rPr>
          <w:rFonts w:ascii="Times New Roman" w:hAnsi="Times New Roman" w:cs="Times New Roman"/>
          <w:sz w:val="24"/>
          <w:szCs w:val="24"/>
        </w:rPr>
        <w:t xml:space="preserve"> </w:t>
      </w:r>
      <w:r w:rsidRPr="008034F6">
        <w:rPr>
          <w:rFonts w:ascii="Times New Roman" w:hAnsi="Times New Roman" w:cs="Times New Roman"/>
          <w:i/>
          <w:sz w:val="24"/>
          <w:szCs w:val="24"/>
        </w:rPr>
        <w:t xml:space="preserve">является неотъемлемой частью настоящих Правил </w:t>
      </w:r>
      <w:r w:rsidRPr="008034F6">
        <w:rPr>
          <w:rFonts w:ascii="Times New Roman" w:hAnsi="Times New Roman" w:cs="Times New Roman"/>
          <w:sz w:val="24"/>
          <w:szCs w:val="24"/>
        </w:rPr>
        <w:t>(Приложение 4).</w:t>
      </w:r>
    </w:p>
    <w:p w:rsidR="00AC5D02" w:rsidRPr="008034F6" w:rsidRDefault="00AC5D02" w:rsidP="00AC5D02">
      <w:pPr>
        <w:autoSpaceDE w:val="0"/>
        <w:autoSpaceDN w:val="0"/>
        <w:adjustRightInd w:val="0"/>
        <w:ind w:firstLine="540"/>
        <w:jc w:val="both"/>
        <w:rPr>
          <w:rFonts w:ascii="Times New Roman" w:hAnsi="Times New Roman"/>
          <w:sz w:val="24"/>
          <w:szCs w:val="24"/>
        </w:rPr>
      </w:pPr>
      <w:r w:rsidRPr="008034F6">
        <w:rPr>
          <w:rFonts w:ascii="Times New Roman" w:hAnsi="Times New Roman"/>
          <w:noProof/>
          <w:sz w:val="24"/>
          <w:szCs w:val="24"/>
        </w:rPr>
        <w:t xml:space="preserve">На </w:t>
      </w:r>
      <w:r w:rsidRPr="008034F6">
        <w:rPr>
          <w:rFonts w:ascii="Times New Roman" w:hAnsi="Times New Roman"/>
          <w:sz w:val="24"/>
          <w:szCs w:val="24"/>
        </w:rPr>
        <w:t>к</w:t>
      </w:r>
      <w:r w:rsidRPr="008034F6">
        <w:rPr>
          <w:rFonts w:ascii="Times New Roman" w:hAnsi="Times New Roman"/>
          <w:noProof/>
          <w:sz w:val="24"/>
          <w:szCs w:val="24"/>
        </w:rPr>
        <w:t xml:space="preserve">арте </w:t>
      </w:r>
      <w:r w:rsidRPr="008034F6">
        <w:rPr>
          <w:rFonts w:ascii="Times New Roman" w:hAnsi="Times New Roman"/>
          <w:sz w:val="24"/>
          <w:szCs w:val="24"/>
        </w:rPr>
        <w:t>зон территорий общего пользования, на которые не распространяются градостроительные регламенты отражены:</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xml:space="preserve">зоны охраняемых территорий историко-культурных, археологических и природных комплексов; </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зоны территорий общего пользования - парков, набережных, скверов, бульваров;</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зоны территорий природных ландшафтов общего пользования, предназначенные для сохранения природного ландшафта, экологически чистой окружающей среды, а также для организации отдыха и досуга населения;</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 xml:space="preserve">зоны территорий транспортных и инженерных инфраструктур, ограниченные красными линиями; </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зоны территорий специального назначения;</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зоны территорий сельскохозяйственного назначения;</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зоны территорий лесного фонда;</w:t>
      </w:r>
    </w:p>
    <w:p w:rsidR="00AC5D02" w:rsidRPr="008034F6" w:rsidRDefault="00AC5D02" w:rsidP="00AC5D02">
      <w:pPr>
        <w:pStyle w:val="ConsPlusNormal"/>
        <w:widowControl/>
        <w:numPr>
          <w:ilvl w:val="0"/>
          <w:numId w:val="23"/>
        </w:numPr>
        <w:suppressAutoHyphens/>
        <w:autoSpaceDN/>
        <w:adjustRightInd/>
        <w:spacing w:line="200" w:lineRule="atLeast"/>
        <w:jc w:val="both"/>
        <w:rPr>
          <w:rFonts w:ascii="Times New Roman" w:hAnsi="Times New Roman" w:cs="Times New Roman"/>
          <w:sz w:val="24"/>
          <w:szCs w:val="24"/>
        </w:rPr>
      </w:pPr>
      <w:r w:rsidRPr="008034F6">
        <w:rPr>
          <w:rFonts w:ascii="Times New Roman" w:hAnsi="Times New Roman" w:cs="Times New Roman"/>
          <w:sz w:val="24"/>
          <w:szCs w:val="24"/>
        </w:rPr>
        <w:t>зоны территорий водного фонда.</w:t>
      </w:r>
    </w:p>
    <w:p w:rsidR="00AC5D02" w:rsidRPr="008034F6" w:rsidRDefault="00AC5D02" w:rsidP="00AC5D02">
      <w:pPr>
        <w:pStyle w:val="ConsPlusNormal"/>
        <w:widowControl/>
        <w:snapToGrid w:val="0"/>
        <w:spacing w:line="200" w:lineRule="atLeast"/>
        <w:ind w:firstLine="0"/>
        <w:jc w:val="center"/>
        <w:rPr>
          <w:rFonts w:ascii="Times New Roman" w:hAnsi="Times New Roman" w:cs="Times New Roman"/>
          <w:b/>
          <w:sz w:val="24"/>
          <w:szCs w:val="24"/>
        </w:rPr>
      </w:pPr>
    </w:p>
    <w:p w:rsidR="00AC5D02" w:rsidRPr="008034F6" w:rsidRDefault="00AC5D02" w:rsidP="00AC5D02">
      <w:pPr>
        <w:pStyle w:val="ConsPlusNormal"/>
        <w:widowControl/>
        <w:snapToGrid w:val="0"/>
        <w:spacing w:line="200" w:lineRule="atLeast"/>
        <w:ind w:firstLine="0"/>
        <w:jc w:val="center"/>
        <w:rPr>
          <w:rFonts w:ascii="Times New Roman" w:hAnsi="Times New Roman" w:cs="Times New Roman"/>
          <w:b/>
          <w:sz w:val="24"/>
          <w:szCs w:val="24"/>
        </w:rPr>
      </w:pPr>
      <w:r w:rsidRPr="008034F6">
        <w:rPr>
          <w:rFonts w:ascii="Times New Roman" w:hAnsi="Times New Roman" w:cs="Times New Roman"/>
          <w:b/>
          <w:sz w:val="24"/>
          <w:szCs w:val="24"/>
        </w:rPr>
        <w:t xml:space="preserve">Виды основных зон территорий общего пользования и земель, на которые градостроительные регламенты не распространяются. </w:t>
      </w:r>
    </w:p>
    <w:p w:rsidR="00AC5D02" w:rsidRPr="008034F6" w:rsidRDefault="00AC5D02" w:rsidP="00AC5D02">
      <w:pPr>
        <w:pStyle w:val="ConsPlusNormal"/>
        <w:widowControl/>
        <w:snapToGrid w:val="0"/>
        <w:spacing w:line="200" w:lineRule="atLeast"/>
        <w:ind w:firstLine="0"/>
        <w:jc w:val="center"/>
        <w:rPr>
          <w:rFonts w:ascii="Times New Roman" w:hAnsi="Times New Roman" w:cs="Times New Roman"/>
          <w:b/>
          <w:sz w:val="24"/>
          <w:szCs w:val="24"/>
        </w:rPr>
      </w:pPr>
    </w:p>
    <w:p w:rsidR="00AC5D02" w:rsidRPr="008034F6" w:rsidRDefault="00AC5D02" w:rsidP="00AC5D02">
      <w:pPr>
        <w:pStyle w:val="ConsPlusNormal"/>
        <w:widowControl/>
        <w:snapToGrid w:val="0"/>
        <w:spacing w:line="200" w:lineRule="atLeast"/>
        <w:ind w:left="720" w:hanging="720"/>
        <w:rPr>
          <w:rFonts w:ascii="Times New Roman" w:hAnsi="Times New Roman" w:cs="Times New Roman"/>
          <w:b/>
          <w:sz w:val="24"/>
          <w:szCs w:val="24"/>
        </w:rPr>
      </w:pPr>
      <w:r w:rsidRPr="008034F6">
        <w:rPr>
          <w:rFonts w:ascii="Times New Roman" w:hAnsi="Times New Roman" w:cs="Times New Roman"/>
          <w:b/>
          <w:sz w:val="24"/>
          <w:szCs w:val="24"/>
        </w:rPr>
        <w:t xml:space="preserve">    ОР-1 -   </w:t>
      </w:r>
      <w:r w:rsidRPr="008034F6">
        <w:rPr>
          <w:rFonts w:ascii="Times New Roman" w:hAnsi="Times New Roman" w:cs="Times New Roman"/>
          <w:sz w:val="24"/>
          <w:szCs w:val="24"/>
        </w:rPr>
        <w:t>зона охраняемых территорий историко-культурных, археологических и             природных комплексов;</w:t>
      </w:r>
    </w:p>
    <w:p w:rsidR="00AC5D02" w:rsidRPr="008034F6" w:rsidRDefault="00AC5D02" w:rsidP="00AC5D02">
      <w:pPr>
        <w:pStyle w:val="ConsPlusNormal"/>
        <w:widowControl/>
        <w:snapToGrid w:val="0"/>
        <w:spacing w:line="200" w:lineRule="atLeast"/>
        <w:ind w:left="720" w:hanging="540"/>
        <w:rPr>
          <w:rFonts w:ascii="Times New Roman" w:hAnsi="Times New Roman" w:cs="Times New Roman"/>
          <w:b/>
          <w:sz w:val="24"/>
          <w:szCs w:val="24"/>
        </w:rPr>
      </w:pPr>
      <w:r w:rsidRPr="008034F6">
        <w:rPr>
          <w:rFonts w:ascii="Times New Roman" w:hAnsi="Times New Roman" w:cs="Times New Roman"/>
          <w:b/>
          <w:sz w:val="24"/>
          <w:szCs w:val="24"/>
        </w:rPr>
        <w:t xml:space="preserve"> Р-2    -   </w:t>
      </w:r>
      <w:r w:rsidRPr="008034F6">
        <w:rPr>
          <w:rFonts w:ascii="Times New Roman" w:hAnsi="Times New Roman" w:cs="Times New Roman"/>
          <w:sz w:val="24"/>
          <w:szCs w:val="24"/>
        </w:rPr>
        <w:t>зона территорий общего пользования - парков, набережных, скверов, бульваров;</w:t>
      </w:r>
      <w:r w:rsidRPr="008034F6">
        <w:rPr>
          <w:rFonts w:ascii="Times New Roman" w:hAnsi="Times New Roman" w:cs="Times New Roman"/>
          <w:b/>
          <w:sz w:val="24"/>
          <w:szCs w:val="24"/>
        </w:rPr>
        <w:t xml:space="preserve"> </w:t>
      </w:r>
    </w:p>
    <w:p w:rsidR="00AC5D02" w:rsidRPr="008034F6" w:rsidRDefault="00AC5D02" w:rsidP="00AC5D02">
      <w:pPr>
        <w:pStyle w:val="ConsPlusNormal"/>
        <w:widowControl/>
        <w:snapToGrid w:val="0"/>
        <w:spacing w:line="200" w:lineRule="atLeast"/>
        <w:ind w:left="720" w:hanging="540"/>
        <w:rPr>
          <w:rFonts w:ascii="Times New Roman" w:hAnsi="Times New Roman" w:cs="Times New Roman"/>
          <w:b/>
          <w:sz w:val="24"/>
          <w:szCs w:val="24"/>
        </w:rPr>
      </w:pPr>
      <w:r w:rsidRPr="008034F6">
        <w:rPr>
          <w:rFonts w:ascii="Times New Roman" w:hAnsi="Times New Roman" w:cs="Times New Roman"/>
          <w:b/>
          <w:sz w:val="24"/>
          <w:szCs w:val="24"/>
        </w:rPr>
        <w:t xml:space="preserve"> Р-3    -   </w:t>
      </w:r>
      <w:r w:rsidRPr="008034F6">
        <w:rPr>
          <w:rFonts w:ascii="Times New Roman" w:hAnsi="Times New Roman" w:cs="Times New Roman"/>
          <w:sz w:val="24"/>
          <w:szCs w:val="24"/>
        </w:rPr>
        <w:t>зона территорий природных ландшафтов</w:t>
      </w:r>
      <w:r w:rsidRPr="008034F6">
        <w:rPr>
          <w:rFonts w:ascii="Times New Roman" w:hAnsi="Times New Roman" w:cs="Times New Roman"/>
          <w:b/>
          <w:sz w:val="24"/>
          <w:szCs w:val="24"/>
        </w:rPr>
        <w:t>;</w:t>
      </w:r>
    </w:p>
    <w:p w:rsidR="00AC5D02" w:rsidRPr="008034F6" w:rsidRDefault="00AC5D02" w:rsidP="00AC5D02">
      <w:pPr>
        <w:pStyle w:val="ConsPlusNormal"/>
        <w:widowControl/>
        <w:snapToGrid w:val="0"/>
        <w:spacing w:line="200" w:lineRule="atLeast"/>
        <w:ind w:left="720" w:hanging="540"/>
        <w:rPr>
          <w:rFonts w:ascii="Times New Roman" w:hAnsi="Times New Roman" w:cs="Times New Roman"/>
          <w:b/>
          <w:sz w:val="24"/>
          <w:szCs w:val="24"/>
        </w:rPr>
      </w:pPr>
      <w:r w:rsidRPr="008034F6">
        <w:rPr>
          <w:rFonts w:ascii="Times New Roman" w:hAnsi="Times New Roman" w:cs="Times New Roman"/>
          <w:b/>
          <w:sz w:val="24"/>
          <w:szCs w:val="24"/>
        </w:rPr>
        <w:t xml:space="preserve"> Т-1    -</w:t>
      </w:r>
      <w:r w:rsidRPr="008034F6">
        <w:rPr>
          <w:rFonts w:ascii="Times New Roman" w:hAnsi="Times New Roman" w:cs="Times New Roman"/>
          <w:sz w:val="24"/>
          <w:szCs w:val="24"/>
        </w:rPr>
        <w:t xml:space="preserve">   зона территорий автомобильного транспорта;</w:t>
      </w:r>
      <w:r w:rsidRPr="008034F6">
        <w:rPr>
          <w:rFonts w:ascii="Times New Roman" w:hAnsi="Times New Roman" w:cs="Times New Roman"/>
          <w:b/>
          <w:sz w:val="24"/>
          <w:szCs w:val="24"/>
        </w:rPr>
        <w:t xml:space="preserve"> </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r w:rsidRPr="008034F6">
        <w:rPr>
          <w:rFonts w:ascii="Times New Roman" w:hAnsi="Times New Roman" w:cs="Times New Roman"/>
          <w:b/>
          <w:sz w:val="24"/>
          <w:szCs w:val="24"/>
        </w:rPr>
        <w:t xml:space="preserve">    И     </w:t>
      </w:r>
      <w:r w:rsidRPr="008034F6">
        <w:rPr>
          <w:rFonts w:ascii="Times New Roman" w:hAnsi="Times New Roman" w:cs="Times New Roman"/>
          <w:sz w:val="24"/>
          <w:szCs w:val="24"/>
        </w:rPr>
        <w:t xml:space="preserve"> </w:t>
      </w:r>
      <w:r w:rsidRPr="008034F6">
        <w:rPr>
          <w:rFonts w:ascii="Times New Roman" w:hAnsi="Times New Roman" w:cs="Times New Roman"/>
          <w:b/>
          <w:sz w:val="24"/>
          <w:szCs w:val="24"/>
        </w:rPr>
        <w:t>-</w:t>
      </w:r>
      <w:r w:rsidRPr="008034F6">
        <w:rPr>
          <w:rFonts w:ascii="Times New Roman" w:hAnsi="Times New Roman" w:cs="Times New Roman"/>
          <w:sz w:val="24"/>
          <w:szCs w:val="24"/>
        </w:rPr>
        <w:t xml:space="preserve">   зона территорий инженерной инфраструктуры;</w:t>
      </w:r>
    </w:p>
    <w:p w:rsidR="00AC5D02" w:rsidRPr="008034F6" w:rsidRDefault="00AC5D02" w:rsidP="00AC5D02">
      <w:pPr>
        <w:pStyle w:val="ConsPlusNormal"/>
        <w:widowControl/>
        <w:snapToGrid w:val="0"/>
        <w:spacing w:line="200" w:lineRule="atLeast"/>
        <w:ind w:left="720" w:hanging="540"/>
        <w:rPr>
          <w:rFonts w:ascii="Times New Roman" w:hAnsi="Times New Roman" w:cs="Times New Roman"/>
          <w:b/>
          <w:sz w:val="24"/>
          <w:szCs w:val="24"/>
        </w:rPr>
      </w:pPr>
      <w:r w:rsidRPr="008034F6">
        <w:rPr>
          <w:rFonts w:ascii="Times New Roman" w:hAnsi="Times New Roman" w:cs="Times New Roman"/>
          <w:b/>
          <w:sz w:val="24"/>
          <w:szCs w:val="24"/>
        </w:rPr>
        <w:t xml:space="preserve"> СН</w:t>
      </w:r>
      <w:r w:rsidRPr="008034F6">
        <w:rPr>
          <w:rFonts w:ascii="Times New Roman" w:hAnsi="Times New Roman" w:cs="Times New Roman"/>
          <w:sz w:val="24"/>
          <w:szCs w:val="24"/>
        </w:rPr>
        <w:t xml:space="preserve">    </w:t>
      </w:r>
      <w:r w:rsidRPr="008034F6">
        <w:rPr>
          <w:rFonts w:ascii="Times New Roman" w:hAnsi="Times New Roman" w:cs="Times New Roman"/>
          <w:b/>
          <w:sz w:val="24"/>
          <w:szCs w:val="24"/>
        </w:rPr>
        <w:t xml:space="preserve">-  </w:t>
      </w:r>
      <w:r w:rsidRPr="008034F6">
        <w:rPr>
          <w:rFonts w:ascii="Times New Roman" w:hAnsi="Times New Roman" w:cs="Times New Roman"/>
          <w:sz w:val="24"/>
          <w:szCs w:val="24"/>
        </w:rPr>
        <w:t xml:space="preserve"> зона территорий специального назначения;</w:t>
      </w:r>
      <w:r w:rsidRPr="008034F6">
        <w:rPr>
          <w:rFonts w:ascii="Times New Roman" w:hAnsi="Times New Roman" w:cs="Times New Roman"/>
          <w:b/>
          <w:sz w:val="24"/>
          <w:szCs w:val="24"/>
        </w:rPr>
        <w:t xml:space="preserve"> </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r w:rsidRPr="008034F6">
        <w:rPr>
          <w:rFonts w:ascii="Times New Roman" w:hAnsi="Times New Roman" w:cs="Times New Roman"/>
          <w:sz w:val="24"/>
          <w:szCs w:val="24"/>
        </w:rPr>
        <w:t xml:space="preserve">    </w:t>
      </w:r>
      <w:r w:rsidRPr="008034F6">
        <w:rPr>
          <w:rFonts w:ascii="Times New Roman" w:hAnsi="Times New Roman" w:cs="Times New Roman"/>
          <w:b/>
          <w:sz w:val="24"/>
          <w:szCs w:val="24"/>
        </w:rPr>
        <w:t xml:space="preserve">СХ-1 -  </w:t>
      </w:r>
      <w:r w:rsidRPr="008034F6">
        <w:rPr>
          <w:rFonts w:ascii="Times New Roman" w:hAnsi="Times New Roman" w:cs="Times New Roman"/>
          <w:sz w:val="24"/>
          <w:szCs w:val="24"/>
        </w:rPr>
        <w:t xml:space="preserve"> зона территорий сельскохозяйственного назначения;</w:t>
      </w:r>
    </w:p>
    <w:p w:rsidR="00AC5D02" w:rsidRPr="008034F6" w:rsidRDefault="00AC5D02" w:rsidP="00AC5D02">
      <w:pPr>
        <w:pStyle w:val="ConsPlusNormal"/>
        <w:widowControl/>
        <w:snapToGrid w:val="0"/>
        <w:spacing w:line="200" w:lineRule="atLeast"/>
        <w:ind w:left="720" w:hanging="540"/>
        <w:rPr>
          <w:rFonts w:ascii="Times New Roman" w:hAnsi="Times New Roman" w:cs="Times New Roman"/>
          <w:sz w:val="24"/>
          <w:szCs w:val="24"/>
        </w:rPr>
      </w:pPr>
      <w:r w:rsidRPr="008034F6">
        <w:rPr>
          <w:rFonts w:ascii="Times New Roman" w:hAnsi="Times New Roman" w:cs="Times New Roman"/>
          <w:b/>
          <w:sz w:val="24"/>
          <w:szCs w:val="24"/>
        </w:rPr>
        <w:t xml:space="preserve"> ЛФ   </w:t>
      </w:r>
      <w:r w:rsidRPr="008034F6">
        <w:rPr>
          <w:rFonts w:ascii="Times New Roman" w:hAnsi="Times New Roman" w:cs="Times New Roman"/>
          <w:sz w:val="24"/>
          <w:szCs w:val="24"/>
        </w:rPr>
        <w:t xml:space="preserve"> </w:t>
      </w:r>
      <w:r w:rsidRPr="008034F6">
        <w:rPr>
          <w:rFonts w:ascii="Times New Roman" w:hAnsi="Times New Roman" w:cs="Times New Roman"/>
          <w:b/>
          <w:sz w:val="24"/>
          <w:szCs w:val="24"/>
        </w:rPr>
        <w:t>-</w:t>
      </w:r>
      <w:r w:rsidRPr="008034F6">
        <w:rPr>
          <w:rFonts w:ascii="Times New Roman" w:hAnsi="Times New Roman" w:cs="Times New Roman"/>
          <w:sz w:val="24"/>
          <w:szCs w:val="24"/>
        </w:rPr>
        <w:t xml:space="preserve">   зона территорий лесного фонда;</w:t>
      </w:r>
    </w:p>
    <w:p w:rsidR="00AC5D02" w:rsidRPr="008034F6" w:rsidRDefault="00AC5D02" w:rsidP="00AC5D02">
      <w:pPr>
        <w:pStyle w:val="ConsPlusNormal"/>
        <w:widowControl/>
        <w:snapToGrid w:val="0"/>
        <w:spacing w:line="200" w:lineRule="atLeast"/>
        <w:ind w:left="720" w:hanging="540"/>
        <w:rPr>
          <w:rFonts w:ascii="Times New Roman" w:hAnsi="Times New Roman" w:cs="Times New Roman"/>
          <w:b/>
          <w:sz w:val="24"/>
          <w:szCs w:val="24"/>
        </w:rPr>
      </w:pPr>
      <w:r w:rsidRPr="008034F6">
        <w:rPr>
          <w:rFonts w:ascii="Times New Roman" w:hAnsi="Times New Roman" w:cs="Times New Roman"/>
          <w:b/>
          <w:sz w:val="24"/>
          <w:szCs w:val="24"/>
        </w:rPr>
        <w:t xml:space="preserve"> ВФ    -</w:t>
      </w:r>
      <w:r w:rsidRPr="008034F6">
        <w:rPr>
          <w:rFonts w:ascii="Times New Roman" w:hAnsi="Times New Roman" w:cs="Times New Roman"/>
          <w:sz w:val="24"/>
          <w:szCs w:val="24"/>
        </w:rPr>
        <w:t xml:space="preserve">   зона территорий водного фонда.</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left="540" w:firstLine="0"/>
        <w:jc w:val="both"/>
        <w:rPr>
          <w:rFonts w:ascii="Times New Roman" w:hAnsi="Times New Roman" w:cs="Times New Roman"/>
          <w:b/>
          <w:sz w:val="24"/>
          <w:szCs w:val="24"/>
        </w:rPr>
      </w:pPr>
      <w:r w:rsidRPr="008034F6">
        <w:rPr>
          <w:rFonts w:ascii="Times New Roman" w:hAnsi="Times New Roman" w:cs="Times New Roman"/>
          <w:b/>
          <w:sz w:val="24"/>
          <w:szCs w:val="24"/>
        </w:rPr>
        <w:t>Статья 67. Использование территорий общего пользования и земельных участков, на которые не распространяются градостроительные регламенты</w:t>
      </w:r>
    </w:p>
    <w:p w:rsidR="00AC5D02" w:rsidRPr="008034F6" w:rsidRDefault="00AC5D02" w:rsidP="00AC5D02">
      <w:pPr>
        <w:pStyle w:val="ConsPlusNormal"/>
        <w:widowControl/>
        <w:spacing w:line="200" w:lineRule="atLeast"/>
        <w:ind w:left="540"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 xml:space="preserve">1. На карте градостроительного зонирования территории Борковского </w:t>
      </w:r>
      <w:r w:rsidRPr="008034F6">
        <w:rPr>
          <w:rFonts w:ascii="Times New Roman" w:hAnsi="Times New Roman" w:cs="Times New Roman"/>
          <w:noProof/>
          <w:sz w:val="24"/>
          <w:szCs w:val="24"/>
        </w:rPr>
        <w:t>сельского поселения</w:t>
      </w:r>
      <w:r w:rsidRPr="008034F6">
        <w:rPr>
          <w:rFonts w:ascii="Times New Roman" w:hAnsi="Times New Roman" w:cs="Times New Roman"/>
          <w:sz w:val="24"/>
          <w:szCs w:val="24"/>
        </w:rPr>
        <w:t xml:space="preserve"> или на отдельной карте, помимо территориальных зон и зон с особыми условиями использования территорий, могут отображаться:</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2) особо охраняемые природные территории, земельные участки, расположенные в границах особых экономических зон, на которые не распространяется действие  градостроительных регламентов.</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 xml:space="preserve">2. Обозначение, установление, изменение границ и использование указанных территорий осуществляется в порядке, определенном федеральным законодательством, настоящими Правилами.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w:t>
      </w:r>
      <w:r w:rsidRPr="008034F6">
        <w:rPr>
          <w:rFonts w:ascii="Times New Roman" w:hAnsi="Times New Roman" w:cs="Times New Roman"/>
          <w:sz w:val="24"/>
          <w:szCs w:val="24"/>
        </w:rPr>
        <w:lastRenderedPageBreak/>
        <w:t xml:space="preserve">территорий осуществляется в соответствии с установленными градостроительными регламентами в главе 10 настоящих Правил. </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left="540" w:firstLine="0"/>
        <w:jc w:val="center"/>
        <w:rPr>
          <w:rFonts w:ascii="Times New Roman" w:hAnsi="Times New Roman" w:cs="Times New Roman"/>
          <w:b/>
          <w:sz w:val="24"/>
          <w:szCs w:val="24"/>
        </w:rPr>
      </w:pPr>
      <w:r w:rsidRPr="008034F6">
        <w:rPr>
          <w:rFonts w:ascii="Times New Roman" w:hAnsi="Times New Roman" w:cs="Times New Roman"/>
          <w:b/>
          <w:sz w:val="24"/>
          <w:szCs w:val="24"/>
        </w:rPr>
        <w:t>Статья 68. Назначение основных территорий общего пользования и земель, на которые не распространяются градостроительные регламенты.</w:t>
      </w:r>
    </w:p>
    <w:p w:rsidR="00AC5D02" w:rsidRPr="008034F6" w:rsidRDefault="00AC5D02" w:rsidP="00AC5D02">
      <w:pPr>
        <w:pStyle w:val="ConsPlusNormal"/>
        <w:widowControl/>
        <w:spacing w:line="200" w:lineRule="atLeast"/>
        <w:ind w:left="567" w:hanging="27"/>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 xml:space="preserve">ОР-1 – Зона охраняемых территорий историко-культурных, археологических и природных комплексов. </w:t>
      </w:r>
    </w:p>
    <w:p w:rsidR="00AC5D02" w:rsidRPr="008034F6" w:rsidRDefault="00AC5D02" w:rsidP="00AC5D02">
      <w:pPr>
        <w:pStyle w:val="ConsPlusNormal"/>
        <w:widowControl/>
        <w:spacing w:line="200" w:lineRule="atLeast"/>
        <w:ind w:firstLine="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left="567" w:hanging="27"/>
        <w:jc w:val="both"/>
        <w:rPr>
          <w:rFonts w:ascii="Times New Roman" w:hAnsi="Times New Roman" w:cs="Times New Roman"/>
          <w:sz w:val="24"/>
          <w:szCs w:val="24"/>
        </w:rPr>
      </w:pPr>
      <w:r w:rsidRPr="008034F6">
        <w:rPr>
          <w:rFonts w:ascii="Times New Roman" w:hAnsi="Times New Roman" w:cs="Times New Roman"/>
          <w:sz w:val="24"/>
          <w:szCs w:val="24"/>
        </w:rPr>
        <w:t>В соответствии с частью 4 и частью 6 статьи 36 Градостроительного кодекса Российской Федерации, градостроительные регламенты не устанавливаются для земель, особо охраняемых историко-культурных, археологических и природных территорий, а их использование определяется уполномоченными органами исполнительной власти Новгородской области и Новгородского муниципального района в соответствии с федеральными законами.</w:t>
      </w: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Р-2 – Зона территорий общего пользования – парков, набережных, скверов, бульваров.</w:t>
      </w: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r w:rsidRPr="008034F6">
        <w:rPr>
          <w:rFonts w:ascii="Times New Roman" w:hAnsi="Times New Roman" w:cs="Times New Roman"/>
          <w:sz w:val="24"/>
          <w:szCs w:val="24"/>
        </w:rPr>
        <w:t xml:space="preserve">            Назначение территорий:</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парки;</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набережные;</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игровые площадки, площадки для национальных игр;</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спортплощадки;</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прокат игрового и спортивного инвентаря;</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комплексы аттракционов, игровые залы, бильярдные;</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 xml:space="preserve">помещения для игровых автоматов, компьютерных игр; </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интернет-кафе;</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танцплощадки, дискотеки;</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летние театры и эстрады;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тир;</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предприятия общественного питания (кафе, летние кафе, рестораны);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киоски, лоточная торговля, временные павильоны розничной торговли и обслуживания;</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рекреационные помещения для отдыха, читальные залы;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озеленение;</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вспомогательные сооружения набережных: причалы, иные сооружения;</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пункты оказания первой медицинской помощи;</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оранжереи;</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хозяйственные корпуса;</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участковые пункты полиции;</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общественные туалеты;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резервуары для хранения воды;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объекты пожарной охраны;</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стоянки автомобилей;</w:t>
      </w:r>
    </w:p>
    <w:p w:rsidR="00AC5D02" w:rsidRPr="008034F6" w:rsidRDefault="00AC5D02" w:rsidP="00AC5D02">
      <w:pPr>
        <w:pStyle w:val="ConsPlusNormal"/>
        <w:widowControl/>
        <w:numPr>
          <w:ilvl w:val="0"/>
          <w:numId w:val="24"/>
        </w:numPr>
        <w:tabs>
          <w:tab w:val="clear" w:pos="198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площадки для выгула собак.</w:t>
      </w:r>
    </w:p>
    <w:p w:rsidR="00AC5D02" w:rsidRPr="008034F6" w:rsidRDefault="00AC5D02" w:rsidP="00AC5D02">
      <w:pPr>
        <w:pStyle w:val="ConsPlusNormal"/>
        <w:widowControl/>
        <w:suppressAutoHyphens/>
        <w:autoSpaceDN/>
        <w:adjustRightInd/>
        <w:spacing w:line="200" w:lineRule="atLeast"/>
        <w:ind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 xml:space="preserve">Р-3 – Зона территорий природных ландшафтов </w:t>
      </w: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Назначение территорий:</w:t>
      </w:r>
    </w:p>
    <w:p w:rsidR="00AC5D02" w:rsidRPr="008034F6" w:rsidRDefault="00AC5D02" w:rsidP="00AC5D02">
      <w:pPr>
        <w:pStyle w:val="ConsPlusNormal"/>
        <w:widowControl/>
        <w:numPr>
          <w:ilvl w:val="0"/>
          <w:numId w:val="25"/>
        </w:numPr>
        <w:tabs>
          <w:tab w:val="left" w:pos="360"/>
        </w:tabs>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земли предназначены для сохранения природного ландшафта, экологически чистой окружающей среды, а также для организации отдыха и досуга населения.</w:t>
      </w:r>
    </w:p>
    <w:p w:rsidR="00AC5D02" w:rsidRPr="008034F6" w:rsidRDefault="00AC5D02" w:rsidP="00AC5D02">
      <w:pPr>
        <w:pStyle w:val="ConsPlusNormal"/>
        <w:widowControl/>
        <w:tabs>
          <w:tab w:val="num" w:pos="1080"/>
        </w:tabs>
        <w:spacing w:line="200" w:lineRule="atLeast"/>
        <w:ind w:hanging="72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Т-1 – Зона территории транспортной инфраструктуры</w:t>
      </w: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r w:rsidRPr="008034F6">
        <w:rPr>
          <w:rFonts w:ascii="Times New Roman" w:hAnsi="Times New Roman" w:cs="Times New Roman"/>
          <w:sz w:val="24"/>
          <w:szCs w:val="24"/>
        </w:rPr>
        <w:lastRenderedPageBreak/>
        <w:t>Назначение территорий:</w:t>
      </w:r>
    </w:p>
    <w:p w:rsidR="00AC5D02" w:rsidRPr="008034F6" w:rsidRDefault="00AC5D02" w:rsidP="00AC5D02">
      <w:pPr>
        <w:autoSpaceDE w:val="0"/>
        <w:autoSpaceDN w:val="0"/>
        <w:adjustRightInd w:val="0"/>
        <w:jc w:val="both"/>
        <w:rPr>
          <w:rFonts w:ascii="Times New Roman" w:hAnsi="Times New Roman"/>
          <w:b/>
          <w:bCs/>
          <w:noProof/>
          <w:sz w:val="24"/>
          <w:szCs w:val="24"/>
        </w:rPr>
      </w:pPr>
      <w:r w:rsidRPr="008034F6">
        <w:rPr>
          <w:rFonts w:ascii="Times New Roman" w:hAnsi="Times New Roman"/>
          <w:sz w:val="24"/>
          <w:szCs w:val="24"/>
        </w:rPr>
        <w:t xml:space="preserve">          - территория транспортной инфраструктуры ограничена красными линиями и          предназначена для размещения и функционирования сооружений автомобильного   транспорта, а также включает территории, подлежащие благоустройству с учётом   технических и эксплуатационных характеристик таких сооружений.</w:t>
      </w:r>
      <w:r w:rsidRPr="008034F6">
        <w:rPr>
          <w:rFonts w:ascii="Times New Roman" w:hAnsi="Times New Roman"/>
          <w:b/>
          <w:bCs/>
          <w:noProof/>
          <w:sz w:val="24"/>
          <w:szCs w:val="24"/>
        </w:rPr>
        <w:t xml:space="preserve"> </w:t>
      </w:r>
    </w:p>
    <w:p w:rsidR="00AC5D02" w:rsidRPr="008034F6" w:rsidRDefault="00AC5D02" w:rsidP="00AC5D02">
      <w:pPr>
        <w:autoSpaceDE w:val="0"/>
        <w:autoSpaceDN w:val="0"/>
        <w:adjustRightInd w:val="0"/>
        <w:jc w:val="both"/>
        <w:rPr>
          <w:rFonts w:ascii="Times New Roman" w:hAnsi="Times New Roman"/>
          <w:b/>
          <w:bCs/>
          <w:noProof/>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И – Зона территорий инженерной инфраструктуры</w:t>
      </w: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Назначение территорий:</w:t>
      </w:r>
    </w:p>
    <w:p w:rsidR="00AC5D02" w:rsidRPr="008034F6" w:rsidRDefault="00AC5D02" w:rsidP="00AC5D02">
      <w:pPr>
        <w:pStyle w:val="ConsPlusNormal"/>
        <w:widowControl/>
        <w:spacing w:line="200" w:lineRule="atLeast"/>
        <w:ind w:left="540" w:firstLine="0"/>
        <w:jc w:val="both"/>
        <w:rPr>
          <w:rFonts w:ascii="Times New Roman" w:hAnsi="Times New Roman" w:cs="Times New Roman"/>
          <w:sz w:val="24"/>
          <w:szCs w:val="24"/>
        </w:rPr>
      </w:pPr>
      <w:r w:rsidRPr="008034F6">
        <w:rPr>
          <w:rFonts w:ascii="Times New Roman" w:hAnsi="Times New Roman" w:cs="Times New Roman"/>
          <w:sz w:val="24"/>
          <w:szCs w:val="24"/>
        </w:rPr>
        <w:t xml:space="preserve">- территория инженерной инфраструктуры предназначена для размещения и функционирования сооружений и коммуникаций энергообеспечения, водоснабжения, канализации и очистки стоков, связи, газоснабжения, теплоснабжения, а также включают территории необходимые для их технического обслуживания и охраны.  </w:t>
      </w:r>
    </w:p>
    <w:p w:rsidR="00AC5D02" w:rsidRPr="008034F6" w:rsidRDefault="00AC5D02" w:rsidP="00AC5D02">
      <w:pPr>
        <w:pStyle w:val="ConsPlusNormal"/>
        <w:widowControl/>
        <w:spacing w:line="200" w:lineRule="atLeast"/>
        <w:ind w:left="540" w:firstLine="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b/>
          <w:sz w:val="24"/>
          <w:szCs w:val="24"/>
          <w:u w:val="single"/>
        </w:rPr>
      </w:pPr>
      <w:r w:rsidRPr="008034F6">
        <w:rPr>
          <w:rFonts w:ascii="Times New Roman" w:hAnsi="Times New Roman" w:cs="Times New Roman"/>
          <w:b/>
          <w:sz w:val="24"/>
          <w:szCs w:val="24"/>
          <w:u w:val="single"/>
        </w:rPr>
        <w:t>СН – Зона территорий специального назначения</w:t>
      </w: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p>
    <w:p w:rsidR="00AC5D02" w:rsidRPr="008034F6" w:rsidRDefault="00AC5D02" w:rsidP="00AC5D02">
      <w:pPr>
        <w:pStyle w:val="ConsPlusNormal"/>
        <w:widowControl/>
        <w:spacing w:line="200" w:lineRule="atLeast"/>
        <w:ind w:firstLine="540"/>
        <w:jc w:val="both"/>
        <w:rPr>
          <w:rFonts w:ascii="Times New Roman" w:hAnsi="Times New Roman" w:cs="Times New Roman"/>
          <w:sz w:val="24"/>
          <w:szCs w:val="24"/>
        </w:rPr>
      </w:pPr>
      <w:r w:rsidRPr="008034F6">
        <w:rPr>
          <w:rFonts w:ascii="Times New Roman" w:hAnsi="Times New Roman" w:cs="Times New Roman"/>
          <w:sz w:val="24"/>
          <w:szCs w:val="24"/>
        </w:rPr>
        <w:t>Назначение территорий:</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 xml:space="preserve">действующие кладбища; </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кладбища, закрытые на период консервации;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мемориальные парки;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объекты, связанные с отправлением культа;</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мастерские по изготовлению ритуальных принадлежностей;</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полигоны твёрдых бытовых отходов;</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полигоны твёрдых бытовых отходов, закрытые на период консервации;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аптеки;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отделения, участковые пункты полиции;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киоски, временные павильоны розничной торговли;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оранжереи;</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хозяйственные корпуса;</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объекты пожарной охраны;</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общественные туалеты;</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стоянки автомобилей;</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аллеи, скверы;</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аэропорты, аэродромы;</w:t>
      </w:r>
    </w:p>
    <w:p w:rsidR="00AC5D02" w:rsidRPr="008034F6" w:rsidRDefault="00AC5D02" w:rsidP="00AC5D02">
      <w:pPr>
        <w:pStyle w:val="ConsPlusNormal"/>
        <w:widowControl/>
        <w:numPr>
          <w:ilvl w:val="0"/>
          <w:numId w:val="33"/>
        </w:numPr>
        <w:suppressAutoHyphens/>
        <w:autoSpaceDN/>
        <w:adjustRightInd/>
        <w:spacing w:line="200" w:lineRule="atLeast"/>
        <w:ind w:left="1080"/>
        <w:jc w:val="both"/>
        <w:rPr>
          <w:rFonts w:ascii="Times New Roman" w:hAnsi="Times New Roman" w:cs="Times New Roman"/>
          <w:sz w:val="24"/>
          <w:szCs w:val="24"/>
        </w:rPr>
      </w:pPr>
      <w:r w:rsidRPr="008034F6">
        <w:rPr>
          <w:rFonts w:ascii="Times New Roman" w:hAnsi="Times New Roman" w:cs="Times New Roman"/>
          <w:sz w:val="24"/>
          <w:szCs w:val="24"/>
        </w:rPr>
        <w:t>военные части.</w:t>
      </w:r>
    </w:p>
    <w:p w:rsidR="00AC5D02" w:rsidRPr="008034F6" w:rsidRDefault="00AC5D02" w:rsidP="00AC5D02">
      <w:pPr>
        <w:autoSpaceDE w:val="0"/>
        <w:autoSpaceDN w:val="0"/>
        <w:adjustRightInd w:val="0"/>
        <w:rPr>
          <w:rFonts w:ascii="Times New Roman" w:hAnsi="Times New Roman"/>
          <w:b/>
          <w:bCs/>
          <w:noProof/>
          <w:sz w:val="24"/>
          <w:szCs w:val="24"/>
        </w:rPr>
      </w:pPr>
    </w:p>
    <w:p w:rsidR="00AC5D02" w:rsidRPr="008034F6" w:rsidRDefault="00AC5D02" w:rsidP="00AC5D02">
      <w:pPr>
        <w:autoSpaceDE w:val="0"/>
        <w:autoSpaceDN w:val="0"/>
        <w:adjustRightInd w:val="0"/>
        <w:rPr>
          <w:rFonts w:ascii="Times New Roman" w:hAnsi="Times New Roman"/>
          <w:b/>
          <w:bCs/>
          <w:noProof/>
          <w:sz w:val="24"/>
          <w:szCs w:val="24"/>
        </w:rPr>
      </w:pPr>
      <w:r w:rsidRPr="008034F6">
        <w:rPr>
          <w:rFonts w:ascii="Times New Roman" w:hAnsi="Times New Roman"/>
          <w:b/>
          <w:bCs/>
          <w:noProof/>
          <w:sz w:val="24"/>
          <w:szCs w:val="24"/>
        </w:rPr>
        <w:t xml:space="preserve">         </w:t>
      </w:r>
      <w:r w:rsidRPr="008034F6">
        <w:rPr>
          <w:rFonts w:ascii="Times New Roman" w:hAnsi="Times New Roman"/>
          <w:b/>
          <w:bCs/>
          <w:noProof/>
          <w:sz w:val="24"/>
          <w:szCs w:val="24"/>
          <w:u w:val="single"/>
        </w:rPr>
        <w:t>СХ-1 – Зона территорий сельскохозяйственного назначения</w:t>
      </w:r>
      <w:r w:rsidRPr="008034F6">
        <w:rPr>
          <w:rFonts w:ascii="Times New Roman" w:hAnsi="Times New Roman"/>
          <w:b/>
          <w:bCs/>
          <w:noProof/>
          <w:sz w:val="24"/>
          <w:szCs w:val="24"/>
        </w:rPr>
        <w:t>.</w:t>
      </w:r>
    </w:p>
    <w:p w:rsidR="00AC5D02" w:rsidRPr="008034F6" w:rsidRDefault="00AC5D02" w:rsidP="00AC5D02">
      <w:pPr>
        <w:autoSpaceDE w:val="0"/>
        <w:autoSpaceDN w:val="0"/>
        <w:adjustRightInd w:val="0"/>
        <w:ind w:firstLine="539"/>
        <w:jc w:val="both"/>
        <w:rPr>
          <w:rFonts w:ascii="Times New Roman" w:hAnsi="Times New Roman"/>
          <w:b/>
          <w:bCs/>
          <w:noProof/>
          <w:sz w:val="24"/>
          <w:szCs w:val="24"/>
        </w:rPr>
      </w:pPr>
    </w:p>
    <w:p w:rsidR="00AC5D02" w:rsidRPr="008034F6" w:rsidRDefault="00AC5D02" w:rsidP="00AC5D02">
      <w:pPr>
        <w:autoSpaceDE w:val="0"/>
        <w:autoSpaceDN w:val="0"/>
        <w:adjustRightInd w:val="0"/>
        <w:jc w:val="both"/>
        <w:rPr>
          <w:rFonts w:ascii="Times New Roman" w:hAnsi="Times New Roman"/>
          <w:sz w:val="24"/>
          <w:szCs w:val="24"/>
        </w:rPr>
      </w:pPr>
      <w:r w:rsidRPr="008034F6">
        <w:rPr>
          <w:rFonts w:ascii="Times New Roman" w:hAnsi="Times New Roman"/>
          <w:b/>
          <w:bCs/>
          <w:noProof/>
          <w:sz w:val="24"/>
          <w:szCs w:val="24"/>
        </w:rPr>
        <w:t xml:space="preserve">        </w:t>
      </w:r>
      <w:r w:rsidRPr="008034F6">
        <w:rPr>
          <w:rFonts w:ascii="Times New Roman" w:hAnsi="Times New Roman"/>
          <w:bCs/>
          <w:noProof/>
          <w:sz w:val="24"/>
          <w:szCs w:val="24"/>
        </w:rPr>
        <w:t>Назначение территории:</w:t>
      </w:r>
    </w:p>
    <w:p w:rsidR="00AC5D02" w:rsidRPr="008034F6" w:rsidRDefault="00AC5D02" w:rsidP="00AC5D02">
      <w:pPr>
        <w:numPr>
          <w:ilvl w:val="0"/>
          <w:numId w:val="25"/>
        </w:numPr>
        <w:autoSpaceDE w:val="0"/>
        <w:autoSpaceDN w:val="0"/>
        <w:adjustRightInd w:val="0"/>
        <w:spacing w:after="0" w:line="240" w:lineRule="auto"/>
        <w:ind w:left="1080" w:firstLine="0"/>
        <w:jc w:val="both"/>
        <w:rPr>
          <w:rFonts w:ascii="Times New Roman" w:hAnsi="Times New Roman"/>
          <w:bCs/>
          <w:sz w:val="24"/>
          <w:szCs w:val="24"/>
        </w:rPr>
      </w:pPr>
      <w:r w:rsidRPr="008034F6">
        <w:rPr>
          <w:rFonts w:ascii="Times New Roman" w:hAnsi="Times New Roman"/>
          <w:bCs/>
          <w:sz w:val="24"/>
          <w:szCs w:val="24"/>
        </w:rPr>
        <w:t>тепличные хозяйства;</w:t>
      </w:r>
    </w:p>
    <w:p w:rsidR="00AC5D02" w:rsidRPr="008034F6" w:rsidRDefault="00AC5D02" w:rsidP="00AC5D02">
      <w:pPr>
        <w:numPr>
          <w:ilvl w:val="0"/>
          <w:numId w:val="25"/>
        </w:numPr>
        <w:autoSpaceDE w:val="0"/>
        <w:autoSpaceDN w:val="0"/>
        <w:adjustRightInd w:val="0"/>
        <w:spacing w:after="0" w:line="240" w:lineRule="auto"/>
        <w:ind w:left="1080" w:firstLine="0"/>
        <w:jc w:val="both"/>
        <w:rPr>
          <w:rFonts w:ascii="Times New Roman" w:hAnsi="Times New Roman"/>
          <w:bCs/>
          <w:sz w:val="24"/>
          <w:szCs w:val="24"/>
        </w:rPr>
      </w:pPr>
      <w:r w:rsidRPr="008034F6">
        <w:rPr>
          <w:rFonts w:ascii="Times New Roman" w:hAnsi="Times New Roman"/>
          <w:bCs/>
          <w:sz w:val="24"/>
          <w:szCs w:val="24"/>
        </w:rPr>
        <w:t>выращивание сельскохозяйственной продукции;</w:t>
      </w:r>
    </w:p>
    <w:p w:rsidR="00AC5D02" w:rsidRPr="008034F6" w:rsidRDefault="00AC5D02" w:rsidP="00AC5D02">
      <w:pPr>
        <w:numPr>
          <w:ilvl w:val="0"/>
          <w:numId w:val="25"/>
        </w:numPr>
        <w:autoSpaceDE w:val="0"/>
        <w:autoSpaceDN w:val="0"/>
        <w:adjustRightInd w:val="0"/>
        <w:spacing w:after="0" w:line="240" w:lineRule="auto"/>
        <w:ind w:left="1080" w:firstLine="0"/>
        <w:jc w:val="both"/>
        <w:rPr>
          <w:rFonts w:ascii="Times New Roman" w:hAnsi="Times New Roman"/>
          <w:bCs/>
          <w:sz w:val="24"/>
          <w:szCs w:val="24"/>
        </w:rPr>
      </w:pPr>
      <w:r w:rsidRPr="008034F6">
        <w:rPr>
          <w:rFonts w:ascii="Times New Roman" w:hAnsi="Times New Roman"/>
          <w:bCs/>
          <w:sz w:val="24"/>
          <w:szCs w:val="24"/>
        </w:rPr>
        <w:t>сенокосы;</w:t>
      </w:r>
    </w:p>
    <w:p w:rsidR="00AC5D02" w:rsidRPr="008034F6" w:rsidRDefault="00AC5D02" w:rsidP="00AC5D02">
      <w:pPr>
        <w:numPr>
          <w:ilvl w:val="0"/>
          <w:numId w:val="25"/>
        </w:numPr>
        <w:autoSpaceDE w:val="0"/>
        <w:autoSpaceDN w:val="0"/>
        <w:adjustRightInd w:val="0"/>
        <w:spacing w:after="0" w:line="240" w:lineRule="auto"/>
        <w:ind w:left="1080" w:firstLine="0"/>
        <w:jc w:val="both"/>
        <w:rPr>
          <w:rFonts w:ascii="Times New Roman" w:hAnsi="Times New Roman"/>
          <w:bCs/>
          <w:sz w:val="24"/>
          <w:szCs w:val="24"/>
        </w:rPr>
      </w:pPr>
      <w:r w:rsidRPr="008034F6">
        <w:rPr>
          <w:rFonts w:ascii="Times New Roman" w:hAnsi="Times New Roman"/>
          <w:bCs/>
          <w:sz w:val="24"/>
          <w:szCs w:val="24"/>
        </w:rPr>
        <w:t>пастбища;</w:t>
      </w:r>
    </w:p>
    <w:p w:rsidR="00AC5D02" w:rsidRPr="008034F6" w:rsidRDefault="00AC5D02" w:rsidP="00AC5D02">
      <w:pPr>
        <w:numPr>
          <w:ilvl w:val="0"/>
          <w:numId w:val="25"/>
        </w:numPr>
        <w:autoSpaceDE w:val="0"/>
        <w:autoSpaceDN w:val="0"/>
        <w:adjustRightInd w:val="0"/>
        <w:spacing w:after="0" w:line="240" w:lineRule="auto"/>
        <w:ind w:left="1080" w:firstLine="0"/>
        <w:jc w:val="both"/>
        <w:rPr>
          <w:rFonts w:ascii="Times New Roman" w:hAnsi="Times New Roman"/>
          <w:bCs/>
          <w:sz w:val="24"/>
          <w:szCs w:val="24"/>
        </w:rPr>
      </w:pPr>
      <w:r w:rsidRPr="008034F6">
        <w:rPr>
          <w:rFonts w:ascii="Times New Roman" w:hAnsi="Times New Roman"/>
          <w:bCs/>
          <w:sz w:val="24"/>
          <w:szCs w:val="24"/>
        </w:rPr>
        <w:t>пашни;</w:t>
      </w:r>
    </w:p>
    <w:p w:rsidR="00AC5D02" w:rsidRPr="008034F6" w:rsidRDefault="00AC5D02" w:rsidP="00AC5D02">
      <w:pPr>
        <w:numPr>
          <w:ilvl w:val="0"/>
          <w:numId w:val="25"/>
        </w:numPr>
        <w:autoSpaceDE w:val="0"/>
        <w:autoSpaceDN w:val="0"/>
        <w:adjustRightInd w:val="0"/>
        <w:spacing w:after="0" w:line="240" w:lineRule="auto"/>
        <w:ind w:left="1080" w:firstLine="0"/>
        <w:jc w:val="both"/>
        <w:rPr>
          <w:rFonts w:ascii="Times New Roman" w:hAnsi="Times New Roman"/>
          <w:bCs/>
          <w:sz w:val="24"/>
          <w:szCs w:val="24"/>
        </w:rPr>
      </w:pPr>
      <w:r w:rsidRPr="008034F6">
        <w:rPr>
          <w:rFonts w:ascii="Times New Roman" w:hAnsi="Times New Roman"/>
          <w:sz w:val="24"/>
          <w:szCs w:val="24"/>
        </w:rPr>
        <w:t>здания для производства, хранения и первичной переработки сельскохозяйственной продукции;</w:t>
      </w:r>
    </w:p>
    <w:p w:rsidR="00AC5D02" w:rsidRPr="008034F6" w:rsidRDefault="00AC5D02" w:rsidP="00AC5D02">
      <w:pPr>
        <w:pStyle w:val="ConsPlusNormal"/>
        <w:widowControl/>
        <w:spacing w:line="200" w:lineRule="atLeast"/>
        <w:ind w:firstLine="0"/>
        <w:jc w:val="both"/>
        <w:rPr>
          <w:rFonts w:ascii="Times New Roman" w:hAnsi="Times New Roman" w:cs="Times New Roman"/>
          <w:sz w:val="24"/>
          <w:szCs w:val="24"/>
        </w:rPr>
      </w:pPr>
    </w:p>
    <w:p w:rsidR="00AC5D02" w:rsidRPr="008034F6" w:rsidRDefault="00AC5D02" w:rsidP="00AC5D02">
      <w:pPr>
        <w:autoSpaceDE w:val="0"/>
        <w:autoSpaceDN w:val="0"/>
        <w:adjustRightInd w:val="0"/>
        <w:ind w:firstLine="540"/>
        <w:jc w:val="both"/>
        <w:rPr>
          <w:rFonts w:ascii="Times New Roman" w:hAnsi="Times New Roman"/>
          <w:b/>
          <w:bCs/>
          <w:sz w:val="24"/>
          <w:szCs w:val="24"/>
          <w:u w:val="single"/>
        </w:rPr>
      </w:pPr>
      <w:r w:rsidRPr="008034F6">
        <w:rPr>
          <w:rFonts w:ascii="Times New Roman" w:hAnsi="Times New Roman"/>
          <w:b/>
          <w:sz w:val="24"/>
          <w:szCs w:val="24"/>
          <w:u w:val="single"/>
        </w:rPr>
        <w:t>ЛФ - Зона лесного фонда</w:t>
      </w:r>
    </w:p>
    <w:p w:rsidR="00AC5D02" w:rsidRPr="008034F6" w:rsidRDefault="00AC5D02" w:rsidP="00AC5D02">
      <w:pPr>
        <w:autoSpaceDE w:val="0"/>
        <w:autoSpaceDN w:val="0"/>
        <w:adjustRightInd w:val="0"/>
        <w:ind w:firstLine="540"/>
        <w:jc w:val="both"/>
        <w:rPr>
          <w:rFonts w:ascii="Times New Roman" w:hAnsi="Times New Roman"/>
          <w:bCs/>
          <w:sz w:val="24"/>
          <w:szCs w:val="24"/>
        </w:rPr>
      </w:pPr>
    </w:p>
    <w:p w:rsidR="00AC5D02" w:rsidRPr="008034F6" w:rsidRDefault="00AC5D02" w:rsidP="00AC5D02">
      <w:pPr>
        <w:autoSpaceDE w:val="0"/>
        <w:autoSpaceDN w:val="0"/>
        <w:adjustRightInd w:val="0"/>
        <w:ind w:firstLine="540"/>
        <w:jc w:val="both"/>
        <w:rPr>
          <w:rFonts w:ascii="Times New Roman" w:hAnsi="Times New Roman"/>
          <w:i/>
          <w:sz w:val="24"/>
          <w:szCs w:val="24"/>
        </w:rPr>
      </w:pPr>
      <w:r w:rsidRPr="008034F6">
        <w:rPr>
          <w:rFonts w:ascii="Times New Roman" w:hAnsi="Times New Roman"/>
          <w:i/>
          <w:sz w:val="24"/>
          <w:szCs w:val="24"/>
        </w:rPr>
        <w:lastRenderedPageBreak/>
        <w:t xml:space="preserve">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лесного фонда (ЛФ), устанавливаются в индивидуальном порядке (применительно к каждому земельному участку, объекту) Лесным кодексом РФ, порядок об охране и использовании земель лесного фонда регулируется Земельным кодексом РФ и лесным законодательством (п.6 статьи 101 Земельного кодекса РФ). </w:t>
      </w:r>
    </w:p>
    <w:p w:rsidR="00AC5D02" w:rsidRPr="008034F6" w:rsidRDefault="00AC5D02" w:rsidP="00AC5D02">
      <w:pPr>
        <w:autoSpaceDE w:val="0"/>
        <w:autoSpaceDN w:val="0"/>
        <w:adjustRightInd w:val="0"/>
        <w:ind w:firstLine="540"/>
        <w:jc w:val="both"/>
        <w:rPr>
          <w:rFonts w:ascii="Times New Roman" w:hAnsi="Times New Roman"/>
          <w:bCs/>
          <w:sz w:val="24"/>
          <w:szCs w:val="24"/>
        </w:rPr>
      </w:pPr>
    </w:p>
    <w:p w:rsidR="00AC5D02" w:rsidRPr="008034F6" w:rsidRDefault="00AC5D02" w:rsidP="00AC5D02">
      <w:pPr>
        <w:autoSpaceDE w:val="0"/>
        <w:autoSpaceDN w:val="0"/>
        <w:adjustRightInd w:val="0"/>
        <w:ind w:firstLine="540"/>
        <w:jc w:val="both"/>
        <w:rPr>
          <w:rFonts w:ascii="Times New Roman" w:hAnsi="Times New Roman"/>
          <w:b/>
          <w:sz w:val="24"/>
          <w:szCs w:val="24"/>
          <w:u w:val="single"/>
        </w:rPr>
      </w:pPr>
      <w:r w:rsidRPr="008034F6">
        <w:rPr>
          <w:rFonts w:ascii="Times New Roman" w:hAnsi="Times New Roman"/>
          <w:b/>
          <w:sz w:val="24"/>
          <w:szCs w:val="24"/>
          <w:u w:val="single"/>
        </w:rPr>
        <w:t>ВФ - Зона водного фонда</w:t>
      </w:r>
    </w:p>
    <w:p w:rsidR="00AC5D02" w:rsidRPr="008034F6" w:rsidRDefault="00AC5D02" w:rsidP="00AC5D02">
      <w:pPr>
        <w:autoSpaceDE w:val="0"/>
        <w:autoSpaceDN w:val="0"/>
        <w:adjustRightInd w:val="0"/>
        <w:ind w:firstLine="540"/>
        <w:jc w:val="both"/>
        <w:rPr>
          <w:rFonts w:ascii="Times New Roman" w:hAnsi="Times New Roman"/>
          <w:b/>
          <w:sz w:val="24"/>
          <w:szCs w:val="24"/>
          <w:u w:val="single"/>
        </w:rPr>
      </w:pPr>
    </w:p>
    <w:p w:rsidR="00AC5D02" w:rsidRPr="008034F6" w:rsidRDefault="00AC5D02" w:rsidP="00AC5D02">
      <w:pPr>
        <w:autoSpaceDE w:val="0"/>
        <w:autoSpaceDN w:val="0"/>
        <w:adjustRightInd w:val="0"/>
        <w:ind w:firstLine="540"/>
        <w:jc w:val="both"/>
        <w:rPr>
          <w:rFonts w:ascii="Times New Roman" w:hAnsi="Times New Roman"/>
          <w:bCs/>
          <w:sz w:val="24"/>
          <w:szCs w:val="24"/>
        </w:rPr>
      </w:pPr>
      <w:r w:rsidRPr="008034F6">
        <w:rPr>
          <w:rFonts w:ascii="Times New Roman" w:hAnsi="Times New Roman"/>
          <w:i/>
          <w:sz w:val="24"/>
          <w:szCs w:val="24"/>
        </w:rPr>
        <w:t xml:space="preserve">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водного фонда (ВФ), устанавливаются в индивидуальном порядке (применительно к каждому земельному участку, объекту) Водным кодексом РФ, порядок об охране и использовании земель водного фонда регулируется Водным кодексом РФ, Земельным кодексом РФ. </w:t>
      </w:r>
    </w:p>
    <w:p w:rsidR="00AC5D02" w:rsidRPr="008034F6" w:rsidRDefault="00AC5D02" w:rsidP="00AC5D02">
      <w:pPr>
        <w:pStyle w:val="ConsPlusNormal"/>
        <w:widowControl/>
        <w:spacing w:line="200" w:lineRule="atLeast"/>
        <w:ind w:firstLine="0"/>
        <w:rPr>
          <w:rFonts w:ascii="Times New Roman" w:hAnsi="Times New Roman" w:cs="Times New Roman"/>
          <w:sz w:val="24"/>
          <w:szCs w:val="24"/>
        </w:rPr>
      </w:pPr>
      <w:r w:rsidRPr="008034F6">
        <w:rPr>
          <w:rFonts w:ascii="Times New Roman" w:hAnsi="Times New Roman" w:cs="Times New Roman"/>
          <w:sz w:val="24"/>
          <w:szCs w:val="24"/>
        </w:rPr>
        <w:tab/>
      </w:r>
    </w:p>
    <w:p w:rsidR="00AC5D02" w:rsidRPr="008034F6" w:rsidRDefault="00AC5D02" w:rsidP="00AC5D02">
      <w:pPr>
        <w:pStyle w:val="ConsPlusNormal"/>
        <w:widowControl/>
        <w:spacing w:line="200" w:lineRule="atLeast"/>
        <w:ind w:firstLine="0"/>
        <w:rPr>
          <w:rFonts w:ascii="Times New Roman" w:hAnsi="Times New Roman" w:cs="Times New Roman"/>
          <w:sz w:val="24"/>
          <w:szCs w:val="24"/>
        </w:rPr>
      </w:pPr>
    </w:p>
    <w:p w:rsidR="00AC5D02" w:rsidRPr="008034F6" w:rsidRDefault="00AC5D02" w:rsidP="00AC5D02">
      <w:pPr>
        <w:pStyle w:val="1"/>
        <w:spacing w:before="0" w:after="0"/>
        <w:ind w:firstLine="540"/>
        <w:jc w:val="center"/>
        <w:rPr>
          <w:rFonts w:ascii="Times New Roman" w:hAnsi="Times New Roman"/>
          <w:sz w:val="24"/>
          <w:szCs w:val="24"/>
        </w:rPr>
      </w:pPr>
      <w:r w:rsidRPr="008034F6">
        <w:rPr>
          <w:rFonts w:ascii="Times New Roman" w:hAnsi="Times New Roman"/>
          <w:sz w:val="24"/>
          <w:szCs w:val="24"/>
        </w:rPr>
        <w:t>Глава 12. ЗАКЛЮЧИТЕЛЬНЫЕ ПОЛОЖЕНИЯ.</w:t>
      </w:r>
    </w:p>
    <w:p w:rsidR="00AC5D02" w:rsidRPr="008034F6" w:rsidRDefault="00AC5D02" w:rsidP="00AC5D02">
      <w:pPr>
        <w:widowControl w:val="0"/>
        <w:autoSpaceDE w:val="0"/>
        <w:autoSpaceDN w:val="0"/>
        <w:adjustRightInd w:val="0"/>
        <w:ind w:firstLine="851"/>
        <w:jc w:val="both"/>
        <w:rPr>
          <w:rFonts w:ascii="Times New Roman" w:hAnsi="Times New Roman"/>
          <w:b/>
          <w:sz w:val="24"/>
          <w:szCs w:val="24"/>
        </w:rPr>
      </w:pPr>
    </w:p>
    <w:p w:rsidR="00AC5D02" w:rsidRPr="008034F6" w:rsidRDefault="00AC5D02" w:rsidP="00AC5D02">
      <w:pPr>
        <w:pStyle w:val="2"/>
        <w:spacing w:before="0" w:after="0"/>
        <w:ind w:firstLine="540"/>
        <w:jc w:val="center"/>
        <w:rPr>
          <w:rFonts w:ascii="Times New Roman" w:hAnsi="Times New Roman"/>
          <w:i w:val="0"/>
          <w:sz w:val="24"/>
          <w:szCs w:val="24"/>
        </w:rPr>
      </w:pPr>
      <w:r w:rsidRPr="008034F6">
        <w:rPr>
          <w:rFonts w:ascii="Times New Roman" w:hAnsi="Times New Roman"/>
          <w:i w:val="0"/>
          <w:sz w:val="24"/>
          <w:szCs w:val="24"/>
        </w:rPr>
        <w:t>Статья 69. Ответственность за нарушение Правил землепользования и застройки Борковского</w:t>
      </w:r>
      <w:r w:rsidRPr="008034F6">
        <w:rPr>
          <w:rFonts w:ascii="Times New Roman" w:hAnsi="Times New Roman"/>
          <w:bCs w:val="0"/>
          <w:i w:val="0"/>
          <w:sz w:val="24"/>
          <w:szCs w:val="24"/>
        </w:rPr>
        <w:t xml:space="preserve"> сель</w:t>
      </w:r>
      <w:r w:rsidRPr="008034F6">
        <w:rPr>
          <w:rFonts w:ascii="Times New Roman" w:hAnsi="Times New Roman"/>
          <w:bCs w:val="0"/>
          <w:i w:val="0"/>
          <w:noProof/>
          <w:sz w:val="24"/>
          <w:szCs w:val="24"/>
        </w:rPr>
        <w:t>ского</w:t>
      </w:r>
      <w:r w:rsidRPr="008034F6">
        <w:rPr>
          <w:rFonts w:ascii="Times New Roman" w:hAnsi="Times New Roman"/>
          <w:b w:val="0"/>
          <w:bCs w:val="0"/>
          <w:noProof/>
          <w:sz w:val="24"/>
          <w:szCs w:val="24"/>
        </w:rPr>
        <w:t xml:space="preserve"> </w:t>
      </w:r>
      <w:r w:rsidRPr="008034F6">
        <w:rPr>
          <w:rFonts w:ascii="Times New Roman" w:hAnsi="Times New Roman"/>
          <w:i w:val="0"/>
          <w:sz w:val="24"/>
          <w:szCs w:val="24"/>
        </w:rPr>
        <w:t>поселения.</w:t>
      </w:r>
    </w:p>
    <w:p w:rsidR="00AC5D02" w:rsidRPr="008034F6" w:rsidRDefault="00AC5D02" w:rsidP="00AC5D02">
      <w:pPr>
        <w:pStyle w:val="a7"/>
        <w:spacing w:after="0"/>
        <w:ind w:left="0" w:firstLine="540"/>
        <w:jc w:val="both"/>
      </w:pPr>
    </w:p>
    <w:p w:rsidR="00AC5D02" w:rsidRPr="008034F6" w:rsidRDefault="00AC5D02" w:rsidP="00AC5D02">
      <w:pPr>
        <w:pStyle w:val="a7"/>
        <w:spacing w:after="0"/>
        <w:ind w:left="0" w:firstLine="540"/>
        <w:jc w:val="both"/>
      </w:pPr>
      <w:r w:rsidRPr="008034F6">
        <w:t>Ответственность за нарушение настоящих Правил наступает согласно законодательства Российской Федерации и законодательства Новгородской области.</w:t>
      </w:r>
    </w:p>
    <w:p w:rsidR="00AC5D02" w:rsidRPr="008034F6" w:rsidRDefault="00AC5D02" w:rsidP="00AC5D02">
      <w:pPr>
        <w:pStyle w:val="2"/>
        <w:spacing w:before="0" w:after="0"/>
        <w:ind w:firstLine="540"/>
        <w:jc w:val="both"/>
        <w:rPr>
          <w:rFonts w:ascii="Times New Roman" w:hAnsi="Times New Roman"/>
          <w:i w:val="0"/>
          <w:sz w:val="24"/>
          <w:szCs w:val="24"/>
        </w:rPr>
      </w:pPr>
    </w:p>
    <w:p w:rsidR="00AC5D02" w:rsidRPr="008034F6" w:rsidRDefault="00AC5D02" w:rsidP="00AC5D02">
      <w:pPr>
        <w:pStyle w:val="2"/>
        <w:spacing w:before="0" w:after="0"/>
        <w:ind w:firstLine="540"/>
        <w:jc w:val="center"/>
        <w:rPr>
          <w:rFonts w:ascii="Times New Roman" w:hAnsi="Times New Roman"/>
          <w:i w:val="0"/>
          <w:sz w:val="24"/>
          <w:szCs w:val="24"/>
        </w:rPr>
      </w:pPr>
      <w:r w:rsidRPr="008034F6">
        <w:rPr>
          <w:rFonts w:ascii="Times New Roman" w:hAnsi="Times New Roman"/>
          <w:i w:val="0"/>
          <w:sz w:val="24"/>
          <w:szCs w:val="24"/>
        </w:rPr>
        <w:t>Статья 70. Вступление в силу Правил землепользования и застройки Борковского</w:t>
      </w:r>
      <w:r w:rsidRPr="008034F6">
        <w:rPr>
          <w:rFonts w:ascii="Times New Roman" w:hAnsi="Times New Roman"/>
          <w:bCs w:val="0"/>
          <w:i w:val="0"/>
          <w:sz w:val="24"/>
          <w:szCs w:val="24"/>
        </w:rPr>
        <w:t xml:space="preserve"> сель</w:t>
      </w:r>
      <w:r w:rsidRPr="008034F6">
        <w:rPr>
          <w:rFonts w:ascii="Times New Roman" w:hAnsi="Times New Roman"/>
          <w:bCs w:val="0"/>
          <w:i w:val="0"/>
          <w:noProof/>
          <w:sz w:val="24"/>
          <w:szCs w:val="24"/>
        </w:rPr>
        <w:t>ского</w:t>
      </w:r>
      <w:r w:rsidRPr="008034F6">
        <w:rPr>
          <w:rFonts w:ascii="Times New Roman" w:hAnsi="Times New Roman"/>
          <w:b w:val="0"/>
          <w:bCs w:val="0"/>
          <w:noProof/>
          <w:sz w:val="24"/>
          <w:szCs w:val="24"/>
        </w:rPr>
        <w:t xml:space="preserve"> </w:t>
      </w:r>
      <w:r w:rsidRPr="008034F6">
        <w:rPr>
          <w:rFonts w:ascii="Times New Roman" w:hAnsi="Times New Roman"/>
          <w:bCs w:val="0"/>
          <w:i w:val="0"/>
          <w:sz w:val="24"/>
          <w:szCs w:val="24"/>
        </w:rPr>
        <w:t xml:space="preserve"> поселения.</w:t>
      </w:r>
    </w:p>
    <w:p w:rsidR="00AC5D02" w:rsidRPr="008034F6" w:rsidRDefault="00AC5D02" w:rsidP="00AC5D02">
      <w:pPr>
        <w:pStyle w:val="a7"/>
        <w:spacing w:after="0"/>
        <w:ind w:left="0" w:firstLine="540"/>
        <w:jc w:val="both"/>
      </w:pPr>
    </w:p>
    <w:p w:rsidR="00AC5D02" w:rsidRPr="008034F6" w:rsidRDefault="00AC5D02" w:rsidP="00AC5D02">
      <w:pPr>
        <w:pStyle w:val="a7"/>
        <w:spacing w:after="0"/>
        <w:ind w:left="0" w:firstLine="540"/>
        <w:jc w:val="both"/>
      </w:pPr>
      <w:r w:rsidRPr="008034F6">
        <w:t>1. Настоящие Правила вступают в силу по истечении десяти дней после их официального опубликования.</w:t>
      </w:r>
    </w:p>
    <w:p w:rsidR="00AC5D02" w:rsidRPr="008034F6" w:rsidRDefault="00AC5D02" w:rsidP="00AC5D02">
      <w:pPr>
        <w:pStyle w:val="a7"/>
        <w:spacing w:after="0"/>
        <w:ind w:left="0" w:firstLine="540"/>
        <w:jc w:val="both"/>
      </w:pPr>
      <w:r w:rsidRPr="008034F6">
        <w:t>2. 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bookmarkEnd w:id="242"/>
    <w:p w:rsidR="00AC5D02" w:rsidRPr="008034F6" w:rsidRDefault="00AC5D02" w:rsidP="00AC5D02">
      <w:pPr>
        <w:pStyle w:val="ConsNormal"/>
        <w:tabs>
          <w:tab w:val="num" w:pos="0"/>
        </w:tabs>
        <w:ind w:firstLine="0"/>
        <w:jc w:val="both"/>
        <w:rPr>
          <w:rFonts w:ascii="Times New Roman" w:hAnsi="Times New Roman" w:cs="Times New Roman"/>
          <w:sz w:val="24"/>
          <w:szCs w:val="24"/>
        </w:rPr>
      </w:pPr>
    </w:p>
    <w:p w:rsidR="00AC5D02" w:rsidRPr="008034F6" w:rsidRDefault="00AC5D02" w:rsidP="0033309F">
      <w:pPr>
        <w:widowControl w:val="0"/>
        <w:autoSpaceDE w:val="0"/>
        <w:autoSpaceDN w:val="0"/>
        <w:adjustRightInd w:val="0"/>
        <w:spacing w:after="0" w:line="240" w:lineRule="auto"/>
        <w:jc w:val="both"/>
        <w:rPr>
          <w:rFonts w:ascii="Times New Roman" w:hAnsi="Times New Roman"/>
          <w:sz w:val="24"/>
          <w:szCs w:val="24"/>
        </w:rPr>
      </w:pPr>
    </w:p>
    <w:sectPr w:rsidR="00AC5D02" w:rsidRPr="008034F6" w:rsidSect="008034F6">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1">
    <w:nsid w:val="0000000B"/>
    <w:multiLevelType w:val="singleLevel"/>
    <w:tmpl w:val="0000000B"/>
    <w:lvl w:ilvl="0">
      <w:start w:val="1"/>
      <w:numFmt w:val="bullet"/>
      <w:lvlText w:val="-"/>
      <w:lvlJc w:val="left"/>
      <w:pPr>
        <w:tabs>
          <w:tab w:val="num" w:pos="900"/>
        </w:tabs>
        <w:ind w:left="900" w:hanging="360"/>
      </w:pPr>
      <w:rPr>
        <w:rFonts w:ascii="StarSymbol" w:hAnsi="StarSymbol"/>
      </w:rPr>
    </w:lvl>
  </w:abstractNum>
  <w:abstractNum w:abstractNumId="2">
    <w:nsid w:val="0000000C"/>
    <w:multiLevelType w:val="singleLevel"/>
    <w:tmpl w:val="0000000C"/>
    <w:name w:val="WW8Num12"/>
    <w:lvl w:ilvl="0">
      <w:start w:val="1"/>
      <w:numFmt w:val="bullet"/>
      <w:lvlText w:val="-"/>
      <w:lvlJc w:val="left"/>
      <w:pPr>
        <w:tabs>
          <w:tab w:val="num" w:pos="786"/>
        </w:tabs>
        <w:ind w:left="786" w:hanging="360"/>
      </w:pPr>
      <w:rPr>
        <w:rFonts w:ascii="StarSymbol" w:hAnsi="StarSymbol"/>
      </w:rPr>
    </w:lvl>
  </w:abstractNum>
  <w:abstractNum w:abstractNumId="3">
    <w:nsid w:val="0000001B"/>
    <w:multiLevelType w:val="singleLevel"/>
    <w:tmpl w:val="0000001B"/>
    <w:lvl w:ilvl="0">
      <w:start w:val="1"/>
      <w:numFmt w:val="bullet"/>
      <w:lvlText w:val="-"/>
      <w:lvlJc w:val="left"/>
      <w:pPr>
        <w:tabs>
          <w:tab w:val="num" w:pos="900"/>
        </w:tabs>
        <w:ind w:left="900" w:hanging="360"/>
      </w:pPr>
      <w:rPr>
        <w:rFonts w:ascii="StarSymbol" w:hAnsi="StarSymbol"/>
      </w:rPr>
    </w:lvl>
  </w:abstractNum>
  <w:abstractNum w:abstractNumId="4">
    <w:nsid w:val="0000001C"/>
    <w:multiLevelType w:val="singleLevel"/>
    <w:tmpl w:val="0000001C"/>
    <w:name w:val="WW8Num28"/>
    <w:lvl w:ilvl="0">
      <w:start w:val="1"/>
      <w:numFmt w:val="bullet"/>
      <w:lvlText w:val="-"/>
      <w:lvlJc w:val="left"/>
      <w:pPr>
        <w:tabs>
          <w:tab w:val="num" w:pos="900"/>
        </w:tabs>
        <w:ind w:left="900" w:hanging="360"/>
      </w:pPr>
      <w:rPr>
        <w:rFonts w:ascii="StarSymbol" w:hAnsi="StarSymbol"/>
      </w:rPr>
    </w:lvl>
  </w:abstractNum>
  <w:abstractNum w:abstractNumId="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6">
    <w:nsid w:val="00000030"/>
    <w:multiLevelType w:val="singleLevel"/>
    <w:tmpl w:val="00000030"/>
    <w:name w:val="WW8Num48"/>
    <w:lvl w:ilvl="0">
      <w:start w:val="1"/>
      <w:numFmt w:val="bullet"/>
      <w:lvlText w:val="-"/>
      <w:lvlJc w:val="left"/>
      <w:pPr>
        <w:tabs>
          <w:tab w:val="num" w:pos="900"/>
        </w:tabs>
        <w:ind w:left="900" w:hanging="360"/>
      </w:pPr>
      <w:rPr>
        <w:rFonts w:ascii="StarSymbol" w:hAnsi="StarSymbol"/>
      </w:rPr>
    </w:lvl>
  </w:abstractNum>
  <w:abstractNum w:abstractNumId="7">
    <w:nsid w:val="00000038"/>
    <w:multiLevelType w:val="singleLevel"/>
    <w:tmpl w:val="00000038"/>
    <w:name w:val="WW8Num56"/>
    <w:lvl w:ilvl="0">
      <w:start w:val="1"/>
      <w:numFmt w:val="bullet"/>
      <w:lvlText w:val="-"/>
      <w:lvlJc w:val="left"/>
      <w:pPr>
        <w:tabs>
          <w:tab w:val="num" w:pos="928"/>
        </w:tabs>
        <w:ind w:left="928" w:hanging="360"/>
      </w:pPr>
      <w:rPr>
        <w:rFonts w:ascii="StarSymbol" w:hAnsi="StarSymbol"/>
      </w:rPr>
    </w:lvl>
  </w:abstractNum>
  <w:abstractNum w:abstractNumId="8">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9">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rPr>
    </w:lvl>
  </w:abstractNum>
  <w:abstractNum w:abstractNumId="10">
    <w:nsid w:val="00000070"/>
    <w:multiLevelType w:val="singleLevel"/>
    <w:tmpl w:val="00000070"/>
    <w:name w:val="WW8Num112"/>
    <w:lvl w:ilvl="0">
      <w:start w:val="1"/>
      <w:numFmt w:val="bullet"/>
      <w:lvlText w:val="-"/>
      <w:lvlJc w:val="left"/>
      <w:pPr>
        <w:tabs>
          <w:tab w:val="num" w:pos="900"/>
        </w:tabs>
        <w:ind w:left="900" w:hanging="360"/>
      </w:pPr>
      <w:rPr>
        <w:rFonts w:ascii="StarSymbol" w:hAnsi="StarSymbol"/>
      </w:rPr>
    </w:lvl>
  </w:abstractNum>
  <w:abstractNum w:abstractNumId="11">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nsid w:val="09413925"/>
    <w:multiLevelType w:val="hybridMultilevel"/>
    <w:tmpl w:val="2D0EDC3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847ACA"/>
    <w:multiLevelType w:val="hybridMultilevel"/>
    <w:tmpl w:val="F34AFB0E"/>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14">
    <w:nsid w:val="0BF327A4"/>
    <w:multiLevelType w:val="hybridMultilevel"/>
    <w:tmpl w:val="594055B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DE1520"/>
    <w:multiLevelType w:val="hybridMultilevel"/>
    <w:tmpl w:val="6114BFC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5F4884"/>
    <w:multiLevelType w:val="hybridMultilevel"/>
    <w:tmpl w:val="2C7028E4"/>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8625D4"/>
    <w:multiLevelType w:val="hybridMultilevel"/>
    <w:tmpl w:val="7BFE4B2E"/>
    <w:lvl w:ilvl="0" w:tplc="484C21C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1BDA38F6"/>
    <w:multiLevelType w:val="hybridMultilevel"/>
    <w:tmpl w:val="6444DF64"/>
    <w:lvl w:ilvl="0" w:tplc="55EE1192">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B30CCF"/>
    <w:multiLevelType w:val="hybridMultilevel"/>
    <w:tmpl w:val="11D67C9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798EA288">
      <w:start w:val="1"/>
      <w:numFmt w:val="bullet"/>
      <w:lvlText w:val="–"/>
      <w:lvlJc w:val="left"/>
      <w:pPr>
        <w:tabs>
          <w:tab w:val="num" w:pos="2160"/>
        </w:tabs>
        <w:ind w:left="2160"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B06D84"/>
    <w:multiLevelType w:val="hybridMultilevel"/>
    <w:tmpl w:val="1908A47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030717"/>
    <w:multiLevelType w:val="hybridMultilevel"/>
    <w:tmpl w:val="51A22C70"/>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23">
    <w:nsid w:val="49353291"/>
    <w:multiLevelType w:val="hybridMultilevel"/>
    <w:tmpl w:val="30E40C6E"/>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96852B3"/>
    <w:multiLevelType w:val="hybridMultilevel"/>
    <w:tmpl w:val="AC72296A"/>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8203D5"/>
    <w:multiLevelType w:val="hybridMultilevel"/>
    <w:tmpl w:val="59B2846E"/>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8B02728"/>
    <w:multiLevelType w:val="hybridMultilevel"/>
    <w:tmpl w:val="AD5635F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50510D"/>
    <w:multiLevelType w:val="hybridMultilevel"/>
    <w:tmpl w:val="37621D98"/>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BD636F0"/>
    <w:multiLevelType w:val="hybridMultilevel"/>
    <w:tmpl w:val="B2CA905C"/>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6F3E77E0"/>
    <w:multiLevelType w:val="hybridMultilevel"/>
    <w:tmpl w:val="608C50C0"/>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nsid w:val="708C084D"/>
    <w:multiLevelType w:val="hybridMultilevel"/>
    <w:tmpl w:val="5FCC7D4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19"/>
  </w:num>
  <w:num w:numId="6">
    <w:abstractNumId w:val="31"/>
  </w:num>
  <w:num w:numId="7">
    <w:abstractNumId w:val="15"/>
  </w:num>
  <w:num w:numId="8">
    <w:abstractNumId w:val="9"/>
  </w:num>
  <w:num w:numId="9">
    <w:abstractNumId w:val="18"/>
  </w:num>
  <w:num w:numId="10">
    <w:abstractNumId w:val="26"/>
  </w:num>
  <w:num w:numId="11">
    <w:abstractNumId w:val="14"/>
  </w:num>
  <w:num w:numId="12">
    <w:abstractNumId w:val="12"/>
  </w:num>
  <w:num w:numId="13">
    <w:abstractNumId w:val="0"/>
  </w:num>
  <w:num w:numId="14">
    <w:abstractNumId w:val="22"/>
  </w:num>
  <w:num w:numId="15">
    <w:abstractNumId w:val="30"/>
  </w:num>
  <w:num w:numId="16">
    <w:abstractNumId w:val="28"/>
  </w:num>
  <w:num w:numId="17">
    <w:abstractNumId w:val="33"/>
  </w:num>
  <w:num w:numId="18">
    <w:abstractNumId w:val="24"/>
  </w:num>
  <w:num w:numId="19">
    <w:abstractNumId w:val="13"/>
  </w:num>
  <w:num w:numId="20">
    <w:abstractNumId w:val="20"/>
  </w:num>
  <w:num w:numId="21">
    <w:abstractNumId w:val="21"/>
  </w:num>
  <w:num w:numId="22">
    <w:abstractNumId w:val="11"/>
  </w:num>
  <w:num w:numId="23">
    <w:abstractNumId w:val="29"/>
  </w:num>
  <w:num w:numId="24">
    <w:abstractNumId w:val="23"/>
  </w:num>
  <w:num w:numId="25">
    <w:abstractNumId w:val="16"/>
  </w:num>
  <w:num w:numId="26">
    <w:abstractNumId w:val="27"/>
  </w:num>
  <w:num w:numId="27">
    <w:abstractNumId w:val="32"/>
  </w:num>
  <w:num w:numId="28">
    <w:abstractNumId w:val="3"/>
  </w:num>
  <w:num w:numId="29">
    <w:abstractNumId w:val="4"/>
  </w:num>
  <w:num w:numId="30">
    <w:abstractNumId w:val="6"/>
  </w:num>
  <w:num w:numId="31">
    <w:abstractNumId w:val="5"/>
  </w:num>
  <w:num w:numId="32">
    <w:abstractNumId w:val="7"/>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309F"/>
    <w:rsid w:val="000B2C4C"/>
    <w:rsid w:val="0017277E"/>
    <w:rsid w:val="0033309F"/>
    <w:rsid w:val="003B0B95"/>
    <w:rsid w:val="00533A53"/>
    <w:rsid w:val="006A217C"/>
    <w:rsid w:val="007735E1"/>
    <w:rsid w:val="008034F6"/>
    <w:rsid w:val="00AC5D02"/>
    <w:rsid w:val="00CD730E"/>
    <w:rsid w:val="00CD73FC"/>
    <w:rsid w:val="00E07A32"/>
    <w:rsid w:val="00E7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9F"/>
    <w:pPr>
      <w:spacing w:after="200" w:line="276" w:lineRule="auto"/>
    </w:pPr>
    <w:rPr>
      <w:rFonts w:eastAsia="Times New Roman"/>
      <w:sz w:val="22"/>
      <w:szCs w:val="22"/>
    </w:rPr>
  </w:style>
  <w:style w:type="paragraph" w:styleId="1">
    <w:name w:val="heading 1"/>
    <w:basedOn w:val="a"/>
    <w:next w:val="a"/>
    <w:link w:val="10"/>
    <w:qFormat/>
    <w:rsid w:val="00AC5D02"/>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AC5D02"/>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AC5D02"/>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AC5D02"/>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qFormat/>
    <w:rsid w:val="00AC5D02"/>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3309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3309F"/>
    <w:rPr>
      <w:rFonts w:ascii="Tahoma" w:eastAsia="Times New Roman" w:hAnsi="Tahoma" w:cs="Tahoma"/>
      <w:sz w:val="16"/>
      <w:szCs w:val="16"/>
      <w:lang w:eastAsia="ru-RU"/>
    </w:rPr>
  </w:style>
  <w:style w:type="character" w:customStyle="1" w:styleId="10">
    <w:name w:val="Заголовок 1 Знак"/>
    <w:basedOn w:val="a0"/>
    <w:link w:val="1"/>
    <w:rsid w:val="00AC5D02"/>
    <w:rPr>
      <w:rFonts w:ascii="Arial" w:eastAsia="Times New Roman" w:hAnsi="Arial"/>
      <w:b/>
      <w:bCs/>
      <w:kern w:val="32"/>
      <w:sz w:val="32"/>
      <w:szCs w:val="32"/>
    </w:rPr>
  </w:style>
  <w:style w:type="character" w:customStyle="1" w:styleId="20">
    <w:name w:val="Заголовок 2 Знак"/>
    <w:basedOn w:val="a0"/>
    <w:link w:val="2"/>
    <w:rsid w:val="00AC5D02"/>
    <w:rPr>
      <w:rFonts w:ascii="Arial" w:eastAsia="Times New Roman" w:hAnsi="Arial"/>
      <w:b/>
      <w:bCs/>
      <w:i/>
      <w:iCs/>
      <w:sz w:val="28"/>
      <w:szCs w:val="28"/>
    </w:rPr>
  </w:style>
  <w:style w:type="character" w:customStyle="1" w:styleId="30">
    <w:name w:val="Заголовок 3 Знак"/>
    <w:basedOn w:val="a0"/>
    <w:link w:val="3"/>
    <w:rsid w:val="00AC5D02"/>
    <w:rPr>
      <w:rFonts w:ascii="Arial" w:eastAsia="Times New Roman" w:hAnsi="Arial"/>
      <w:b/>
      <w:bCs/>
      <w:sz w:val="26"/>
      <w:szCs w:val="26"/>
    </w:rPr>
  </w:style>
  <w:style w:type="character" w:customStyle="1" w:styleId="40">
    <w:name w:val="Заголовок 4 Знак"/>
    <w:basedOn w:val="a0"/>
    <w:link w:val="4"/>
    <w:rsid w:val="00AC5D02"/>
    <w:rPr>
      <w:rFonts w:ascii="Times New Roman" w:eastAsia="Times New Roman" w:hAnsi="Times New Roman"/>
      <w:b/>
      <w:bCs/>
      <w:sz w:val="28"/>
      <w:szCs w:val="28"/>
    </w:rPr>
  </w:style>
  <w:style w:type="character" w:customStyle="1" w:styleId="70">
    <w:name w:val="Заголовок 7 Знак"/>
    <w:basedOn w:val="a0"/>
    <w:link w:val="7"/>
    <w:rsid w:val="00AC5D02"/>
    <w:rPr>
      <w:rFonts w:ascii="Times New Roman" w:eastAsia="Times New Roman" w:hAnsi="Times New Roman"/>
      <w:sz w:val="24"/>
      <w:szCs w:val="24"/>
    </w:rPr>
  </w:style>
  <w:style w:type="paragraph" w:styleId="a5">
    <w:name w:val="Body Text"/>
    <w:basedOn w:val="a"/>
    <w:link w:val="11"/>
    <w:rsid w:val="00AC5D02"/>
    <w:pPr>
      <w:spacing w:after="0" w:line="240" w:lineRule="auto"/>
      <w:jc w:val="center"/>
    </w:pPr>
    <w:rPr>
      <w:rFonts w:ascii="Times New Roman" w:hAnsi="Times New Roman"/>
      <w:b/>
      <w:sz w:val="26"/>
      <w:szCs w:val="20"/>
    </w:rPr>
  </w:style>
  <w:style w:type="character" w:customStyle="1" w:styleId="a6">
    <w:name w:val="Основной текст Знак"/>
    <w:basedOn w:val="a0"/>
    <w:link w:val="a5"/>
    <w:uiPriority w:val="99"/>
    <w:semiHidden/>
    <w:rsid w:val="00AC5D02"/>
    <w:rPr>
      <w:rFonts w:eastAsia="Times New Roman"/>
      <w:sz w:val="22"/>
      <w:szCs w:val="22"/>
    </w:rPr>
  </w:style>
  <w:style w:type="character" w:customStyle="1" w:styleId="11">
    <w:name w:val="Основной текст Знак1"/>
    <w:link w:val="a5"/>
    <w:rsid w:val="00AC5D02"/>
    <w:rPr>
      <w:rFonts w:ascii="Times New Roman" w:eastAsia="Times New Roman" w:hAnsi="Times New Roman"/>
      <w:b/>
      <w:sz w:val="26"/>
    </w:rPr>
  </w:style>
  <w:style w:type="paragraph" w:styleId="a7">
    <w:name w:val="Body Text Indent"/>
    <w:basedOn w:val="a"/>
    <w:link w:val="a8"/>
    <w:uiPriority w:val="99"/>
    <w:rsid w:val="00AC5D0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rsid w:val="00AC5D02"/>
    <w:rPr>
      <w:rFonts w:ascii="Times New Roman" w:eastAsia="Times New Roman" w:hAnsi="Times New Roman"/>
      <w:sz w:val="24"/>
      <w:szCs w:val="24"/>
    </w:rPr>
  </w:style>
  <w:style w:type="paragraph" w:styleId="31">
    <w:name w:val="Body Text Indent 3"/>
    <w:basedOn w:val="a"/>
    <w:link w:val="32"/>
    <w:uiPriority w:val="99"/>
    <w:rsid w:val="00AC5D02"/>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AC5D02"/>
    <w:rPr>
      <w:rFonts w:ascii="Times New Roman" w:eastAsia="Times New Roman" w:hAnsi="Times New Roman"/>
      <w:sz w:val="16"/>
      <w:szCs w:val="16"/>
    </w:rPr>
  </w:style>
  <w:style w:type="paragraph" w:customStyle="1" w:styleId="ConsNonformat">
    <w:name w:val="ConsNonformat"/>
    <w:link w:val="ConsNonformat0"/>
    <w:rsid w:val="00AC5D02"/>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AC5D02"/>
    <w:rPr>
      <w:rFonts w:ascii="Courier New" w:eastAsia="Times New Roman" w:hAnsi="Courier New" w:cs="Courier New"/>
    </w:rPr>
  </w:style>
  <w:style w:type="paragraph" w:customStyle="1" w:styleId="ConsTitle">
    <w:name w:val="ConsTitle"/>
    <w:uiPriority w:val="99"/>
    <w:rsid w:val="00AC5D02"/>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link w:val="ConsNormal0"/>
    <w:rsid w:val="00AC5D02"/>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AC5D02"/>
    <w:rPr>
      <w:rFonts w:ascii="Arial" w:eastAsia="Times New Roman" w:hAnsi="Arial" w:cs="Arial"/>
    </w:rPr>
  </w:style>
  <w:style w:type="paragraph" w:customStyle="1" w:styleId="a9">
    <w:name w:val="МОЕ"/>
    <w:basedOn w:val="a"/>
    <w:rsid w:val="00AC5D02"/>
    <w:pPr>
      <w:spacing w:after="0" w:line="240" w:lineRule="auto"/>
      <w:ind w:firstLine="709"/>
      <w:jc w:val="both"/>
    </w:pPr>
    <w:rPr>
      <w:rFonts w:ascii="Times New Roman" w:hAnsi="Times New Roman"/>
      <w:spacing w:val="10"/>
      <w:sz w:val="28"/>
      <w:szCs w:val="28"/>
    </w:rPr>
  </w:style>
  <w:style w:type="paragraph" w:styleId="aa">
    <w:name w:val="header"/>
    <w:basedOn w:val="a"/>
    <w:link w:val="ab"/>
    <w:rsid w:val="00AC5D02"/>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AC5D02"/>
    <w:rPr>
      <w:rFonts w:ascii="Times New Roman" w:eastAsia="Times New Roman" w:hAnsi="Times New Roman"/>
      <w:sz w:val="24"/>
      <w:szCs w:val="24"/>
    </w:rPr>
  </w:style>
  <w:style w:type="character" w:styleId="ac">
    <w:name w:val="page number"/>
    <w:basedOn w:val="a0"/>
    <w:semiHidden/>
    <w:rsid w:val="00AC5D02"/>
  </w:style>
  <w:style w:type="paragraph" w:customStyle="1" w:styleId="ConsPlusNormal">
    <w:name w:val="ConsPlusNormal"/>
    <w:link w:val="ConsPlusNormal0"/>
    <w:rsid w:val="00AC5D0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C5D02"/>
    <w:rPr>
      <w:rFonts w:ascii="Arial" w:eastAsia="Times New Roman" w:hAnsi="Arial" w:cs="Arial"/>
    </w:rPr>
  </w:style>
  <w:style w:type="paragraph" w:customStyle="1" w:styleId="ConsPlusNonformat">
    <w:name w:val="ConsPlusNonformat"/>
    <w:rsid w:val="00AC5D02"/>
    <w:pPr>
      <w:widowControl w:val="0"/>
      <w:autoSpaceDE w:val="0"/>
      <w:autoSpaceDN w:val="0"/>
      <w:adjustRightInd w:val="0"/>
    </w:pPr>
    <w:rPr>
      <w:rFonts w:ascii="Courier New" w:eastAsia="Times New Roman" w:hAnsi="Courier New" w:cs="Courier New"/>
    </w:rPr>
  </w:style>
  <w:style w:type="paragraph" w:styleId="ad">
    <w:name w:val="footnote text"/>
    <w:basedOn w:val="a"/>
    <w:link w:val="ae"/>
    <w:semiHidden/>
    <w:rsid w:val="00AC5D02"/>
    <w:pPr>
      <w:spacing w:after="0" w:line="240" w:lineRule="auto"/>
    </w:pPr>
    <w:rPr>
      <w:rFonts w:ascii="Times New Roman" w:hAnsi="Times New Roman"/>
      <w:sz w:val="20"/>
      <w:szCs w:val="20"/>
    </w:rPr>
  </w:style>
  <w:style w:type="character" w:customStyle="1" w:styleId="ae">
    <w:name w:val="Текст сноски Знак"/>
    <w:basedOn w:val="a0"/>
    <w:link w:val="ad"/>
    <w:semiHidden/>
    <w:rsid w:val="00AC5D02"/>
    <w:rPr>
      <w:rFonts w:ascii="Times New Roman" w:eastAsia="Times New Roman" w:hAnsi="Times New Roman"/>
    </w:rPr>
  </w:style>
  <w:style w:type="character" w:customStyle="1" w:styleId="af">
    <w:name w:val="Знак Знак"/>
    <w:rsid w:val="00AC5D02"/>
    <w:rPr>
      <w:lang w:val="ru-RU" w:eastAsia="ru-RU" w:bidi="ar-SA"/>
    </w:rPr>
  </w:style>
  <w:style w:type="character" w:styleId="af0">
    <w:name w:val="footnote reference"/>
    <w:semiHidden/>
    <w:rsid w:val="00AC5D02"/>
    <w:rPr>
      <w:vertAlign w:val="superscript"/>
    </w:rPr>
  </w:style>
  <w:style w:type="character" w:customStyle="1" w:styleId="af1">
    <w:name w:val="Гипертекстовая ссылка"/>
    <w:rsid w:val="00AC5D02"/>
    <w:rPr>
      <w:b/>
      <w:bCs/>
      <w:color w:val="008000"/>
      <w:sz w:val="20"/>
      <w:szCs w:val="20"/>
      <w:u w:val="single"/>
    </w:rPr>
  </w:style>
  <w:style w:type="paragraph" w:styleId="af2">
    <w:name w:val="Plain Text"/>
    <w:basedOn w:val="a"/>
    <w:link w:val="af3"/>
    <w:semiHidden/>
    <w:rsid w:val="00AC5D02"/>
    <w:pPr>
      <w:spacing w:after="0" w:line="240" w:lineRule="auto"/>
    </w:pPr>
    <w:rPr>
      <w:rFonts w:ascii="Courier New" w:hAnsi="Courier New"/>
      <w:sz w:val="20"/>
      <w:szCs w:val="20"/>
    </w:rPr>
  </w:style>
  <w:style w:type="character" w:customStyle="1" w:styleId="af3">
    <w:name w:val="Текст Знак"/>
    <w:basedOn w:val="a0"/>
    <w:link w:val="af2"/>
    <w:semiHidden/>
    <w:rsid w:val="00AC5D02"/>
    <w:rPr>
      <w:rFonts w:ascii="Courier New" w:eastAsia="Times New Roman" w:hAnsi="Courier New"/>
    </w:rPr>
  </w:style>
  <w:style w:type="paragraph" w:styleId="af4">
    <w:name w:val="Normal (Web)"/>
    <w:basedOn w:val="a"/>
    <w:rsid w:val="00AC5D02"/>
    <w:pPr>
      <w:spacing w:before="30" w:after="30" w:line="240" w:lineRule="auto"/>
    </w:pPr>
    <w:rPr>
      <w:rFonts w:ascii="Arial" w:hAnsi="Arial" w:cs="Arial"/>
      <w:sz w:val="18"/>
      <w:szCs w:val="18"/>
    </w:rPr>
  </w:style>
  <w:style w:type="character" w:styleId="af5">
    <w:name w:val="Hyperlink"/>
    <w:semiHidden/>
    <w:rsid w:val="00AC5D02"/>
    <w:rPr>
      <w:color w:val="0000FF"/>
      <w:u w:val="single"/>
    </w:rPr>
  </w:style>
  <w:style w:type="paragraph" w:styleId="12">
    <w:name w:val="toc 1"/>
    <w:basedOn w:val="a"/>
    <w:next w:val="a"/>
    <w:autoRedefine/>
    <w:semiHidden/>
    <w:rsid w:val="00AC5D02"/>
    <w:pPr>
      <w:spacing w:before="120" w:after="120" w:line="240" w:lineRule="auto"/>
    </w:pPr>
    <w:rPr>
      <w:rFonts w:ascii="Times New Roman" w:hAnsi="Times New Roman"/>
      <w:b/>
      <w:bCs/>
      <w:caps/>
      <w:sz w:val="20"/>
      <w:szCs w:val="20"/>
    </w:rPr>
  </w:style>
  <w:style w:type="paragraph" w:styleId="af6">
    <w:name w:val="footer"/>
    <w:basedOn w:val="a"/>
    <w:link w:val="af7"/>
    <w:uiPriority w:val="99"/>
    <w:rsid w:val="00AC5D02"/>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rsid w:val="00AC5D02"/>
    <w:rPr>
      <w:rFonts w:ascii="Times New Roman" w:eastAsia="Times New Roman" w:hAnsi="Times New Roman"/>
      <w:sz w:val="24"/>
      <w:szCs w:val="24"/>
    </w:rPr>
  </w:style>
  <w:style w:type="paragraph" w:customStyle="1" w:styleId="ConsPlusTitle">
    <w:name w:val="ConsPlusTitle"/>
    <w:rsid w:val="00AC5D02"/>
    <w:pPr>
      <w:widowControl w:val="0"/>
      <w:autoSpaceDE w:val="0"/>
      <w:autoSpaceDN w:val="0"/>
      <w:adjustRightInd w:val="0"/>
    </w:pPr>
    <w:rPr>
      <w:rFonts w:ascii="Arial" w:eastAsia="Times New Roman" w:hAnsi="Arial" w:cs="Arial"/>
      <w:b/>
      <w:bCs/>
    </w:rPr>
  </w:style>
  <w:style w:type="paragraph" w:customStyle="1" w:styleId="ConsPlusCell">
    <w:name w:val="ConsPlusCell"/>
    <w:rsid w:val="00AC5D02"/>
    <w:pPr>
      <w:widowControl w:val="0"/>
      <w:autoSpaceDE w:val="0"/>
      <w:autoSpaceDN w:val="0"/>
      <w:adjustRightInd w:val="0"/>
    </w:pPr>
    <w:rPr>
      <w:rFonts w:ascii="Arial" w:eastAsia="Times New Roman" w:hAnsi="Arial" w:cs="Arial"/>
    </w:rPr>
  </w:style>
  <w:style w:type="paragraph" w:customStyle="1" w:styleId="Heading">
    <w:name w:val="Heading"/>
    <w:rsid w:val="00AC5D02"/>
    <w:pPr>
      <w:autoSpaceDE w:val="0"/>
      <w:autoSpaceDN w:val="0"/>
      <w:adjustRightInd w:val="0"/>
    </w:pPr>
    <w:rPr>
      <w:rFonts w:ascii="Arial" w:eastAsia="Times New Roman" w:hAnsi="Arial" w:cs="Arial"/>
      <w:b/>
      <w:bCs/>
      <w:sz w:val="22"/>
      <w:szCs w:val="22"/>
    </w:rPr>
  </w:style>
  <w:style w:type="paragraph" w:customStyle="1" w:styleId="af8">
    <w:name w:val="Стиль"/>
    <w:rsid w:val="00AC5D02"/>
    <w:pPr>
      <w:widowControl w:val="0"/>
      <w:autoSpaceDE w:val="0"/>
      <w:autoSpaceDN w:val="0"/>
      <w:adjustRightInd w:val="0"/>
    </w:pPr>
    <w:rPr>
      <w:rFonts w:ascii="Times New Roman" w:eastAsia="Times New Roman" w:hAnsi="Times New Roman"/>
      <w:sz w:val="24"/>
      <w:szCs w:val="24"/>
    </w:rPr>
  </w:style>
  <w:style w:type="paragraph" w:styleId="21">
    <w:name w:val="Body Text 2"/>
    <w:basedOn w:val="a"/>
    <w:link w:val="22"/>
    <w:semiHidden/>
    <w:rsid w:val="00AC5D02"/>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C5D02"/>
    <w:rPr>
      <w:rFonts w:ascii="Times New Roman" w:eastAsia="Times New Roman" w:hAnsi="Times New Roman"/>
      <w:sz w:val="24"/>
      <w:szCs w:val="24"/>
    </w:rPr>
  </w:style>
  <w:style w:type="paragraph" w:customStyle="1" w:styleId="af9">
    <w:name w:val="Îáû÷íûé"/>
    <w:rsid w:val="00AC5D02"/>
    <w:pPr>
      <w:widowControl w:val="0"/>
    </w:pPr>
    <w:rPr>
      <w:rFonts w:ascii="TimesET" w:eastAsia="Times New Roman" w:hAnsi="TimesET"/>
    </w:rPr>
  </w:style>
  <w:style w:type="character" w:customStyle="1" w:styleId="5">
    <w:name w:val="Знак Знак5"/>
    <w:rsid w:val="00AC5D02"/>
    <w:rPr>
      <w:rFonts w:ascii="Arial" w:hAnsi="Arial" w:cs="Arial"/>
      <w:b/>
      <w:bCs/>
      <w:kern w:val="32"/>
      <w:sz w:val="32"/>
      <w:szCs w:val="32"/>
      <w:lang w:val="ru-RU" w:eastAsia="ru-RU" w:bidi="ar-SA"/>
    </w:rPr>
  </w:style>
  <w:style w:type="paragraph" w:customStyle="1" w:styleId="ConsCell">
    <w:name w:val="ConsCell"/>
    <w:rsid w:val="00AC5D02"/>
    <w:pPr>
      <w:widowControl w:val="0"/>
      <w:autoSpaceDE w:val="0"/>
      <w:autoSpaceDN w:val="0"/>
      <w:adjustRightInd w:val="0"/>
    </w:pPr>
    <w:rPr>
      <w:rFonts w:ascii="Arial" w:eastAsia="Times New Roman" w:hAnsi="Arial" w:cs="Arial"/>
    </w:rPr>
  </w:style>
  <w:style w:type="paragraph" w:customStyle="1" w:styleId="afa">
    <w:name w:val="Заголовок статьи"/>
    <w:basedOn w:val="a"/>
    <w:next w:val="a"/>
    <w:rsid w:val="00AC5D02"/>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b">
    <w:name w:val="Комментарий"/>
    <w:basedOn w:val="a"/>
    <w:next w:val="a"/>
    <w:rsid w:val="00AC5D02"/>
    <w:pPr>
      <w:widowControl w:val="0"/>
      <w:autoSpaceDE w:val="0"/>
      <w:autoSpaceDN w:val="0"/>
      <w:adjustRightInd w:val="0"/>
      <w:spacing w:after="0" w:line="240" w:lineRule="auto"/>
      <w:ind w:left="170"/>
      <w:jc w:val="both"/>
    </w:pPr>
    <w:rPr>
      <w:rFonts w:ascii="Arial" w:hAnsi="Arial" w:cs="Arial"/>
      <w:i/>
      <w:iCs/>
      <w:color w:val="800080"/>
      <w:sz w:val="26"/>
      <w:szCs w:val="26"/>
    </w:rPr>
  </w:style>
  <w:style w:type="paragraph" w:customStyle="1" w:styleId="afc">
    <w:name w:val="Таблицы (моноширинный)"/>
    <w:basedOn w:val="a"/>
    <w:next w:val="a"/>
    <w:rsid w:val="00AC5D02"/>
    <w:pPr>
      <w:widowControl w:val="0"/>
      <w:autoSpaceDE w:val="0"/>
      <w:autoSpaceDN w:val="0"/>
      <w:adjustRightInd w:val="0"/>
      <w:spacing w:after="0" w:line="240" w:lineRule="auto"/>
      <w:jc w:val="both"/>
    </w:pPr>
    <w:rPr>
      <w:rFonts w:ascii="Courier New" w:hAnsi="Courier New" w:cs="Courier New"/>
      <w:sz w:val="26"/>
      <w:szCs w:val="26"/>
    </w:rPr>
  </w:style>
  <w:style w:type="paragraph" w:styleId="afd">
    <w:name w:val="Document Map"/>
    <w:basedOn w:val="a"/>
    <w:link w:val="afe"/>
    <w:semiHidden/>
    <w:rsid w:val="00AC5D02"/>
    <w:pPr>
      <w:shd w:val="clear" w:color="auto" w:fill="000080"/>
      <w:spacing w:after="0" w:line="240" w:lineRule="auto"/>
    </w:pPr>
    <w:rPr>
      <w:rFonts w:ascii="Tahoma" w:hAnsi="Tahoma" w:cs="Tahoma"/>
      <w:sz w:val="20"/>
      <w:szCs w:val="20"/>
    </w:rPr>
  </w:style>
  <w:style w:type="character" w:customStyle="1" w:styleId="afe">
    <w:name w:val="Схема документа Знак"/>
    <w:basedOn w:val="a0"/>
    <w:link w:val="afd"/>
    <w:semiHidden/>
    <w:rsid w:val="00AC5D02"/>
    <w:rPr>
      <w:rFonts w:ascii="Tahoma" w:eastAsia="Times New Roman" w:hAnsi="Tahoma" w:cs="Tahoma"/>
      <w:shd w:val="clear" w:color="auto" w:fill="000080"/>
    </w:rPr>
  </w:style>
  <w:style w:type="paragraph" w:styleId="23">
    <w:name w:val="Body Text Indent 2"/>
    <w:basedOn w:val="a"/>
    <w:link w:val="24"/>
    <w:semiHidden/>
    <w:rsid w:val="00AC5D02"/>
    <w:pPr>
      <w:autoSpaceDE w:val="0"/>
      <w:autoSpaceDN w:val="0"/>
      <w:adjustRightInd w:val="0"/>
      <w:spacing w:after="0" w:line="240" w:lineRule="auto"/>
      <w:ind w:firstLine="540"/>
      <w:jc w:val="both"/>
    </w:pPr>
    <w:rPr>
      <w:rFonts w:ascii="Times New Roman" w:hAnsi="Times New Roman"/>
      <w:iCs/>
      <w:color w:val="FF0000"/>
      <w:sz w:val="24"/>
      <w:szCs w:val="24"/>
    </w:rPr>
  </w:style>
  <w:style w:type="character" w:customStyle="1" w:styleId="24">
    <w:name w:val="Основной текст с отступом 2 Знак"/>
    <w:basedOn w:val="a0"/>
    <w:link w:val="23"/>
    <w:semiHidden/>
    <w:rsid w:val="00AC5D02"/>
    <w:rPr>
      <w:rFonts w:ascii="Times New Roman" w:eastAsia="Times New Roman" w:hAnsi="Times New Roman"/>
      <w:iCs/>
      <w:color w:val="FF0000"/>
      <w:sz w:val="24"/>
      <w:szCs w:val="24"/>
    </w:rPr>
  </w:style>
  <w:style w:type="paragraph" w:styleId="aff">
    <w:name w:val="endnote text"/>
    <w:basedOn w:val="a"/>
    <w:link w:val="aff0"/>
    <w:semiHidden/>
    <w:rsid w:val="00AC5D02"/>
    <w:pPr>
      <w:spacing w:after="0" w:line="240" w:lineRule="auto"/>
    </w:pPr>
    <w:rPr>
      <w:rFonts w:ascii="Times New Roman" w:hAnsi="Times New Roman"/>
      <w:sz w:val="20"/>
      <w:szCs w:val="20"/>
    </w:rPr>
  </w:style>
  <w:style w:type="character" w:customStyle="1" w:styleId="aff0">
    <w:name w:val="Текст концевой сноски Знак"/>
    <w:basedOn w:val="a0"/>
    <w:link w:val="aff"/>
    <w:semiHidden/>
    <w:rsid w:val="00AC5D02"/>
    <w:rPr>
      <w:rFonts w:ascii="Times New Roman" w:eastAsia="Times New Roman" w:hAnsi="Times New Roman"/>
    </w:rPr>
  </w:style>
  <w:style w:type="character" w:styleId="aff1">
    <w:name w:val="endnote reference"/>
    <w:semiHidden/>
    <w:rsid w:val="00AC5D02"/>
    <w:rPr>
      <w:vertAlign w:val="superscript"/>
    </w:rPr>
  </w:style>
  <w:style w:type="paragraph" w:styleId="HTML">
    <w:name w:val="HTML Preformatted"/>
    <w:basedOn w:val="a"/>
    <w:link w:val="HTML0"/>
    <w:rsid w:val="00AC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C5D02"/>
    <w:rPr>
      <w:rFonts w:ascii="Courier New" w:eastAsia="Times New Roman" w:hAnsi="Courier New" w:cs="Courier New"/>
    </w:rPr>
  </w:style>
  <w:style w:type="paragraph" w:customStyle="1" w:styleId="13">
    <w:name w:val="Знак1 Знак Знак Знак"/>
    <w:basedOn w:val="a"/>
    <w:rsid w:val="00AC5D02"/>
    <w:pPr>
      <w:spacing w:after="60" w:line="240" w:lineRule="auto"/>
      <w:ind w:firstLine="709"/>
      <w:jc w:val="both"/>
    </w:pPr>
    <w:rPr>
      <w:rFonts w:ascii="Arial" w:hAnsi="Arial" w:cs="Arial"/>
      <w:bCs/>
      <w:sz w:val="24"/>
      <w:szCs w:val="24"/>
    </w:rPr>
  </w:style>
  <w:style w:type="table" w:styleId="aff2">
    <w:name w:val="Table Grid"/>
    <w:basedOn w:val="a1"/>
    <w:rsid w:val="00AC5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AC5D02"/>
    <w:pPr>
      <w:widowControl w:val="0"/>
      <w:suppressAutoHyphens/>
    </w:pPr>
    <w:rPr>
      <w:rFonts w:ascii="Times New Roman" w:eastAsia="Arial" w:hAnsi="Times New Roman"/>
      <w:lang w:eastAsia="ar-SA"/>
    </w:rPr>
  </w:style>
  <w:style w:type="paragraph" w:styleId="33">
    <w:name w:val="Body Text 3"/>
    <w:basedOn w:val="a"/>
    <w:link w:val="34"/>
    <w:rsid w:val="00AC5D02"/>
    <w:pPr>
      <w:spacing w:after="120" w:line="240" w:lineRule="auto"/>
    </w:pPr>
    <w:rPr>
      <w:rFonts w:ascii="Times New Roman" w:hAnsi="Times New Roman"/>
      <w:sz w:val="16"/>
      <w:szCs w:val="16"/>
    </w:rPr>
  </w:style>
  <w:style w:type="character" w:customStyle="1" w:styleId="34">
    <w:name w:val="Основной текст 3 Знак"/>
    <w:basedOn w:val="a0"/>
    <w:link w:val="33"/>
    <w:rsid w:val="00AC5D02"/>
    <w:rPr>
      <w:rFonts w:ascii="Times New Roman" w:eastAsia="Times New Roman" w:hAnsi="Times New Roman"/>
      <w:sz w:val="16"/>
      <w:szCs w:val="16"/>
    </w:rPr>
  </w:style>
  <w:style w:type="paragraph" w:customStyle="1" w:styleId="consplustitle0">
    <w:name w:val="consplustitle"/>
    <w:basedOn w:val="a"/>
    <w:rsid w:val="00AC5D02"/>
    <w:pPr>
      <w:spacing w:after="0" w:line="240" w:lineRule="auto"/>
    </w:pPr>
    <w:rPr>
      <w:rFonts w:ascii="Times New Roman" w:hAnsi="Times New Roman"/>
      <w:sz w:val="24"/>
      <w:szCs w:val="24"/>
    </w:rPr>
  </w:style>
  <w:style w:type="paragraph" w:styleId="aff3">
    <w:name w:val="List Bullet"/>
    <w:basedOn w:val="a"/>
    <w:autoRedefine/>
    <w:rsid w:val="00AC5D02"/>
    <w:pPr>
      <w:spacing w:after="0" w:line="240" w:lineRule="auto"/>
      <w:ind w:left="74"/>
    </w:pPr>
    <w:rPr>
      <w:rFonts w:ascii="Times New Roman" w:hAnsi="Times New Roman"/>
      <w:b/>
      <w:sz w:val="24"/>
      <w:szCs w:val="24"/>
    </w:rPr>
  </w:style>
  <w:style w:type="paragraph" w:styleId="25">
    <w:name w:val="List Bullet 2"/>
    <w:basedOn w:val="a"/>
    <w:autoRedefine/>
    <w:rsid w:val="00AC5D02"/>
    <w:pPr>
      <w:spacing w:after="0" w:line="240" w:lineRule="auto"/>
      <w:ind w:left="2880" w:right="76" w:hanging="1462"/>
      <w:jc w:val="both"/>
    </w:pPr>
    <w:rPr>
      <w:rFonts w:ascii="Times New Roman" w:hAnsi="Times New Roman"/>
      <w:sz w:val="24"/>
      <w:szCs w:val="24"/>
    </w:rPr>
  </w:style>
  <w:style w:type="paragraph" w:customStyle="1" w:styleId="14">
    <w:name w:val="Знак1"/>
    <w:basedOn w:val="a"/>
    <w:rsid w:val="00AC5D02"/>
    <w:pPr>
      <w:spacing w:before="100" w:beforeAutospacing="1" w:after="100" w:afterAutospacing="1" w:line="240" w:lineRule="auto"/>
      <w:jc w:val="both"/>
    </w:pPr>
    <w:rPr>
      <w:rFonts w:ascii="Tahoma" w:hAnsi="Tahoma"/>
      <w:sz w:val="20"/>
      <w:szCs w:val="20"/>
      <w:lang w:val="en-US" w:eastAsia="en-US"/>
    </w:rPr>
  </w:style>
  <w:style w:type="paragraph" w:styleId="26">
    <w:name w:val="List 2"/>
    <w:basedOn w:val="a"/>
    <w:rsid w:val="00AC5D02"/>
    <w:pPr>
      <w:spacing w:after="0" w:line="240" w:lineRule="auto"/>
      <w:ind w:left="566" w:hanging="283"/>
    </w:pPr>
    <w:rPr>
      <w:rFonts w:ascii="Times New Roman" w:hAnsi="Times New Roman"/>
      <w:sz w:val="24"/>
      <w:szCs w:val="24"/>
    </w:rPr>
  </w:style>
  <w:style w:type="paragraph" w:styleId="27">
    <w:name w:val="List Continue 2"/>
    <w:basedOn w:val="a"/>
    <w:rsid w:val="00AC5D02"/>
    <w:pPr>
      <w:spacing w:after="120" w:line="240" w:lineRule="auto"/>
      <w:ind w:left="566"/>
    </w:pPr>
    <w:rPr>
      <w:rFonts w:ascii="Times New Roman" w:hAnsi="Times New Roman"/>
      <w:sz w:val="24"/>
      <w:szCs w:val="24"/>
    </w:rPr>
  </w:style>
  <w:style w:type="paragraph" w:customStyle="1" w:styleId="15">
    <w:name w:val="нум список 1"/>
    <w:basedOn w:val="a"/>
    <w:rsid w:val="00AC5D02"/>
    <w:pPr>
      <w:tabs>
        <w:tab w:val="num" w:pos="1980"/>
      </w:tabs>
      <w:spacing w:before="120" w:after="120" w:line="240" w:lineRule="auto"/>
      <w:ind w:left="-720" w:hanging="360"/>
      <w:jc w:val="both"/>
    </w:pPr>
    <w:rPr>
      <w:rFonts w:ascii="Times New Roman" w:hAnsi="Times New Roman"/>
      <w:sz w:val="24"/>
      <w:szCs w:val="24"/>
      <w:lang w:eastAsia="ar-SA"/>
    </w:rPr>
  </w:style>
  <w:style w:type="paragraph" w:customStyle="1" w:styleId="Style3">
    <w:name w:val="Style3"/>
    <w:basedOn w:val="a"/>
    <w:rsid w:val="00AC5D02"/>
    <w:pPr>
      <w:widowControl w:val="0"/>
      <w:autoSpaceDE w:val="0"/>
      <w:autoSpaceDN w:val="0"/>
      <w:adjustRightInd w:val="0"/>
      <w:spacing w:after="0"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AC5D02"/>
    <w:rPr>
      <w:rFonts w:ascii="Times New Roman" w:hAnsi="Times New Roman" w:cs="Times New Roman"/>
      <w:sz w:val="22"/>
      <w:szCs w:val="22"/>
    </w:rPr>
  </w:style>
  <w:style w:type="character" w:customStyle="1" w:styleId="FontStyle48">
    <w:name w:val="Font Style48"/>
    <w:rsid w:val="00AC5D02"/>
    <w:rPr>
      <w:rFonts w:ascii="Times New Roman" w:hAnsi="Times New Roman" w:cs="Times New Roman"/>
      <w:b/>
      <w:bCs/>
      <w:sz w:val="22"/>
      <w:szCs w:val="22"/>
    </w:rPr>
  </w:style>
  <w:style w:type="character" w:styleId="aff4">
    <w:name w:val="Strong"/>
    <w:qFormat/>
    <w:rsid w:val="00AC5D02"/>
    <w:rPr>
      <w:rFonts w:cs="Times New Roman"/>
      <w:b/>
      <w:bCs/>
    </w:rPr>
  </w:style>
  <w:style w:type="paragraph" w:customStyle="1" w:styleId="bt">
    <w:name w:val="bt"/>
    <w:basedOn w:val="a"/>
    <w:rsid w:val="00AC5D02"/>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AC5D02"/>
    <w:rPr>
      <w:rFonts w:cs="Times New Roman"/>
    </w:rPr>
  </w:style>
  <w:style w:type="paragraph" w:styleId="aff5">
    <w:name w:val="No Spacing"/>
    <w:qFormat/>
    <w:rsid w:val="00AC5D02"/>
    <w:rPr>
      <w:rFonts w:eastAsia="Times New Roman" w:cs="Calibri"/>
      <w:sz w:val="22"/>
      <w:szCs w:val="22"/>
    </w:rPr>
  </w:style>
  <w:style w:type="paragraph" w:customStyle="1" w:styleId="16">
    <w:name w:val="марк список 1"/>
    <w:basedOn w:val="a"/>
    <w:rsid w:val="00AC5D02"/>
    <w:pPr>
      <w:tabs>
        <w:tab w:val="left" w:pos="360"/>
      </w:tabs>
      <w:spacing w:before="120" w:after="120" w:line="240" w:lineRule="auto"/>
      <w:jc w:val="both"/>
    </w:pPr>
    <w:rPr>
      <w:rFonts w:ascii="Times New Roman" w:hAnsi="Times New Roman"/>
      <w:sz w:val="24"/>
      <w:szCs w:val="24"/>
      <w:lang w:eastAsia="ar-SA"/>
    </w:rPr>
  </w:style>
  <w:style w:type="paragraph" w:customStyle="1" w:styleId="consplusnormal1">
    <w:name w:val="consplusnormal"/>
    <w:basedOn w:val="a"/>
    <w:rsid w:val="00AC5D02"/>
    <w:pPr>
      <w:spacing w:before="100" w:beforeAutospacing="1" w:after="100" w:afterAutospacing="1" w:line="240" w:lineRule="auto"/>
    </w:pPr>
    <w:rPr>
      <w:rFonts w:ascii="Times New Roman" w:hAnsi="Times New Roman"/>
      <w:sz w:val="24"/>
      <w:szCs w:val="24"/>
    </w:rPr>
  </w:style>
  <w:style w:type="paragraph" w:styleId="35">
    <w:name w:val="List 3"/>
    <w:basedOn w:val="a"/>
    <w:rsid w:val="00AC5D02"/>
    <w:pPr>
      <w:spacing w:after="0" w:line="240" w:lineRule="auto"/>
      <w:ind w:left="849" w:hanging="283"/>
    </w:pPr>
    <w:rPr>
      <w:rFonts w:ascii="Times New Roman" w:hAnsi="Times New Roman"/>
      <w:sz w:val="24"/>
      <w:szCs w:val="24"/>
    </w:rPr>
  </w:style>
  <w:style w:type="paragraph" w:styleId="aff6">
    <w:name w:val="Body Text First Indent"/>
    <w:basedOn w:val="a5"/>
    <w:link w:val="aff7"/>
    <w:rsid w:val="00AC5D02"/>
    <w:pPr>
      <w:spacing w:after="120"/>
      <w:ind w:firstLine="210"/>
      <w:jc w:val="left"/>
    </w:pPr>
    <w:rPr>
      <w:b w:val="0"/>
      <w:sz w:val="24"/>
      <w:szCs w:val="24"/>
    </w:rPr>
  </w:style>
  <w:style w:type="character" w:customStyle="1" w:styleId="aff7">
    <w:name w:val="Красная строка Знак"/>
    <w:basedOn w:val="a6"/>
    <w:link w:val="aff6"/>
    <w:rsid w:val="00AC5D0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2224806.1000" TargetMode="External"/><Relationship Id="rId3" Type="http://schemas.openxmlformats.org/officeDocument/2006/relationships/settings" Target="settings.xml"/><Relationship Id="rId7" Type="http://schemas.openxmlformats.org/officeDocument/2006/relationships/oleObject" Target="embeddings/_________Microsoft_Office_Word_97_-_20031.doc"/><Relationship Id="rId12" Type="http://schemas.openxmlformats.org/officeDocument/2006/relationships/hyperlink" Target="garantF1://12054874.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garantF1://1000300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12047870.1000" TargetMode="External"/><Relationship Id="rId14" Type="http://schemas.openxmlformats.org/officeDocument/2006/relationships/hyperlink" Target="garantF1://1205899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47631</Words>
  <Characters>271498</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Надежда</cp:lastModifiedBy>
  <cp:revision>2</cp:revision>
  <cp:lastPrinted>2014-09-23T11:31:00Z</cp:lastPrinted>
  <dcterms:created xsi:type="dcterms:W3CDTF">2014-09-25T07:02:00Z</dcterms:created>
  <dcterms:modified xsi:type="dcterms:W3CDTF">2014-09-25T07:02:00Z</dcterms:modified>
</cp:coreProperties>
</file>